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0"/>
        <w:gridCol w:w="801"/>
        <w:gridCol w:w="160"/>
        <w:gridCol w:w="5843"/>
      </w:tblGrid>
      <w:tr w:rsidR="00A52959" w:rsidRPr="00617031" w:rsidTr="00A53BAF">
        <w:trPr>
          <w:trHeight w:val="622"/>
        </w:trPr>
        <w:tc>
          <w:tcPr>
            <w:tcW w:w="3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14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366CFA">
              <w:rPr>
                <w:sz w:val="14"/>
              </w:rPr>
              <w:t xml:space="preserve"> </w:t>
            </w:r>
            <w:r w:rsidRPr="00366CFA">
              <w:rPr>
                <w:rFonts w:hint="eastAsia"/>
                <w:sz w:val="14"/>
              </w:rPr>
              <w:t>受付印</w:t>
            </w:r>
          </w:p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14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9" w:rsidRPr="00617031" w:rsidRDefault="00A52959" w:rsidP="00A53BAF">
            <w:pPr>
              <w:kinsoku w:val="0"/>
              <w:overflowPunct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</w:rPr>
            </w:pPr>
          </w:p>
          <w:p w:rsidR="00A52959" w:rsidRPr="00617031" w:rsidRDefault="00A30C8A" w:rsidP="00A53BAF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55"/>
              <w:jc w:val="center"/>
              <w:rPr>
                <w:rFonts w:hAnsi="Times New Roman" w:cs="Times New Roman"/>
                <w:b/>
                <w:bCs/>
              </w:rPr>
            </w:pPr>
            <w:r>
              <w:rPr>
                <w:rFonts w:eastAsia="ＭＳ Ｐゴシック" w:cs="ＭＳ Ｐゴシック" w:hint="eastAsia"/>
                <w:b/>
                <w:bCs/>
                <w:spacing w:val="22"/>
                <w:sz w:val="21"/>
                <w:szCs w:val="21"/>
              </w:rPr>
              <w:t>不在者の</w:t>
            </w:r>
            <w:r w:rsidR="00E015E4" w:rsidRPr="00E015E4">
              <w:rPr>
                <w:rFonts w:eastAsia="ＭＳ Ｐゴシック" w:cs="ＭＳ Ｐゴシック" w:hint="eastAsia"/>
                <w:b/>
                <w:bCs/>
                <w:spacing w:val="22"/>
                <w:sz w:val="21"/>
                <w:szCs w:val="21"/>
              </w:rPr>
              <w:t>財産管理人選任申立</w:t>
            </w:r>
            <w:r w:rsidR="00604978">
              <w:rPr>
                <w:rFonts w:eastAsia="ＭＳ Ｐゴシック" w:cs="ＭＳ Ｐゴシック" w:hint="eastAsia"/>
                <w:b/>
                <w:bCs/>
                <w:spacing w:val="22"/>
                <w:sz w:val="21"/>
                <w:szCs w:val="21"/>
              </w:rPr>
              <w:t>書</w:t>
            </w:r>
          </w:p>
        </w:tc>
      </w:tr>
      <w:tr w:rsidR="00A52959" w:rsidRPr="00617031">
        <w:trPr>
          <w:trHeight w:val="217"/>
        </w:trPr>
        <w:tc>
          <w:tcPr>
            <w:tcW w:w="32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951EC" w:rsidRPr="00617031">
        <w:trPr>
          <w:trHeight w:val="1389"/>
        </w:trPr>
        <w:tc>
          <w:tcPr>
            <w:tcW w:w="3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951EC" w:rsidRPr="00617031" w:rsidRDefault="00F4741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  <w:r w:rsidRPr="00617031">
              <w:rPr>
                <w:rFonts w:hint="eastAsia"/>
                <w:w w:val="93"/>
              </w:rPr>
              <w:t>（</w:t>
            </w:r>
            <w:r w:rsidR="004951EC" w:rsidRPr="00617031">
              <w:rPr>
                <w:rFonts w:hint="eastAsia"/>
                <w:w w:val="93"/>
              </w:rPr>
              <w:t>この欄に</w:t>
            </w:r>
            <w:r w:rsidR="00C911C3">
              <w:rPr>
                <w:rFonts w:hint="eastAsia"/>
                <w:w w:val="93"/>
              </w:rPr>
              <w:t>収入印紙</w:t>
            </w:r>
            <w:r w:rsidRPr="00617031">
              <w:rPr>
                <w:rFonts w:hint="eastAsia"/>
                <w:w w:val="93"/>
              </w:rPr>
              <w:t>８００円</w:t>
            </w:r>
            <w:r w:rsidR="00A515EA" w:rsidRPr="00617031">
              <w:rPr>
                <w:rFonts w:hint="eastAsia"/>
                <w:w w:val="93"/>
              </w:rPr>
              <w:t>分</w:t>
            </w:r>
            <w:r w:rsidR="00D527DE" w:rsidRPr="00617031">
              <w:rPr>
                <w:rFonts w:hint="eastAsia"/>
                <w:w w:val="93"/>
              </w:rPr>
              <w:t>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385C84" w:rsidRPr="00617031" w:rsidRDefault="00385C84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F47416" w:rsidRDefault="00F47416" w:rsidP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E015E4" w:rsidRDefault="00E015E4" w:rsidP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E015E4" w:rsidRPr="00617031" w:rsidRDefault="00E015E4" w:rsidP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4951EC" w:rsidRPr="00E015E4" w:rsidRDefault="00D527DE" w:rsidP="00366CFA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</w:tc>
      </w:tr>
      <w:tr w:rsidR="004951EC" w:rsidRPr="00617031">
        <w:trPr>
          <w:trHeight w:val="4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1EC" w:rsidRPr="00366CFA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rFonts w:hAnsi="Times New Roman"/>
                <w:sz w:val="14"/>
                <w:szCs w:val="24"/>
              </w:rPr>
              <w:fldChar w:fldCharType="begin"/>
            </w:r>
            <w:r w:rsidRPr="00366CFA">
              <w:rPr>
                <w:rFonts w:hAnsi="Times New Roman"/>
                <w:sz w:val="14"/>
                <w:szCs w:val="24"/>
              </w:rPr>
              <w:instrText>eq \o\ad(</w:instrText>
            </w:r>
            <w:r w:rsidRPr="00366CFA">
              <w:rPr>
                <w:rFonts w:hint="eastAsia"/>
                <w:sz w:val="14"/>
              </w:rPr>
              <w:instrText>収入印紙</w:instrText>
            </w:r>
            <w:r w:rsidRPr="00366CFA">
              <w:rPr>
                <w:rFonts w:hAnsi="Times New Roman"/>
                <w:sz w:val="14"/>
                <w:szCs w:val="24"/>
              </w:rPr>
              <w:instrText>,</w:instrText>
            </w:r>
            <w:r w:rsidRPr="00366CFA">
              <w:rPr>
                <w:rFonts w:hAnsi="Times New Roman" w:hint="eastAsia"/>
                <w:sz w:val="14"/>
                <w:szCs w:val="21"/>
              </w:rPr>
              <w:instrText xml:space="preserve">　　　　</w:instrText>
            </w:r>
            <w:r w:rsidRPr="00366CFA">
              <w:rPr>
                <w:rFonts w:hAnsi="Times New Roman"/>
                <w:sz w:val="14"/>
                <w:szCs w:val="21"/>
              </w:rPr>
              <w:instrText xml:space="preserve"> </w:instrText>
            </w:r>
            <w:r w:rsidRPr="00366CFA">
              <w:rPr>
                <w:rFonts w:hAnsi="Times New Roman"/>
                <w:sz w:val="14"/>
                <w:szCs w:val="24"/>
              </w:rPr>
              <w:instrText>)</w:instrText>
            </w:r>
            <w:r w:rsidRPr="00366CFA">
              <w:rPr>
                <w:rFonts w:hAnsi="Times New Roman"/>
                <w:sz w:val="14"/>
                <w:szCs w:val="24"/>
              </w:rPr>
              <w:fldChar w:fldCharType="end"/>
            </w:r>
            <w:r w:rsidRPr="00366CFA">
              <w:rPr>
                <w:rFonts w:hint="eastAsia"/>
                <w:sz w:val="14"/>
              </w:rPr>
              <w:t xml:space="preserve">　　　　　</w:t>
            </w:r>
            <w:r w:rsidR="00366CFA">
              <w:rPr>
                <w:rFonts w:hint="eastAsia"/>
                <w:sz w:val="14"/>
              </w:rPr>
              <w:t xml:space="preserve">　 </w:t>
            </w:r>
            <w:r w:rsidRPr="00366CFA">
              <w:rPr>
                <w:rFonts w:hint="eastAsia"/>
                <w:sz w:val="14"/>
              </w:rPr>
              <w:t xml:space="preserve">　円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015E4" w:rsidRPr="00617031">
        <w:trPr>
          <w:trHeight w:val="516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5E4" w:rsidRPr="00366CFA" w:rsidRDefault="00E015E4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rFonts w:hint="eastAsia"/>
                <w:sz w:val="14"/>
              </w:rPr>
              <w:t>予納郵便切手</w:t>
            </w:r>
            <w:r w:rsidRPr="00366CFA">
              <w:rPr>
                <w:sz w:val="14"/>
              </w:rPr>
              <w:t xml:space="preserve">            </w:t>
            </w:r>
            <w:r w:rsidRPr="00366CFA">
              <w:rPr>
                <w:rFonts w:hint="eastAsia"/>
                <w:sz w:val="14"/>
              </w:rPr>
              <w:t>円</w:t>
            </w:r>
          </w:p>
        </w:tc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5E4" w:rsidRPr="00617031" w:rsidRDefault="00E015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5E4" w:rsidRPr="00617031" w:rsidRDefault="00E015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5E4" w:rsidRPr="00617031" w:rsidRDefault="00E015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717DC4" w:rsidP="00717DC4">
      <w:pPr>
        <w:tabs>
          <w:tab w:val="left" w:pos="3360"/>
        </w:tabs>
        <w:adjustRightInd/>
        <w:spacing w:line="144" w:lineRule="exact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:rsidR="00A53BAF" w:rsidRPr="00617031" w:rsidRDefault="00A53BAF" w:rsidP="00717DC4">
      <w:pPr>
        <w:tabs>
          <w:tab w:val="left" w:pos="3360"/>
        </w:tabs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A52959" w:rsidRPr="00617031">
        <w:trPr>
          <w:trHeight w:val="6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関連事件番号</w:t>
            </w:r>
            <w:r w:rsidRPr="00617031">
              <w:t xml:space="preserve">   </w:t>
            </w:r>
            <w:r w:rsidRPr="00617031">
              <w:rPr>
                <w:rFonts w:hint="eastAsia"/>
              </w:rPr>
              <w:t>平成</w:t>
            </w:r>
            <w:r w:rsidR="009D70BE">
              <w:rPr>
                <w:rFonts w:hint="eastAsia"/>
              </w:rPr>
              <w:t>・</w:t>
            </w:r>
            <w:r w:rsidR="008F580A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年（家　　　）第</w:t>
            </w:r>
            <w:r w:rsidRPr="00617031">
              <w:t xml:space="preserve">           </w:t>
            </w:r>
            <w:r w:rsidR="008F580A">
              <w:t xml:space="preserve">                           </w:t>
            </w:r>
            <w:r w:rsidRPr="00617031">
              <w:t xml:space="preserve">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717DC4" w:rsidRDefault="00717DC4">
      <w:pPr>
        <w:adjustRightInd/>
        <w:spacing w:line="162" w:lineRule="exact"/>
        <w:rPr>
          <w:rFonts w:hAnsi="Times New Roman" w:cs="Times New Roman"/>
        </w:rPr>
      </w:pPr>
    </w:p>
    <w:p w:rsidR="00A53BAF" w:rsidRPr="00617031" w:rsidRDefault="00A53BA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0"/>
        <w:gridCol w:w="1610"/>
        <w:gridCol w:w="4348"/>
      </w:tblGrid>
      <w:tr w:rsidR="00A52959" w:rsidRPr="00617031">
        <w:trPr>
          <w:trHeight w:val="1290"/>
        </w:trPr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E015E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</w:t>
            </w:r>
            <w:r w:rsidR="00CB266D" w:rsidRPr="00366CFA">
              <w:rPr>
                <w:rFonts w:hint="eastAsia"/>
                <w:sz w:val="14"/>
              </w:rPr>
              <w:t xml:space="preserve">　　　</w:t>
            </w:r>
            <w:r w:rsidRPr="00366CFA">
              <w:rPr>
                <w:sz w:val="14"/>
              </w:rPr>
              <w:t xml:space="preserve"> </w:t>
            </w:r>
            <w:r w:rsidR="00A52959" w:rsidRPr="00366CFA">
              <w:rPr>
                <w:rFonts w:hint="eastAsia"/>
                <w:sz w:val="14"/>
              </w:rPr>
              <w:t>家</w:t>
            </w:r>
            <w:r w:rsidR="00A52959" w:rsidRPr="00366CFA">
              <w:rPr>
                <w:sz w:val="14"/>
              </w:rPr>
              <w:t xml:space="preserve"> </w:t>
            </w:r>
            <w:r w:rsidR="00A52959" w:rsidRPr="00366CFA">
              <w:rPr>
                <w:rFonts w:hint="eastAsia"/>
                <w:sz w:val="14"/>
              </w:rPr>
              <w:t>庭</w:t>
            </w:r>
            <w:r w:rsidR="00A52959" w:rsidRPr="00366CFA">
              <w:rPr>
                <w:sz w:val="14"/>
              </w:rPr>
              <w:t xml:space="preserve"> </w:t>
            </w:r>
            <w:r w:rsidR="00A52959" w:rsidRPr="00366CFA">
              <w:rPr>
                <w:rFonts w:hint="eastAsia"/>
                <w:sz w:val="14"/>
              </w:rPr>
              <w:t>裁</w:t>
            </w:r>
            <w:r w:rsidR="00A52959" w:rsidRPr="00366CFA">
              <w:rPr>
                <w:sz w:val="14"/>
              </w:rPr>
              <w:t xml:space="preserve"> </w:t>
            </w:r>
            <w:r w:rsidR="00A52959" w:rsidRPr="00366CFA">
              <w:rPr>
                <w:rFonts w:hint="eastAsia"/>
                <w:sz w:val="14"/>
              </w:rPr>
              <w:t>判</w:t>
            </w:r>
            <w:r w:rsidR="00A52959" w:rsidRPr="00366CFA">
              <w:rPr>
                <w:sz w:val="14"/>
              </w:rPr>
              <w:t xml:space="preserve"> </w:t>
            </w:r>
            <w:r w:rsidR="00A52959" w:rsidRPr="00366CFA">
              <w:rPr>
                <w:rFonts w:hint="eastAsia"/>
                <w:sz w:val="14"/>
              </w:rPr>
              <w:t>所</w:t>
            </w:r>
          </w:p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E015E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             </w:t>
            </w:r>
            <w:r w:rsidR="00A52959" w:rsidRPr="00366CFA">
              <w:rPr>
                <w:rFonts w:hint="eastAsia"/>
                <w:sz w:val="14"/>
              </w:rPr>
              <w:t>御</w:t>
            </w:r>
            <w:r w:rsidR="00A52959" w:rsidRPr="00366CFA">
              <w:rPr>
                <w:sz w:val="14"/>
              </w:rPr>
              <w:t xml:space="preserve"> </w:t>
            </w:r>
            <w:r w:rsidR="00A52959" w:rsidRPr="00366CFA">
              <w:rPr>
                <w:rFonts w:hint="eastAsia"/>
                <w:sz w:val="14"/>
              </w:rPr>
              <w:t>中</w:t>
            </w:r>
          </w:p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366CFA">
              <w:rPr>
                <w:sz w:val="14"/>
              </w:rPr>
              <w:t xml:space="preserve"> </w:t>
            </w:r>
            <w:r w:rsidR="006947E6" w:rsidRPr="00366CFA">
              <w:rPr>
                <w:rFonts w:hint="eastAsia"/>
                <w:sz w:val="14"/>
              </w:rPr>
              <w:t>令和</w:t>
            </w:r>
            <w:r w:rsidRPr="00366CFA">
              <w:rPr>
                <w:rFonts w:hint="eastAsia"/>
                <w:sz w:val="14"/>
              </w:rPr>
              <w:t xml:space="preserve">　　　　年　　　　月　　　　日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366CFA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z w:val="14"/>
              </w:rPr>
            </w:pPr>
            <w:r w:rsidRPr="00366CFA">
              <w:rPr>
                <w:rFonts w:hint="eastAsia"/>
                <w:spacing w:val="240"/>
                <w:sz w:val="14"/>
              </w:rPr>
              <w:t>申立</w:t>
            </w:r>
            <w:r w:rsidRPr="00366CFA">
              <w:rPr>
                <w:rFonts w:hint="eastAsia"/>
                <w:sz w:val="14"/>
              </w:rPr>
              <w:t>人</w:t>
            </w:r>
          </w:p>
          <w:p w:rsidR="004C241A" w:rsidRPr="00366CFA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z w:val="14"/>
              </w:rPr>
            </w:pPr>
            <w:r w:rsidRPr="00366CFA">
              <w:rPr>
                <w:rFonts w:hint="eastAsia"/>
                <w:spacing w:val="15"/>
                <w:w w:val="65"/>
                <w:sz w:val="14"/>
              </w:rPr>
              <w:t>（又は法定代理人など</w:t>
            </w:r>
            <w:r w:rsidRPr="00366CFA">
              <w:rPr>
                <w:rFonts w:hint="eastAsia"/>
                <w:spacing w:val="-1"/>
                <w:w w:val="65"/>
                <w:sz w:val="14"/>
              </w:rPr>
              <w:t>）</w:t>
            </w:r>
          </w:p>
          <w:p w:rsidR="00A52959" w:rsidRPr="00366CFA" w:rsidRDefault="004C241A" w:rsidP="004C241A">
            <w:pPr>
              <w:kinsoku w:val="0"/>
              <w:overflowPunct w:val="0"/>
              <w:spacing w:line="162" w:lineRule="exact"/>
              <w:jc w:val="center"/>
              <w:rPr>
                <w:rFonts w:cs="Times New Roman"/>
                <w:sz w:val="14"/>
              </w:rPr>
            </w:pPr>
            <w:r w:rsidRPr="00366CFA">
              <w:rPr>
                <w:rFonts w:hint="eastAsia"/>
                <w:spacing w:val="75"/>
                <w:sz w:val="14"/>
              </w:rPr>
              <w:t>の記名押</w:t>
            </w:r>
            <w:r w:rsidRPr="00366CFA">
              <w:rPr>
                <w:rFonts w:hint="eastAsia"/>
                <w:sz w:val="14"/>
              </w:rPr>
              <w:t>印</w:t>
            </w:r>
          </w:p>
        </w:tc>
        <w:tc>
          <w:tcPr>
            <w:tcW w:w="43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A52959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366CFA" w:rsidRPr="00366CFA" w:rsidRDefault="00366CF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                              </w:t>
            </w:r>
            <w:r w:rsidR="00366CFA">
              <w:rPr>
                <w:rFonts w:hint="eastAsia"/>
                <w:sz w:val="14"/>
              </w:rPr>
              <w:t xml:space="preserve">　　</w:t>
            </w:r>
            <w:r w:rsidRPr="00366CFA">
              <w:rPr>
                <w:sz w:val="14"/>
              </w:rPr>
              <w:t xml:space="preserve">   </w:t>
            </w:r>
            <w:r w:rsidRPr="00366CFA">
              <w:rPr>
                <w:rFonts w:hint="eastAsia"/>
                <w:sz w:val="14"/>
              </w:rPr>
              <w:t>印</w:t>
            </w:r>
          </w:p>
        </w:tc>
      </w:tr>
    </w:tbl>
    <w:p w:rsidR="00717DC4" w:rsidRDefault="00717DC4">
      <w:pPr>
        <w:adjustRightInd/>
        <w:spacing w:line="162" w:lineRule="exact"/>
        <w:rPr>
          <w:rFonts w:hAnsi="Times New Roman" w:cs="Times New Roman"/>
        </w:rPr>
      </w:pPr>
    </w:p>
    <w:p w:rsidR="00A53BAF" w:rsidRPr="00617031" w:rsidRDefault="00A53BA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0"/>
        <w:gridCol w:w="8063"/>
      </w:tblGrid>
      <w:tr w:rsidR="00A52959" w:rsidRPr="000F07B5">
        <w:trPr>
          <w:trHeight w:val="1016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52959" w:rsidRPr="00617031" w:rsidRDefault="00A52959" w:rsidP="00717DC4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添付書類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6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52959" w:rsidRDefault="000F07B5" w:rsidP="000F07B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/>
                <w:sz w:val="14"/>
              </w:rPr>
            </w:pPr>
            <w:r>
              <w:rPr>
                <w:rFonts w:hAnsi="Times New Roman" w:hint="eastAsia"/>
                <w:sz w:val="14"/>
              </w:rPr>
              <w:t>申立書副本，不在者の戸籍謄本，不在者の戸籍附票又は住民票，利害関係を証する</w:t>
            </w:r>
            <w:r w:rsidR="00A25E5A">
              <w:rPr>
                <w:rFonts w:hAnsi="Times New Roman" w:hint="eastAsia"/>
                <w:sz w:val="14"/>
              </w:rPr>
              <w:t>資料</w:t>
            </w:r>
            <w:r>
              <w:rPr>
                <w:rFonts w:hAnsi="Times New Roman" w:hint="eastAsia"/>
                <w:sz w:val="14"/>
              </w:rPr>
              <w:t>，不在者名義の財産に関する資料（財産目録</w:t>
            </w:r>
            <w:r w:rsidR="00A25E5A">
              <w:rPr>
                <w:rFonts w:hAnsi="Times New Roman" w:hint="eastAsia"/>
                <w:sz w:val="14"/>
              </w:rPr>
              <w:t>正本・</w:t>
            </w:r>
            <w:r>
              <w:rPr>
                <w:rFonts w:hAnsi="Times New Roman" w:hint="eastAsia"/>
                <w:sz w:val="14"/>
              </w:rPr>
              <w:t>副本</w:t>
            </w:r>
            <w:r w:rsidR="00A25E5A">
              <w:rPr>
                <w:rFonts w:hAnsi="Times New Roman" w:hint="eastAsia"/>
                <w:sz w:val="14"/>
              </w:rPr>
              <w:t>，財産目録に記載の財産の資料</w:t>
            </w:r>
            <w:r>
              <w:rPr>
                <w:rFonts w:hAnsi="Times New Roman" w:hint="eastAsia"/>
                <w:sz w:val="14"/>
              </w:rPr>
              <w:t>），不在者の不在</w:t>
            </w:r>
            <w:r w:rsidR="006720E7">
              <w:rPr>
                <w:rFonts w:hAnsi="Times New Roman" w:hint="eastAsia"/>
                <w:sz w:val="14"/>
              </w:rPr>
              <w:t>の事実</w:t>
            </w:r>
            <w:r>
              <w:rPr>
                <w:rFonts w:hAnsi="Times New Roman" w:hint="eastAsia"/>
                <w:sz w:val="14"/>
              </w:rPr>
              <w:t>を証する</w:t>
            </w:r>
            <w:r w:rsidR="00A25E5A">
              <w:rPr>
                <w:rFonts w:hAnsi="Times New Roman" w:hint="eastAsia"/>
                <w:sz w:val="14"/>
              </w:rPr>
              <w:t>資料</w:t>
            </w:r>
          </w:p>
          <w:p w:rsidR="000F07B5" w:rsidRDefault="000F07B5" w:rsidP="000F07B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/>
                <w:sz w:val="14"/>
              </w:rPr>
            </w:pPr>
            <w:r>
              <w:rPr>
                <w:rFonts w:hAnsi="Times New Roman" w:hint="eastAsia"/>
                <w:sz w:val="14"/>
              </w:rPr>
              <w:t xml:space="preserve">　□　財産管理人候補者の戸籍附票又は住民票</w:t>
            </w:r>
          </w:p>
          <w:p w:rsidR="000F07B5" w:rsidRDefault="000F07B5" w:rsidP="000F07B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/>
                <w:sz w:val="14"/>
              </w:rPr>
            </w:pPr>
            <w:r>
              <w:rPr>
                <w:rFonts w:hAnsi="Times New Roman" w:hint="eastAsia"/>
                <w:sz w:val="14"/>
              </w:rPr>
              <w:t>（遺産分割目的の申立ての場合）</w:t>
            </w:r>
          </w:p>
          <w:p w:rsidR="000F07B5" w:rsidRPr="000F07B5" w:rsidRDefault="000F07B5" w:rsidP="000F07B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4"/>
              </w:rPr>
              <w:t xml:space="preserve">　□　遺産目録</w:t>
            </w:r>
            <w:r w:rsidR="00A25E5A">
              <w:rPr>
                <w:rFonts w:hAnsi="Times New Roman" w:hint="eastAsia"/>
                <w:sz w:val="14"/>
              </w:rPr>
              <w:t>正本・副本</w:t>
            </w:r>
            <w:r>
              <w:rPr>
                <w:rFonts w:hAnsi="Times New Roman" w:hint="eastAsia"/>
                <w:sz w:val="14"/>
              </w:rPr>
              <w:t xml:space="preserve">　　</w:t>
            </w:r>
            <w:r w:rsidR="00A25E5A">
              <w:rPr>
                <w:rFonts w:hAnsi="Times New Roman" w:hint="eastAsia"/>
                <w:sz w:val="14"/>
              </w:rPr>
              <w:t xml:space="preserve">□　遺産目録に記載の遺産の資料　　</w:t>
            </w:r>
            <w:r>
              <w:rPr>
                <w:rFonts w:hAnsi="Times New Roman" w:hint="eastAsia"/>
                <w:sz w:val="14"/>
              </w:rPr>
              <w:t>□　身分関係図　　□　遺産分割協議書案</w:t>
            </w:r>
          </w:p>
        </w:tc>
      </w:tr>
    </w:tbl>
    <w:p w:rsidR="00717DC4" w:rsidRDefault="00A25E5A" w:rsidP="009A6E9B">
      <w:pPr>
        <w:adjustRightInd/>
        <w:spacing w:line="162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（あてはまる□にチェック☑する）</w:t>
      </w:r>
    </w:p>
    <w:p w:rsidR="007106E6" w:rsidRPr="00617031" w:rsidRDefault="007106E6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"/>
        <w:gridCol w:w="966"/>
        <w:gridCol w:w="4672"/>
        <w:gridCol w:w="2740"/>
      </w:tblGrid>
      <w:tr w:rsidR="00A52959" w:rsidRPr="00617031">
        <w:trPr>
          <w:trHeight w:val="78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84B88" w:rsidRPr="00D84B88" w:rsidRDefault="00D84B88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　　　立　　　人</w:t>
            </w:r>
          </w:p>
        </w:tc>
        <w:tc>
          <w:tcPr>
            <w:tcW w:w="966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  <w:p w:rsidR="004951EC" w:rsidRPr="00617031" w:rsidRDefault="004951EC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951EC" w:rsidRPr="00366CFA" w:rsidRDefault="004951EC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</w:t>
            </w:r>
            <w:r w:rsidRPr="00366CFA">
              <w:rPr>
                <w:rFonts w:hint="eastAsia"/>
                <w:sz w:val="14"/>
              </w:rPr>
              <w:t>都　道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</w:t>
            </w:r>
            <w:r w:rsidRPr="00366CFA">
              <w:rPr>
                <w:rFonts w:hint="eastAsia"/>
                <w:sz w:val="14"/>
              </w:rPr>
              <w:t>府　県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〒</w:t>
            </w:r>
            <w:r w:rsidRPr="00366CFA">
              <w:rPr>
                <w:sz w:val="14"/>
              </w:rPr>
              <w:t xml:space="preserve">       </w:t>
            </w:r>
            <w:r w:rsidRPr="00366CFA">
              <w:rPr>
                <w:rFonts w:hint="eastAsia"/>
                <w:sz w:val="14"/>
              </w:rPr>
              <w:t xml:space="preserve">　</w:t>
            </w:r>
            <w:r w:rsidRPr="00366CFA">
              <w:rPr>
                <w:sz w:val="14"/>
              </w:rPr>
              <w:t xml:space="preserve"> </w:t>
            </w:r>
            <w:r w:rsidRPr="00366CFA">
              <w:rPr>
                <w:rFonts w:hint="eastAsia"/>
                <w:sz w:val="14"/>
              </w:rPr>
              <w:t xml:space="preserve">－　</w:t>
            </w:r>
            <w:r w:rsidRPr="00366CFA">
              <w:rPr>
                <w:sz w:val="14"/>
              </w:rPr>
              <w:t xml:space="preserve">                                   </w:t>
            </w:r>
            <w:r w:rsidRPr="00366CFA">
              <w:rPr>
                <w:rFonts w:hint="eastAsia"/>
                <w:sz w:val="14"/>
              </w:rPr>
              <w:t>電話</w:t>
            </w:r>
            <w:r w:rsidRPr="00366CFA">
              <w:rPr>
                <w:sz w:val="14"/>
              </w:rPr>
              <w:t xml:space="preserve">          </w:t>
            </w:r>
            <w:r w:rsidRPr="00366CFA">
              <w:rPr>
                <w:rFonts w:hint="eastAsia"/>
                <w:sz w:val="14"/>
              </w:rPr>
              <w:t>（</w:t>
            </w:r>
            <w:r w:rsidRPr="00366CFA">
              <w:rPr>
                <w:sz w:val="14"/>
              </w:rPr>
              <w:t xml:space="preserve">        </w:t>
            </w:r>
            <w:r w:rsidRPr="00366CFA">
              <w:rPr>
                <w:rFonts w:hint="eastAsia"/>
                <w:sz w:val="14"/>
              </w:rPr>
              <w:t xml:space="preserve">　）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                                  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                                                 </w:t>
            </w:r>
            <w:r w:rsidRPr="00366CFA">
              <w:rPr>
                <w:rFonts w:hint="eastAsia"/>
                <w:sz w:val="14"/>
              </w:rPr>
              <w:t>（　　　　　　　　　方）</w:t>
            </w:r>
          </w:p>
        </w:tc>
      </w:tr>
      <w:tr w:rsidR="00A52959" w:rsidRPr="00617031">
        <w:trPr>
          <w:trHeight w:val="867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連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絡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〒</w:t>
            </w:r>
            <w:r w:rsidRPr="00366CFA">
              <w:rPr>
                <w:sz w:val="14"/>
              </w:rPr>
              <w:t xml:space="preserve">        </w:t>
            </w:r>
            <w:r w:rsidRPr="00366CFA">
              <w:rPr>
                <w:rFonts w:hint="eastAsia"/>
                <w:sz w:val="14"/>
              </w:rPr>
              <w:t xml:space="preserve">　－</w:t>
            </w:r>
            <w:r w:rsidRPr="00366CFA">
              <w:rPr>
                <w:sz w:val="14"/>
              </w:rPr>
              <w:t xml:space="preserve">                                     </w:t>
            </w:r>
            <w:r w:rsidRPr="00366CFA">
              <w:rPr>
                <w:rFonts w:hint="eastAsia"/>
                <w:sz w:val="14"/>
              </w:rPr>
              <w:t>電話</w:t>
            </w:r>
            <w:r w:rsidRPr="00366CFA">
              <w:rPr>
                <w:sz w:val="14"/>
              </w:rPr>
              <w:t xml:space="preserve">          </w:t>
            </w:r>
            <w:r w:rsidRPr="00366CFA">
              <w:rPr>
                <w:rFonts w:hint="eastAsia"/>
                <w:sz w:val="14"/>
              </w:rPr>
              <w:t>（</w:t>
            </w:r>
            <w:r w:rsidRPr="00366CFA">
              <w:rPr>
                <w:sz w:val="14"/>
              </w:rPr>
              <w:t xml:space="preserve">          </w:t>
            </w:r>
            <w:r w:rsidRPr="00366CFA">
              <w:rPr>
                <w:rFonts w:hint="eastAsia"/>
                <w:sz w:val="14"/>
              </w:rPr>
              <w:t>）</w:t>
            </w:r>
            <w:r w:rsidRPr="00366CFA">
              <w:rPr>
                <w:sz w:val="14"/>
              </w:rPr>
              <w:t xml:space="preserve">    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                                  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                                                 </w:t>
            </w:r>
            <w:r w:rsidRPr="00366CFA">
              <w:rPr>
                <w:rFonts w:hint="eastAsia"/>
                <w:sz w:val="14"/>
              </w:rPr>
              <w:t>（　　　　　　　　　方）</w:t>
            </w:r>
          </w:p>
        </w:tc>
      </w:tr>
      <w:tr w:rsidR="006D6D0E" w:rsidRPr="00617031">
        <w:trPr>
          <w:trHeight w:val="74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D6D0E" w:rsidRPr="00617031" w:rsidRDefault="006D6D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2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6D6D0E" w:rsidRPr="00366CFA" w:rsidRDefault="006D6D0E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000000"/>
            </w:tcBorders>
            <w:vAlign w:val="center"/>
          </w:tcPr>
          <w:p w:rsidR="006D6D0E" w:rsidRPr="00366CFA" w:rsidRDefault="008F580A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大正</w:t>
            </w:r>
          </w:p>
          <w:p w:rsidR="006D6D0E" w:rsidRPr="00366CFA" w:rsidRDefault="008F580A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昭和</w:t>
            </w:r>
            <w:r w:rsidR="006D6D0E" w:rsidRPr="00366CFA">
              <w:rPr>
                <w:sz w:val="14"/>
              </w:rPr>
              <w:t xml:space="preserve">   </w:t>
            </w:r>
            <w:r w:rsidR="006D6D0E" w:rsidRPr="00366CFA">
              <w:rPr>
                <w:rFonts w:hint="eastAsia"/>
                <w:sz w:val="14"/>
              </w:rPr>
              <w:t xml:space="preserve">　</w:t>
            </w:r>
            <w:r w:rsidR="006D6D0E" w:rsidRPr="00366CFA">
              <w:rPr>
                <w:sz w:val="14"/>
              </w:rPr>
              <w:t xml:space="preserve">  </w:t>
            </w:r>
            <w:r w:rsidR="006D6D0E" w:rsidRPr="00366CFA">
              <w:rPr>
                <w:rFonts w:hint="eastAsia"/>
                <w:sz w:val="14"/>
              </w:rPr>
              <w:t>年</w:t>
            </w:r>
            <w:r w:rsidR="006D6D0E" w:rsidRPr="00366CFA">
              <w:rPr>
                <w:sz w:val="14"/>
              </w:rPr>
              <w:t xml:space="preserve">      </w:t>
            </w:r>
            <w:r w:rsidR="006D6D0E" w:rsidRPr="00366CFA">
              <w:rPr>
                <w:rFonts w:hint="eastAsia"/>
                <w:sz w:val="14"/>
              </w:rPr>
              <w:t>月　　　日</w:t>
            </w:r>
            <w:r w:rsidR="006D6D0E" w:rsidRPr="00366CFA">
              <w:rPr>
                <w:sz w:val="14"/>
              </w:rPr>
              <w:t xml:space="preserve"> </w:t>
            </w:r>
            <w:r w:rsidR="006D6D0E" w:rsidRPr="00366CFA">
              <w:rPr>
                <w:rFonts w:hint="eastAsia"/>
                <w:sz w:val="14"/>
              </w:rPr>
              <w:t>生</w:t>
            </w:r>
          </w:p>
          <w:p w:rsidR="006D6D0E" w:rsidRPr="00366CFA" w:rsidRDefault="008F580A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  <w:sz w:val="14"/>
              </w:rPr>
            </w:pPr>
            <w:r w:rsidRPr="00366CFA">
              <w:rPr>
                <w:rFonts w:cs="Times New Roman" w:hint="eastAsia"/>
                <w:sz w:val="14"/>
              </w:rPr>
              <w:t>平成</w:t>
            </w:r>
          </w:p>
          <w:p w:rsidR="00417587" w:rsidRPr="00366CFA" w:rsidRDefault="00417587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  <w:sz w:val="14"/>
              </w:rPr>
            </w:pPr>
            <w:r w:rsidRPr="00366CFA">
              <w:rPr>
                <w:rFonts w:cs="Times New Roman" w:hint="eastAsia"/>
                <w:sz w:val="14"/>
              </w:rPr>
              <w:t>令和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84B88" w:rsidRPr="00D84B88" w:rsidRDefault="00A53BAF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　　在　　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</w:t>
            </w:r>
            <w:r w:rsidRPr="00366CFA">
              <w:rPr>
                <w:rFonts w:hint="eastAsia"/>
                <w:sz w:val="14"/>
              </w:rPr>
              <w:t>都　道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</w:t>
            </w:r>
            <w:r w:rsidRPr="00366CFA">
              <w:rPr>
                <w:rFonts w:hint="eastAsia"/>
                <w:sz w:val="14"/>
              </w:rPr>
              <w:t>府　県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D6D0E" w:rsidRDefault="0035796B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50"/>
                <w:sz w:val="20"/>
                <w:szCs w:val="20"/>
              </w:rPr>
              <w:t>従来</w:t>
            </w:r>
            <w:r w:rsidR="006D6D0E" w:rsidRPr="00D84B88">
              <w:rPr>
                <w:rFonts w:hint="eastAsia"/>
                <w:sz w:val="20"/>
                <w:szCs w:val="20"/>
              </w:rPr>
              <w:t>の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〒</w:t>
            </w:r>
            <w:r w:rsidRPr="00366CFA">
              <w:rPr>
                <w:sz w:val="14"/>
              </w:rPr>
              <w:t xml:space="preserve">       </w:t>
            </w:r>
            <w:r w:rsidRPr="00366CFA">
              <w:rPr>
                <w:rFonts w:hint="eastAsia"/>
                <w:sz w:val="14"/>
              </w:rPr>
              <w:t xml:space="preserve">　</w:t>
            </w:r>
            <w:r w:rsidRPr="00366CFA">
              <w:rPr>
                <w:sz w:val="14"/>
              </w:rPr>
              <w:t xml:space="preserve"> </w:t>
            </w:r>
            <w:r w:rsidRPr="00366CFA">
              <w:rPr>
                <w:rFonts w:hint="eastAsia"/>
                <w:sz w:val="14"/>
              </w:rPr>
              <w:t xml:space="preserve">－　</w:t>
            </w:r>
            <w:r w:rsidRPr="00366CFA">
              <w:rPr>
                <w:sz w:val="14"/>
              </w:rPr>
              <w:t xml:space="preserve">                                   </w:t>
            </w:r>
            <w:r w:rsidR="0035796B" w:rsidRPr="00366CFA">
              <w:rPr>
                <w:rFonts w:hint="eastAsia"/>
                <w:sz w:val="14"/>
              </w:rPr>
              <w:t xml:space="preserve">　電話　　　　　　（　　　　）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                                  </w:t>
            </w:r>
          </w:p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                                                 </w:t>
            </w:r>
            <w:r w:rsidRPr="00366CFA">
              <w:rPr>
                <w:rFonts w:hint="eastAsia"/>
                <w:sz w:val="14"/>
              </w:rPr>
              <w:t>（　　　　　　　　　方）</w:t>
            </w:r>
          </w:p>
        </w:tc>
      </w:tr>
      <w:tr w:rsidR="00A52959" w:rsidRPr="00617031" w:rsidTr="00A53BAF">
        <w:trPr>
          <w:trHeight w:val="74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52959" w:rsidRPr="00617031" w:rsidRDefault="00A52959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A52959" w:rsidRPr="00617031" w:rsidRDefault="00A52959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2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A52959" w:rsidRPr="00366CFA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2959" w:rsidRPr="00366CFA" w:rsidRDefault="00A52959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大正</w:t>
            </w:r>
          </w:p>
          <w:p w:rsidR="00A52959" w:rsidRPr="00366CFA" w:rsidRDefault="00A52959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昭和</w:t>
            </w:r>
            <w:r w:rsidRPr="00366CFA">
              <w:rPr>
                <w:sz w:val="14"/>
              </w:rPr>
              <w:t xml:space="preserve">   </w:t>
            </w:r>
            <w:r w:rsidRPr="00366CFA">
              <w:rPr>
                <w:rFonts w:hint="eastAsia"/>
                <w:sz w:val="14"/>
              </w:rPr>
              <w:t xml:space="preserve">　</w:t>
            </w:r>
            <w:r w:rsidRPr="00366CFA">
              <w:rPr>
                <w:sz w:val="14"/>
              </w:rPr>
              <w:t xml:space="preserve">  </w:t>
            </w:r>
            <w:r w:rsidRPr="00366CFA">
              <w:rPr>
                <w:rFonts w:hint="eastAsia"/>
                <w:sz w:val="14"/>
              </w:rPr>
              <w:t>年</w:t>
            </w:r>
            <w:r w:rsidRPr="00366CFA">
              <w:rPr>
                <w:sz w:val="14"/>
              </w:rPr>
              <w:t xml:space="preserve">      </w:t>
            </w:r>
            <w:r w:rsidRPr="00366CFA">
              <w:rPr>
                <w:rFonts w:hint="eastAsia"/>
                <w:sz w:val="14"/>
              </w:rPr>
              <w:t>月　　　日</w:t>
            </w:r>
            <w:r w:rsidRPr="00366CFA">
              <w:rPr>
                <w:sz w:val="14"/>
              </w:rPr>
              <w:t xml:space="preserve"> </w:t>
            </w:r>
            <w:r w:rsidRPr="00366CFA">
              <w:rPr>
                <w:rFonts w:hint="eastAsia"/>
                <w:sz w:val="14"/>
              </w:rPr>
              <w:t>生</w:t>
            </w:r>
          </w:p>
          <w:p w:rsidR="00D527DE" w:rsidRPr="00366CFA" w:rsidRDefault="00A52959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sz w:val="14"/>
              </w:rPr>
            </w:pPr>
            <w:r w:rsidRPr="00366CFA">
              <w:rPr>
                <w:rFonts w:hint="eastAsia"/>
                <w:sz w:val="14"/>
              </w:rPr>
              <w:t>平成</w:t>
            </w:r>
          </w:p>
          <w:p w:rsidR="00417587" w:rsidRPr="00366CFA" w:rsidRDefault="00417587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令和</w:t>
            </w:r>
          </w:p>
        </w:tc>
      </w:tr>
    </w:tbl>
    <w:p w:rsidR="00655082" w:rsidRDefault="00655082" w:rsidP="00D527DE">
      <w:pPr>
        <w:pStyle w:val="a5"/>
        <w:ind w:firstLineChars="2650" w:firstLine="4240"/>
        <w:rPr>
          <w:rFonts w:cs="Times New Roman"/>
        </w:rPr>
      </w:pPr>
    </w:p>
    <w:p w:rsidR="00D84B88" w:rsidRDefault="00D84B88" w:rsidP="00D527DE">
      <w:pPr>
        <w:pStyle w:val="a5"/>
        <w:ind w:firstLineChars="2650" w:firstLine="4240"/>
        <w:rPr>
          <w:rFonts w:cs="Times New Roman"/>
        </w:rPr>
      </w:pPr>
    </w:p>
    <w:p w:rsidR="00D527DE" w:rsidRDefault="0035796B" w:rsidP="008075EF">
      <w:pPr>
        <w:pStyle w:val="a5"/>
        <w:jc w:val="center"/>
        <w:rPr>
          <w:rFonts w:cs="Times New Roman"/>
        </w:rPr>
      </w:pPr>
      <w:r>
        <w:rPr>
          <w:rFonts w:hint="eastAsia"/>
        </w:rPr>
        <w:t>不在者</w:t>
      </w:r>
      <w:r w:rsidR="008075EF">
        <w:rPr>
          <w:rFonts w:hint="eastAsia"/>
        </w:rPr>
        <w:t>財産管理人</w:t>
      </w:r>
      <w:r w:rsidR="00D527DE" w:rsidRPr="00617031">
        <w:rPr>
          <w:rFonts w:hint="eastAsia"/>
        </w:rPr>
        <w:t>（</w:t>
      </w:r>
      <w:r w:rsidR="00D527DE" w:rsidRPr="00617031">
        <w:t xml:space="preserve"> 1/</w:t>
      </w:r>
      <w:r w:rsidR="002101A6">
        <w:t xml:space="preserve"> </w:t>
      </w:r>
      <w:r w:rsidR="00D527DE" w:rsidRPr="00617031">
        <w:t xml:space="preserve"> </w:t>
      </w:r>
      <w:r w:rsidR="00D527DE" w:rsidRPr="00617031">
        <w:rPr>
          <w:rFonts w:hint="eastAsia"/>
        </w:rPr>
        <w:t>）</w:t>
      </w:r>
    </w:p>
    <w:p w:rsidR="00D84B88" w:rsidRDefault="00D84B88" w:rsidP="00D84B88">
      <w:pPr>
        <w:pStyle w:val="a5"/>
        <w:rPr>
          <w:rFonts w:cs="Times New Roman"/>
        </w:rPr>
        <w:sectPr w:rsidR="00D84B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0" w:right="850" w:bottom="850" w:left="1700" w:header="720" w:footer="720" w:gutter="0"/>
          <w:pgNumType w:start="1"/>
          <w:cols w:space="720"/>
          <w:noEndnote/>
          <w:docGrid w:type="linesAndChars" w:linePitch="215"/>
        </w:sect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2F0EC0" w:rsidRPr="00617031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b/>
                <w:bCs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17031">
              <w:rPr>
                <w:b/>
                <w:bCs/>
              </w:rPr>
              <w:t xml:space="preserve">             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申　　　　立　　　　て　　　　の　　　　趣　　　　旨</w:t>
            </w:r>
          </w:p>
        </w:tc>
      </w:tr>
      <w:tr w:rsidR="002F0EC0" w:rsidRPr="00617031">
        <w:trPr>
          <w:trHeight w:val="510"/>
        </w:trPr>
        <w:tc>
          <w:tcPr>
            <w:tcW w:w="9193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F0EC0" w:rsidRPr="00D63867" w:rsidRDefault="00D63867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35796B">
              <w:rPr>
                <w:rFonts w:hAnsi="Times New Roman" w:hint="eastAsia"/>
                <w:sz w:val="22"/>
                <w:szCs w:val="22"/>
              </w:rPr>
              <w:t>不在者の</w:t>
            </w:r>
            <w:r w:rsidRPr="00D63867">
              <w:rPr>
                <w:rFonts w:hAnsi="Times New Roman" w:hint="eastAsia"/>
                <w:sz w:val="22"/>
                <w:szCs w:val="22"/>
              </w:rPr>
              <w:t>財産の管理人を選任する審判を求める。</w:t>
            </w:r>
          </w:p>
        </w:tc>
      </w:tr>
    </w:tbl>
    <w:p w:rsidR="002F0EC0" w:rsidRPr="00617031" w:rsidRDefault="002F0EC0" w:rsidP="002F0EC0">
      <w:pPr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3"/>
      </w:tblGrid>
      <w:tr w:rsidR="002F0EC0" w:rsidRPr="00617031">
        <w:trPr>
          <w:trHeight w:val="540"/>
        </w:trPr>
        <w:tc>
          <w:tcPr>
            <w:tcW w:w="9223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sz w:val="24"/>
                <w:szCs w:val="24"/>
              </w:rPr>
              <w:t xml:space="preserve">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　　　　立　　　　て　　　　の</w:t>
            </w:r>
            <w:r w:rsidRPr="00617031">
              <w:rPr>
                <w:b/>
                <w:bCs/>
                <w:sz w:val="24"/>
                <w:szCs w:val="24"/>
              </w:rPr>
              <w:t xml:space="preserve">       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理　　　　由</w:t>
            </w:r>
          </w:p>
        </w:tc>
      </w:tr>
      <w:tr w:rsidR="002F0EC0" w:rsidRPr="00617031">
        <w:trPr>
          <w:trHeight w:val="606"/>
        </w:trPr>
        <w:tc>
          <w:tcPr>
            <w:tcW w:w="9223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D63867" w:rsidRPr="00604978" w:rsidRDefault="00D63867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  <w:r w:rsidRPr="00604978">
              <w:rPr>
                <w:rFonts w:hint="eastAsia"/>
              </w:rPr>
              <w:t xml:space="preserve">※　</w:t>
            </w:r>
            <w:r w:rsidR="0035796B" w:rsidRPr="00604978">
              <w:rPr>
                <w:rFonts w:hint="eastAsia"/>
              </w:rPr>
              <w:t>不在者</w:t>
            </w:r>
            <w:r w:rsidRPr="00604978">
              <w:rPr>
                <w:rFonts w:hint="eastAsia"/>
              </w:rPr>
              <w:t>は</w:t>
            </w:r>
            <w:r w:rsidR="0035796B" w:rsidRPr="00604978">
              <w:rPr>
                <w:rFonts w:hint="eastAsia"/>
              </w:rPr>
              <w:t>，</w:t>
            </w:r>
            <w:r w:rsidR="00417587">
              <w:rPr>
                <w:rFonts w:hint="eastAsia"/>
              </w:rPr>
              <w:t>昭和・平成・令和</w:t>
            </w:r>
            <w:r w:rsidRPr="00604978">
              <w:rPr>
                <w:rFonts w:hint="eastAsia"/>
              </w:rPr>
              <w:t xml:space="preserve">　</w:t>
            </w:r>
            <w:r w:rsidR="00417587">
              <w:rPr>
                <w:rFonts w:hint="eastAsia"/>
              </w:rPr>
              <w:t xml:space="preserve">　　　　</w:t>
            </w:r>
            <w:r w:rsidRPr="00604978">
              <w:rPr>
                <w:rFonts w:hint="eastAsia"/>
              </w:rPr>
              <w:t>年　　　月　　　日</w:t>
            </w:r>
            <w:r w:rsidR="0035796B" w:rsidRPr="00604978">
              <w:rPr>
                <w:rFonts w:hint="eastAsia"/>
              </w:rPr>
              <w:t xml:space="preserve">　（当時　　　歳）から行方不明である</w:t>
            </w:r>
            <w:r w:rsidRPr="00604978">
              <w:rPr>
                <w:rFonts w:hint="eastAsia"/>
              </w:rPr>
              <w:t>が，</w:t>
            </w:r>
          </w:p>
          <w:p w:rsidR="00D63867" w:rsidRPr="00604978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 w:rsidRPr="00604978">
              <w:rPr>
                <w:rFonts w:hint="eastAsia"/>
              </w:rPr>
              <w:t xml:space="preserve">１　</w:t>
            </w:r>
            <w:r w:rsidR="0035796B" w:rsidRPr="00604978">
              <w:rPr>
                <w:rFonts w:hint="eastAsia"/>
              </w:rPr>
              <w:t>本人が財産管理人を置いていない</w:t>
            </w:r>
            <w:r w:rsidRPr="00604978">
              <w:rPr>
                <w:rFonts w:hint="eastAsia"/>
              </w:rPr>
              <w:t>ため。</w:t>
            </w:r>
          </w:p>
          <w:p w:rsidR="00D63867" w:rsidRPr="00604978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 w:rsidRPr="00604978">
              <w:rPr>
                <w:rFonts w:hint="eastAsia"/>
              </w:rPr>
              <w:t xml:space="preserve">２　</w:t>
            </w:r>
            <w:r w:rsidR="0035796B" w:rsidRPr="00604978">
              <w:rPr>
                <w:rFonts w:hint="eastAsia"/>
              </w:rPr>
              <w:t>本人が置いた財産管理人の権限が消滅した</w:t>
            </w:r>
            <w:r w:rsidRPr="00604978">
              <w:rPr>
                <w:rFonts w:hint="eastAsia"/>
              </w:rPr>
              <w:t>ため。</w:t>
            </w:r>
          </w:p>
          <w:p w:rsidR="00D63867" w:rsidRPr="00604978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</w:p>
          <w:p w:rsidR="00D63867" w:rsidRPr="00604978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  <w:r w:rsidRPr="00604978">
              <w:rPr>
                <w:rFonts w:hint="eastAsia"/>
              </w:rPr>
              <w:t>申立人が</w:t>
            </w:r>
            <w:r w:rsidR="0035796B" w:rsidRPr="00604978">
              <w:rPr>
                <w:rFonts w:hint="eastAsia"/>
              </w:rPr>
              <w:t>，</w:t>
            </w:r>
            <w:r w:rsidR="00CB56ED" w:rsidRPr="00604978">
              <w:rPr>
                <w:rFonts w:hint="eastAsia"/>
              </w:rPr>
              <w:t>利害関係を有する事情</w:t>
            </w:r>
          </w:p>
          <w:p w:rsidR="00D63867" w:rsidRPr="00604978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  <w:r w:rsidRPr="00604978">
              <w:rPr>
                <w:rFonts w:hint="eastAsia"/>
              </w:rPr>
              <w:t>※</w:t>
            </w:r>
          </w:p>
          <w:p w:rsidR="00D63867" w:rsidRPr="00604978" w:rsidRDefault="00CB56ED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 w:rsidRPr="00604978">
              <w:rPr>
                <w:rFonts w:hint="eastAsia"/>
              </w:rPr>
              <w:t>１　不在者の親族</w:t>
            </w:r>
            <w:r w:rsidR="00576E7F" w:rsidRPr="00604978">
              <w:rPr>
                <w:rFonts w:hint="eastAsia"/>
              </w:rPr>
              <w:t xml:space="preserve">　　　２　</w:t>
            </w:r>
            <w:r w:rsidRPr="00604978">
              <w:rPr>
                <w:rFonts w:hint="eastAsia"/>
              </w:rPr>
              <w:t>債　権　者　　　３　国・県</w:t>
            </w:r>
          </w:p>
          <w:p w:rsidR="00576E7F" w:rsidRPr="00604978" w:rsidRDefault="00CB56ED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 w:rsidRPr="00604978">
              <w:rPr>
                <w:rFonts w:hint="eastAsia"/>
              </w:rPr>
              <w:t>４</w:t>
            </w:r>
            <w:r w:rsidR="00576E7F" w:rsidRPr="00604978">
              <w:rPr>
                <w:rFonts w:hint="eastAsia"/>
              </w:rPr>
              <w:t xml:space="preserve">　</w:t>
            </w:r>
            <w:r w:rsidR="00576E7F" w:rsidRPr="00604978">
              <w:rPr>
                <w:rFonts w:hint="eastAsia"/>
                <w:spacing w:val="24"/>
                <w:w w:val="96"/>
              </w:rPr>
              <w:t xml:space="preserve">そ　の　</w:t>
            </w:r>
            <w:r w:rsidR="00576E7F" w:rsidRPr="00604978">
              <w:rPr>
                <w:rFonts w:hint="eastAsia"/>
                <w:w w:val="96"/>
              </w:rPr>
              <w:t>他</w:t>
            </w:r>
            <w:r w:rsidR="000F07B5">
              <w:rPr>
                <w:rFonts w:hint="eastAsia"/>
                <w:w w:val="96"/>
              </w:rPr>
              <w:t>（　　　　　　　　　　　）</w:t>
            </w:r>
          </w:p>
          <w:p w:rsidR="00D63867" w:rsidRPr="00604978" w:rsidRDefault="00D63867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CB56ED" w:rsidRPr="00604978" w:rsidRDefault="00CB56ED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 w:rsidRPr="00604978">
              <w:rPr>
                <w:rFonts w:hAnsi="Times New Roman" w:hint="eastAsia"/>
              </w:rPr>
              <w:t>申立ての動機</w:t>
            </w:r>
          </w:p>
          <w:p w:rsidR="00CB56ED" w:rsidRPr="00604978" w:rsidRDefault="00CB56ED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 w:rsidRPr="00604978">
              <w:rPr>
                <w:rFonts w:hAnsi="Times New Roman" w:hint="eastAsia"/>
              </w:rPr>
              <w:t>※</w:t>
            </w:r>
          </w:p>
          <w:p w:rsidR="00CB56ED" w:rsidRPr="00604978" w:rsidRDefault="00CB56ED" w:rsidP="00CB56ED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hAnsi="Times New Roman" w:cs="Times New Roman"/>
              </w:rPr>
            </w:pPr>
            <w:r w:rsidRPr="00604978">
              <w:rPr>
                <w:rFonts w:hAnsi="Times New Roman" w:hint="eastAsia"/>
              </w:rPr>
              <w:t xml:space="preserve">１　</w:t>
            </w:r>
            <w:r w:rsidRPr="00604978">
              <w:rPr>
                <w:rFonts w:hAnsi="Times New Roman" w:hint="eastAsia"/>
                <w:spacing w:val="53"/>
              </w:rPr>
              <w:t>財産管</w:t>
            </w:r>
            <w:r w:rsidRPr="00604978">
              <w:rPr>
                <w:rFonts w:hAnsi="Times New Roman" w:hint="eastAsia"/>
                <w:spacing w:val="1"/>
              </w:rPr>
              <w:t>理</w:t>
            </w:r>
            <w:r w:rsidRPr="00604978">
              <w:rPr>
                <w:rFonts w:hAnsi="Times New Roman" w:hint="eastAsia"/>
              </w:rPr>
              <w:t xml:space="preserve">　　　２　売　　　却　　　３　遺　産　分　割（被相続人　　　　　　　　　　）</w:t>
            </w:r>
          </w:p>
          <w:p w:rsidR="00CB56ED" w:rsidRPr="00604978" w:rsidRDefault="00CB56ED" w:rsidP="00CB56ED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hAnsi="Times New Roman" w:cs="Times New Roman"/>
              </w:rPr>
            </w:pPr>
            <w:r w:rsidRPr="00604978">
              <w:rPr>
                <w:rFonts w:hAnsi="Times New Roman" w:hint="eastAsia"/>
              </w:rPr>
              <w:t xml:space="preserve">４　</w:t>
            </w:r>
            <w:r w:rsidRPr="00604978">
              <w:rPr>
                <w:rFonts w:hAnsi="Times New Roman" w:hint="eastAsia"/>
                <w:spacing w:val="120"/>
              </w:rPr>
              <w:t>その</w:t>
            </w:r>
            <w:r w:rsidRPr="00604978">
              <w:rPr>
                <w:rFonts w:hAnsi="Times New Roman" w:hint="eastAsia"/>
              </w:rPr>
              <w:t>他</w:t>
            </w:r>
          </w:p>
          <w:p w:rsidR="00CB56ED" w:rsidRPr="00604978" w:rsidRDefault="00CB56ED" w:rsidP="00CB56ED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hAnsi="Times New Roman" w:cs="Times New Roman"/>
              </w:rPr>
            </w:pPr>
          </w:p>
          <w:p w:rsidR="00CB56ED" w:rsidRPr="00D63867" w:rsidRDefault="00CB56ED" w:rsidP="00CB56ED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 w:rsidRPr="00604978">
              <w:rPr>
                <w:rFonts w:hAnsi="Times New Roman" w:hint="eastAsia"/>
              </w:rPr>
              <w:t>具体的実情</w:t>
            </w:r>
          </w:p>
        </w:tc>
      </w:tr>
      <w:tr w:rsidR="00CB56ED" w:rsidRPr="00617031">
        <w:trPr>
          <w:trHeight w:val="621"/>
        </w:trPr>
        <w:tc>
          <w:tcPr>
            <w:tcW w:w="92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CB56ED" w:rsidRDefault="00CB56ED" w:rsidP="00E43E5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E43E5B" w:rsidRPr="00E43E5B" w:rsidRDefault="00E43E5B" w:rsidP="00E43E5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</w:tc>
      </w:tr>
      <w:tr w:rsidR="00CB56ED" w:rsidRPr="00617031" w:rsidTr="00890962">
        <w:trPr>
          <w:trHeight w:val="630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43E5B" w:rsidRDefault="00E43E5B" w:rsidP="00E43E5B">
            <w:pPr>
              <w:tabs>
                <w:tab w:val="left" w:pos="5270"/>
              </w:tabs>
              <w:rPr>
                <w:rFonts w:hAnsi="Times New Roman" w:cs="Times New Roman"/>
              </w:rPr>
            </w:pPr>
          </w:p>
          <w:p w:rsidR="00E43E5B" w:rsidRPr="00E43E5B" w:rsidRDefault="00E43E5B" w:rsidP="00E43E5B">
            <w:pPr>
              <w:tabs>
                <w:tab w:val="left" w:pos="5270"/>
              </w:tabs>
              <w:rPr>
                <w:rFonts w:hAnsi="Times New Roman" w:cs="Times New Roman"/>
              </w:rPr>
            </w:pPr>
          </w:p>
        </w:tc>
      </w:tr>
      <w:tr w:rsidR="00890962" w:rsidRPr="00617031" w:rsidTr="00366CFA">
        <w:trPr>
          <w:trHeight w:val="587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890962" w:rsidRPr="00617031" w:rsidTr="00890962">
        <w:trPr>
          <w:trHeight w:val="270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不在者が行方不明になった理由（具体的に）・性格・不在者について知っていることについて書いてください。</w:t>
            </w:r>
          </w:p>
        </w:tc>
      </w:tr>
      <w:tr w:rsidR="00890962" w:rsidRPr="00617031" w:rsidTr="00366CFA">
        <w:trPr>
          <w:trHeight w:val="601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890962" w:rsidRPr="00617031" w:rsidTr="00890962">
        <w:trPr>
          <w:trHeight w:val="660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890962" w:rsidRPr="00617031" w:rsidTr="00366CFA">
        <w:trPr>
          <w:trHeight w:val="605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890962" w:rsidRPr="00617031" w:rsidTr="00366CFA">
        <w:trPr>
          <w:trHeight w:val="655"/>
        </w:trPr>
        <w:tc>
          <w:tcPr>
            <w:tcW w:w="9223" w:type="dxa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890962" w:rsidRDefault="00890962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66CFA" w:rsidRDefault="00366CFA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</w:tbl>
    <w:p w:rsidR="002F0EC0" w:rsidRPr="00617031" w:rsidRDefault="002F0EC0" w:rsidP="002F0EC0">
      <w:pPr>
        <w:spacing w:line="116" w:lineRule="exact"/>
        <w:rPr>
          <w:rFonts w:hAnsi="Times New Roman" w:cs="Times New Roman"/>
        </w:rPr>
      </w:pPr>
    </w:p>
    <w:tbl>
      <w:tblPr>
        <w:tblW w:w="920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"/>
        <w:gridCol w:w="966"/>
        <w:gridCol w:w="4672"/>
        <w:gridCol w:w="2757"/>
      </w:tblGrid>
      <w:tr w:rsidR="00890962" w:rsidRPr="00617031" w:rsidTr="00DD7C8E">
        <w:trPr>
          <w:trHeight w:val="78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890962" w:rsidRPr="00D84B88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0962">
              <w:rPr>
                <w:rFonts w:hint="eastAsia"/>
                <w:b/>
                <w:bCs/>
                <w:spacing w:val="71"/>
                <w:sz w:val="24"/>
                <w:szCs w:val="24"/>
              </w:rPr>
              <w:t>財産管理人候補</w:t>
            </w:r>
            <w:r w:rsidRPr="00890962">
              <w:rPr>
                <w:rFonts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966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</w:t>
            </w:r>
            <w:r w:rsidRPr="00366CFA">
              <w:rPr>
                <w:rFonts w:hint="eastAsia"/>
                <w:sz w:val="14"/>
              </w:rPr>
              <w:t>都　道</w:t>
            </w: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</w:t>
            </w:r>
            <w:r w:rsidRPr="00366CFA">
              <w:rPr>
                <w:rFonts w:hint="eastAsia"/>
                <w:sz w:val="14"/>
              </w:rPr>
              <w:t>府　県</w:t>
            </w:r>
          </w:p>
        </w:tc>
      </w:tr>
      <w:tr w:rsidR="00890962" w:rsidRPr="00617031" w:rsidTr="00DD7C8E">
        <w:trPr>
          <w:trHeight w:val="788"/>
        </w:trPr>
        <w:tc>
          <w:tcPr>
            <w:tcW w:w="80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〒</w:t>
            </w:r>
            <w:r w:rsidRPr="00366CFA">
              <w:rPr>
                <w:sz w:val="14"/>
              </w:rPr>
              <w:t xml:space="preserve">       </w:t>
            </w:r>
            <w:r w:rsidRPr="00366CFA">
              <w:rPr>
                <w:rFonts w:hint="eastAsia"/>
                <w:sz w:val="14"/>
              </w:rPr>
              <w:t xml:space="preserve">　</w:t>
            </w:r>
            <w:r w:rsidRPr="00366CFA">
              <w:rPr>
                <w:sz w:val="14"/>
              </w:rPr>
              <w:t xml:space="preserve"> </w:t>
            </w:r>
            <w:r w:rsidRPr="00366CFA">
              <w:rPr>
                <w:rFonts w:hint="eastAsia"/>
                <w:sz w:val="14"/>
              </w:rPr>
              <w:t xml:space="preserve">－　</w:t>
            </w:r>
            <w:r w:rsidRPr="00366CFA">
              <w:rPr>
                <w:sz w:val="14"/>
              </w:rPr>
              <w:t xml:space="preserve">                                   </w:t>
            </w:r>
            <w:r w:rsidRPr="00366CFA">
              <w:rPr>
                <w:rFonts w:hint="eastAsia"/>
                <w:sz w:val="14"/>
              </w:rPr>
              <w:t>電話</w:t>
            </w:r>
            <w:r w:rsidRPr="00366CFA">
              <w:rPr>
                <w:sz w:val="14"/>
              </w:rPr>
              <w:t xml:space="preserve">          </w:t>
            </w:r>
            <w:r w:rsidRPr="00366CFA">
              <w:rPr>
                <w:rFonts w:hint="eastAsia"/>
                <w:sz w:val="14"/>
              </w:rPr>
              <w:t>（</w:t>
            </w:r>
            <w:r w:rsidRPr="00366CFA">
              <w:rPr>
                <w:sz w:val="14"/>
              </w:rPr>
              <w:t xml:space="preserve">        </w:t>
            </w:r>
            <w:r w:rsidRPr="00366CFA">
              <w:rPr>
                <w:rFonts w:hint="eastAsia"/>
                <w:sz w:val="14"/>
              </w:rPr>
              <w:t xml:space="preserve">　）</w:t>
            </w: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                                  </w:t>
            </w: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                                                 </w:t>
            </w:r>
            <w:r w:rsidRPr="00366CFA">
              <w:rPr>
                <w:rFonts w:hint="eastAsia"/>
                <w:sz w:val="14"/>
              </w:rPr>
              <w:t>（　　　　　　　　　方）</w:t>
            </w:r>
          </w:p>
        </w:tc>
      </w:tr>
      <w:tr w:rsidR="00890962" w:rsidRPr="00617031" w:rsidTr="00DD7C8E">
        <w:trPr>
          <w:trHeight w:val="861"/>
        </w:trPr>
        <w:tc>
          <w:tcPr>
            <w:tcW w:w="80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890962" w:rsidRPr="00617031" w:rsidRDefault="00890962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2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000000"/>
            </w:tcBorders>
            <w:vAlign w:val="center"/>
          </w:tcPr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大正</w:t>
            </w: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昭和</w:t>
            </w:r>
            <w:r w:rsidRPr="00366CFA">
              <w:rPr>
                <w:sz w:val="14"/>
              </w:rPr>
              <w:t xml:space="preserve">   </w:t>
            </w:r>
            <w:r w:rsidRPr="00366CFA">
              <w:rPr>
                <w:rFonts w:hint="eastAsia"/>
                <w:sz w:val="14"/>
              </w:rPr>
              <w:t xml:space="preserve">　</w:t>
            </w:r>
            <w:r w:rsidRPr="00366CFA">
              <w:rPr>
                <w:sz w:val="14"/>
              </w:rPr>
              <w:t xml:space="preserve">  </w:t>
            </w:r>
            <w:r w:rsidRPr="00366CFA">
              <w:rPr>
                <w:rFonts w:hint="eastAsia"/>
                <w:sz w:val="14"/>
              </w:rPr>
              <w:t>年</w:t>
            </w:r>
            <w:r w:rsidRPr="00366CFA">
              <w:rPr>
                <w:sz w:val="14"/>
              </w:rPr>
              <w:t xml:space="preserve">      </w:t>
            </w:r>
            <w:r w:rsidRPr="00366CFA">
              <w:rPr>
                <w:rFonts w:hint="eastAsia"/>
                <w:sz w:val="14"/>
              </w:rPr>
              <w:t>月　　　日</w:t>
            </w:r>
            <w:r w:rsidRPr="00366CFA">
              <w:rPr>
                <w:sz w:val="14"/>
              </w:rPr>
              <w:t xml:space="preserve"> </w:t>
            </w:r>
            <w:r w:rsidRPr="00366CFA">
              <w:rPr>
                <w:rFonts w:hint="eastAsia"/>
                <w:sz w:val="14"/>
              </w:rPr>
              <w:t>生</w:t>
            </w: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sz w:val="14"/>
              </w:rPr>
            </w:pPr>
            <w:r w:rsidRPr="00366CFA">
              <w:rPr>
                <w:rFonts w:hint="eastAsia"/>
                <w:sz w:val="14"/>
              </w:rPr>
              <w:t>平成</w:t>
            </w:r>
          </w:p>
          <w:p w:rsidR="00417587" w:rsidRPr="00366CFA" w:rsidRDefault="00417587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  <w:sz w:val="14"/>
              </w:rPr>
            </w:pPr>
            <w:r w:rsidRPr="00366CFA">
              <w:rPr>
                <w:rFonts w:hint="eastAsia"/>
                <w:sz w:val="14"/>
              </w:rPr>
              <w:t>令和</w:t>
            </w:r>
          </w:p>
        </w:tc>
      </w:tr>
      <w:tr w:rsidR="00890962" w:rsidRPr="00617031" w:rsidTr="00DD7C8E">
        <w:trPr>
          <w:trHeight w:val="788"/>
        </w:trPr>
        <w:tc>
          <w:tcPr>
            <w:tcW w:w="80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0962" w:rsidRPr="00617031" w:rsidRDefault="00890962" w:rsidP="00EF16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90962" w:rsidRPr="007106E6" w:rsidRDefault="007106E6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職　　業</w:t>
            </w:r>
          </w:p>
        </w:tc>
        <w:tc>
          <w:tcPr>
            <w:tcW w:w="74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</w:rPr>
            </w:pPr>
            <w:r w:rsidRPr="00366CFA">
              <w:rPr>
                <w:sz w:val="14"/>
              </w:rPr>
              <w:t xml:space="preserve">                                                  </w:t>
            </w:r>
          </w:p>
          <w:p w:rsidR="00890962" w:rsidRPr="00366CFA" w:rsidRDefault="00890962" w:rsidP="00EF16D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14"/>
                <w:szCs w:val="24"/>
              </w:rPr>
            </w:pPr>
            <w:r w:rsidRPr="00366CFA">
              <w:rPr>
                <w:sz w:val="14"/>
              </w:rPr>
              <w:t xml:space="preserve">                                                                 </w:t>
            </w:r>
          </w:p>
        </w:tc>
      </w:tr>
      <w:tr w:rsidR="007106E6" w:rsidRPr="007106E6" w:rsidTr="00DD7C8E">
        <w:trPr>
          <w:trHeight w:val="748"/>
        </w:trPr>
        <w:tc>
          <w:tcPr>
            <w:tcW w:w="80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106E6" w:rsidRPr="00617031" w:rsidRDefault="007106E6" w:rsidP="00EF16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106E6" w:rsidRDefault="007106E6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7106E6">
              <w:rPr>
                <w:rFonts w:hAnsi="Times New Roman" w:hint="eastAsia"/>
                <w:spacing w:val="50"/>
                <w:sz w:val="20"/>
                <w:szCs w:val="20"/>
              </w:rPr>
              <w:t>不在</w:t>
            </w:r>
            <w:r w:rsidRPr="007106E6">
              <w:rPr>
                <w:rFonts w:hAnsi="Times New Roman" w:hint="eastAsia"/>
                <w:sz w:val="20"/>
                <w:szCs w:val="20"/>
              </w:rPr>
              <w:t>者</w:t>
            </w:r>
          </w:p>
          <w:p w:rsidR="007106E6" w:rsidRPr="007106E6" w:rsidRDefault="007106E6" w:rsidP="00EF16D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との関係</w:t>
            </w:r>
          </w:p>
        </w:tc>
        <w:tc>
          <w:tcPr>
            <w:tcW w:w="7429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7106E6" w:rsidRPr="00366CFA" w:rsidRDefault="007106E6" w:rsidP="007106E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  <w:szCs w:val="20"/>
              </w:rPr>
            </w:pPr>
            <w:r w:rsidRPr="00366CFA">
              <w:rPr>
                <w:rFonts w:hAnsi="Times New Roman" w:hint="eastAsia"/>
                <w:sz w:val="14"/>
                <w:szCs w:val="20"/>
              </w:rPr>
              <w:t>※</w:t>
            </w:r>
          </w:p>
          <w:p w:rsidR="007106E6" w:rsidRPr="00366CFA" w:rsidRDefault="007106E6" w:rsidP="007106E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z w:val="14"/>
                <w:szCs w:val="20"/>
              </w:rPr>
            </w:pPr>
          </w:p>
          <w:p w:rsidR="007106E6" w:rsidRPr="00366CFA" w:rsidRDefault="007106E6" w:rsidP="007106E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  <w:sz w:val="14"/>
              </w:rPr>
            </w:pPr>
            <w:r w:rsidRPr="00366CFA">
              <w:rPr>
                <w:rFonts w:hAnsi="Times New Roman" w:hint="eastAsia"/>
                <w:sz w:val="14"/>
                <w:szCs w:val="20"/>
              </w:rPr>
              <w:t xml:space="preserve">　１　利害関係人（　　　　　　　　　）　２　その他（　　　　　　　　　）</w:t>
            </w:r>
          </w:p>
        </w:tc>
      </w:tr>
    </w:tbl>
    <w:p w:rsidR="008075EF" w:rsidRDefault="007106E6" w:rsidP="008075EF">
      <w:pPr>
        <w:pStyle w:val="a5"/>
        <w:rPr>
          <w:rFonts w:cs="Times New Roman"/>
        </w:rPr>
      </w:pPr>
      <w:r>
        <w:rPr>
          <w:rFonts w:hint="eastAsia"/>
        </w:rPr>
        <w:t>※</w:t>
      </w:r>
      <w:r w:rsidR="008075EF">
        <w:rPr>
          <w:rFonts w:hint="eastAsia"/>
        </w:rPr>
        <w:t>あてはまる番号を○でかこむ。</w:t>
      </w:r>
    </w:p>
    <w:p w:rsidR="00A52959" w:rsidRDefault="002101A6" w:rsidP="002101A6">
      <w:pPr>
        <w:pStyle w:val="a5"/>
        <w:tabs>
          <w:tab w:val="center" w:pos="4678"/>
          <w:tab w:val="right" w:pos="9356"/>
        </w:tabs>
      </w:pPr>
      <w:r>
        <w:lastRenderedPageBreak/>
        <w:tab/>
      </w:r>
      <w:r w:rsidR="007106E6">
        <w:rPr>
          <w:rFonts w:hint="eastAsia"/>
        </w:rPr>
        <w:t>不在者</w:t>
      </w:r>
      <w:r w:rsidR="008075EF">
        <w:rPr>
          <w:rFonts w:hint="eastAsia"/>
        </w:rPr>
        <w:t>財産管理人</w:t>
      </w:r>
      <w:r w:rsidR="00D527DE" w:rsidRPr="00D527DE">
        <w:rPr>
          <w:rFonts w:hint="eastAsia"/>
        </w:rPr>
        <w:t>（</w:t>
      </w:r>
      <w:r w:rsidR="008075EF">
        <w:t xml:space="preserve"> 2</w:t>
      </w:r>
      <w:r w:rsidR="00D527DE" w:rsidRPr="00D527DE">
        <w:t>/</w:t>
      </w:r>
      <w:r>
        <w:t xml:space="preserve"> </w:t>
      </w:r>
      <w:r w:rsidR="00D527DE" w:rsidRPr="00D527DE">
        <w:t xml:space="preserve"> </w:t>
      </w:r>
      <w:r w:rsidR="00D527DE" w:rsidRPr="00D527DE">
        <w:rPr>
          <w:rFonts w:hint="eastAsia"/>
        </w:rPr>
        <w:t>）</w:t>
      </w:r>
      <w:r>
        <w:tab/>
      </w:r>
      <w:r>
        <w:tab/>
      </w:r>
    </w:p>
    <w:p w:rsidR="002101A6" w:rsidRDefault="002101A6" w:rsidP="002101A6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財</w:t>
      </w:r>
      <w:r w:rsidRPr="00ED2B78">
        <w:rPr>
          <w:rFonts w:hint="eastAsia"/>
          <w:b/>
          <w:bCs/>
          <w:sz w:val="24"/>
          <w:szCs w:val="24"/>
        </w:rPr>
        <w:t xml:space="preserve">　　産　　目　　録　</w:t>
      </w:r>
      <w:r>
        <w:rPr>
          <w:rFonts w:hint="eastAsia"/>
          <w:b/>
          <w:bCs/>
          <w:sz w:val="24"/>
          <w:szCs w:val="24"/>
        </w:rPr>
        <w:t>（土　地</w:t>
      </w:r>
      <w:r w:rsidRPr="00ED2B78">
        <w:rPr>
          <w:rFonts w:hint="eastAsia"/>
          <w:b/>
          <w:bCs/>
          <w:sz w:val="24"/>
          <w:szCs w:val="24"/>
        </w:rPr>
        <w:t>）</w:t>
      </w:r>
    </w:p>
    <w:p w:rsidR="002101A6" w:rsidRPr="00ED2B78" w:rsidRDefault="002101A6" w:rsidP="002101A6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</w:p>
    <w:p w:rsidR="002101A6" w:rsidRPr="00ED2B78" w:rsidRDefault="002101A6" w:rsidP="002101A6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2101A6" w:rsidRPr="00ED2B78" w:rsidTr="008029B7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Ansi="Times New Roman"/>
                <w:sz w:val="24"/>
                <w:szCs w:val="24"/>
              </w:rPr>
              <w:fldChar w:fldCharType="begin"/>
            </w:r>
            <w:r w:rsidRPr="00ED2B78">
              <w:rPr>
                <w:rFonts w:hAnsi="Times New Roman"/>
                <w:sz w:val="24"/>
                <w:szCs w:val="24"/>
              </w:rPr>
              <w:instrText>eq \o\ad(</w:instrText>
            </w:r>
            <w:r w:rsidRPr="00ED2B78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ED2B78">
              <w:rPr>
                <w:rFonts w:hAnsi="Times New Roman"/>
                <w:sz w:val="24"/>
                <w:szCs w:val="24"/>
              </w:rPr>
              <w:instrText>,</w:instrText>
            </w:r>
            <w:r w:rsidRPr="00ED2B78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ED2B78">
              <w:rPr>
                <w:rFonts w:hAnsi="Times New Roman"/>
                <w:sz w:val="24"/>
                <w:szCs w:val="24"/>
              </w:rPr>
              <w:instrText>)</w:instrText>
            </w:r>
            <w:r w:rsidRPr="00ED2B78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2101A6" w:rsidRPr="00ED2B78" w:rsidTr="008029B7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ED2B78">
              <w:t xml:space="preserve"> </w:t>
            </w:r>
          </w:p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    </w:t>
            </w:r>
            <w:r w:rsidRPr="00ED2B78">
              <w:rPr>
                <w:rFonts w:hint="eastAsia"/>
              </w:rPr>
              <w:t>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</w:t>
            </w:r>
            <w:r w:rsidRPr="00ED2B78"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01A6" w:rsidRPr="00ED2B78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2101A6" w:rsidRPr="00ED2B78" w:rsidRDefault="002101A6" w:rsidP="002101A6">
      <w:pPr>
        <w:adjustRightInd/>
        <w:spacing w:line="188" w:lineRule="exact"/>
        <w:ind w:left="480" w:hangingChars="300" w:hanging="480"/>
        <w:rPr>
          <w:rFonts w:cs="Times New Roman"/>
        </w:rPr>
      </w:pPr>
      <w:r w:rsidRPr="00ED2B78">
        <w:rPr>
          <w:rFonts w:hint="eastAsia"/>
        </w:rPr>
        <w:t xml:space="preserve">　　</w:t>
      </w:r>
      <w:r w:rsidRPr="00ED2B78">
        <w:t xml:space="preserve">            </w:t>
      </w:r>
      <w:r w:rsidRPr="00ED2B78">
        <w:rPr>
          <w:rFonts w:hint="eastAsia"/>
        </w:rPr>
        <w:t xml:space="preserve">　　　　　　　　　</w:t>
      </w:r>
    </w:p>
    <w:p w:rsidR="002101A6" w:rsidRPr="00ED2B78" w:rsidRDefault="002101A6" w:rsidP="002101A6">
      <w:pPr>
        <w:adjustRightInd/>
        <w:spacing w:line="188" w:lineRule="exact"/>
        <w:ind w:firstLineChars="2200" w:firstLine="3520"/>
        <w:rPr>
          <w:rFonts w:cs="Times New Roman"/>
        </w:rPr>
      </w:pPr>
      <w:r>
        <w:rPr>
          <w:rFonts w:hint="eastAsia"/>
        </w:rPr>
        <w:lastRenderedPageBreak/>
        <w:t>不在者財産管理人</w:t>
      </w:r>
      <w:r w:rsidRPr="00D527DE">
        <w:rPr>
          <w:rFonts w:hint="eastAsia"/>
        </w:rPr>
        <w:t>（</w:t>
      </w:r>
      <w:r>
        <w:t xml:space="preserve">  </w:t>
      </w:r>
      <w:r w:rsidRPr="00D527DE">
        <w:t>/</w:t>
      </w:r>
      <w:r>
        <w:t xml:space="preserve"> </w:t>
      </w:r>
      <w:r w:rsidRPr="00D527DE">
        <w:t xml:space="preserve"> </w:t>
      </w:r>
      <w:r w:rsidRPr="00D527DE">
        <w:rPr>
          <w:rFonts w:hint="eastAsia"/>
        </w:rPr>
        <w:t>）</w:t>
      </w:r>
    </w:p>
    <w:p w:rsidR="002101A6" w:rsidRDefault="002101A6" w:rsidP="002101A6">
      <w:pPr>
        <w:pStyle w:val="a5"/>
        <w:tabs>
          <w:tab w:val="center" w:pos="4678"/>
          <w:tab w:val="right" w:pos="9356"/>
        </w:tabs>
        <w:jc w:val="right"/>
        <w:rPr>
          <w:rFonts w:cs="Times New Roman"/>
          <w:color w:val="FF0000"/>
        </w:rPr>
      </w:pPr>
    </w:p>
    <w:p w:rsidR="002101A6" w:rsidRDefault="002101A6" w:rsidP="002101A6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財</w:t>
      </w:r>
      <w:r w:rsidRPr="00D860B0">
        <w:rPr>
          <w:rFonts w:hint="eastAsia"/>
          <w:b/>
          <w:bCs/>
          <w:sz w:val="24"/>
          <w:szCs w:val="24"/>
        </w:rPr>
        <w:t xml:space="preserve">　　産　　目　　録</w:t>
      </w:r>
      <w:r>
        <w:rPr>
          <w:rFonts w:hint="eastAsia"/>
          <w:b/>
          <w:bCs/>
          <w:sz w:val="24"/>
          <w:szCs w:val="24"/>
        </w:rPr>
        <w:t>（建　物</w:t>
      </w:r>
      <w:r w:rsidRPr="00D860B0">
        <w:rPr>
          <w:rFonts w:hint="eastAsia"/>
          <w:b/>
          <w:bCs/>
          <w:sz w:val="24"/>
          <w:szCs w:val="24"/>
        </w:rPr>
        <w:t>）</w:t>
      </w:r>
    </w:p>
    <w:p w:rsidR="002101A6" w:rsidRPr="00D860B0" w:rsidRDefault="002101A6" w:rsidP="002101A6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</w:p>
    <w:p w:rsidR="002101A6" w:rsidRPr="00D860B0" w:rsidRDefault="002101A6" w:rsidP="002101A6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2101A6" w:rsidRPr="00D860B0" w:rsidTr="008029B7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Ansi="Times New Roman"/>
                <w:sz w:val="24"/>
                <w:szCs w:val="24"/>
              </w:rPr>
              <w:fldChar w:fldCharType="begin"/>
            </w:r>
            <w:r w:rsidRPr="00D860B0">
              <w:rPr>
                <w:rFonts w:hAnsi="Times New Roman"/>
                <w:sz w:val="24"/>
                <w:szCs w:val="24"/>
              </w:rPr>
              <w:instrText>eq \o\ad(</w:instrTex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D860B0">
              <w:rPr>
                <w:rFonts w:hAnsi="Times New Roman"/>
                <w:sz w:val="24"/>
                <w:szCs w:val="24"/>
              </w:rPr>
              <w:instrText>,</w:instrText>
            </w:r>
            <w:r w:rsidRPr="00D860B0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D860B0">
              <w:rPr>
                <w:rFonts w:hAnsi="Times New Roman"/>
                <w:sz w:val="24"/>
                <w:szCs w:val="24"/>
              </w:rPr>
              <w:instrText>)</w:instrText>
            </w:r>
            <w:r w:rsidRPr="00D860B0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</w:p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床</w:t>
            </w:r>
            <w:r w:rsidRPr="00D860B0">
              <w:rPr>
                <w:rFonts w:hint="eastAsia"/>
                <w:sz w:val="20"/>
                <w:szCs w:val="20"/>
              </w:rPr>
              <w:t xml:space="preserve">　</w: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2101A6" w:rsidRPr="00D860B0" w:rsidTr="008029B7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D860B0">
              <w:t xml:space="preserve">  </w:t>
            </w:r>
            <w:r w:rsidRPr="00D860B0">
              <w:rPr>
                <w:rFonts w:hint="eastAsia"/>
              </w:rPr>
              <w:t xml:space="preserve">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01A6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2101A6" w:rsidRPr="00D860B0" w:rsidRDefault="002101A6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01A6" w:rsidRPr="00D860B0" w:rsidRDefault="002101A6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D44C9B" w:rsidRDefault="00D44C9B" w:rsidP="00D44C9B">
      <w:pPr>
        <w:adjustRightInd/>
        <w:spacing w:line="268" w:lineRule="exact"/>
        <w:jc w:val="center"/>
      </w:pPr>
      <w:r>
        <w:rPr>
          <w:rFonts w:hint="eastAsia"/>
        </w:rPr>
        <w:lastRenderedPageBreak/>
        <w:t xml:space="preserve">　　　　　　　　　　　　　　　　　　　　　　</w:t>
      </w:r>
      <w:r w:rsidR="002101A6">
        <w:rPr>
          <w:rFonts w:hint="eastAsia"/>
        </w:rPr>
        <w:t>不在者財産管理人</w:t>
      </w:r>
      <w:r w:rsidR="002101A6" w:rsidRPr="00D527DE">
        <w:rPr>
          <w:rFonts w:hint="eastAsia"/>
        </w:rPr>
        <w:t>（</w:t>
      </w:r>
      <w:r w:rsidR="002101A6">
        <w:t xml:space="preserve">  </w:t>
      </w:r>
      <w:r w:rsidR="002101A6" w:rsidRPr="00D527DE">
        <w:t>/</w:t>
      </w:r>
      <w:r w:rsidR="002101A6">
        <w:t xml:space="preserve"> </w:t>
      </w:r>
      <w:r w:rsidR="002101A6" w:rsidRPr="00D527DE">
        <w:t xml:space="preserve"> </w:t>
      </w:r>
      <w:r w:rsidR="002101A6" w:rsidRPr="00D527DE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D44C9B" w:rsidRDefault="00D44C9B" w:rsidP="00D44C9B">
      <w:pPr>
        <w:adjustRightInd/>
        <w:spacing w:line="268" w:lineRule="exact"/>
        <w:jc w:val="center"/>
      </w:pPr>
      <w:r>
        <w:rPr>
          <w:rFonts w:hint="eastAsia"/>
        </w:rPr>
        <w:t xml:space="preserve">　　　　</w:t>
      </w:r>
    </w:p>
    <w:p w:rsidR="00D44C9B" w:rsidRDefault="00D44C9B" w:rsidP="00D44C9B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財</w:t>
      </w:r>
      <w:r w:rsidRPr="003060D5">
        <w:rPr>
          <w:rFonts w:hint="eastAsia"/>
          <w:b/>
          <w:bCs/>
          <w:sz w:val="24"/>
          <w:szCs w:val="24"/>
        </w:rPr>
        <w:t xml:space="preserve">　　産　　目　　録　</w:t>
      </w:r>
      <w:r>
        <w:rPr>
          <w:rFonts w:hint="eastAsia"/>
          <w:b/>
          <w:bCs/>
          <w:sz w:val="24"/>
          <w:szCs w:val="24"/>
        </w:rPr>
        <w:t>（現金，預・貯金，株券等</w:t>
      </w:r>
      <w:r w:rsidRPr="003060D5">
        <w:rPr>
          <w:rFonts w:hint="eastAsia"/>
          <w:b/>
          <w:bCs/>
          <w:sz w:val="24"/>
          <w:szCs w:val="24"/>
        </w:rPr>
        <w:t>）</w:t>
      </w:r>
    </w:p>
    <w:p w:rsidR="00D44C9B" w:rsidRPr="00D44C9B" w:rsidRDefault="00D44C9B" w:rsidP="00D44C9B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468"/>
        <w:gridCol w:w="806"/>
        <w:gridCol w:w="2500"/>
        <w:gridCol w:w="1774"/>
      </w:tblGrid>
      <w:tr w:rsidR="00D44C9B" w:rsidRPr="003060D5" w:rsidTr="008029B7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Ansi="Times New Roman"/>
                <w:sz w:val="24"/>
                <w:szCs w:val="24"/>
              </w:rPr>
              <w:fldChar w:fldCharType="begin"/>
            </w:r>
            <w:r w:rsidRPr="003060D5">
              <w:rPr>
                <w:rFonts w:hAnsi="Times New Roman"/>
                <w:sz w:val="24"/>
                <w:szCs w:val="24"/>
              </w:rPr>
              <w:instrText>eq \o\ad(</w:instrTex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3060D5">
              <w:rPr>
                <w:rFonts w:hAnsi="Times New Roman"/>
                <w:sz w:val="24"/>
                <w:szCs w:val="24"/>
              </w:rPr>
              <w:instrText>,</w:instrText>
            </w:r>
            <w:r w:rsidRPr="003060D5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3060D5">
              <w:rPr>
                <w:rFonts w:hAnsi="Times New Roman"/>
                <w:sz w:val="24"/>
                <w:szCs w:val="24"/>
              </w:rPr>
              <w:instrText>)</w:instrText>
            </w:r>
            <w:r w:rsidRPr="003060D5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品　　　　　　目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単　位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数　量　（金　額</w:t>
            </w:r>
            <w:r w:rsidRPr="003060D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備　　　考</w:t>
            </w: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4C9B" w:rsidRPr="003060D5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44C9B" w:rsidRPr="003060D5" w:rsidRDefault="00D44C9B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D44C9B" w:rsidRDefault="00D44C9B" w:rsidP="00D44C9B">
      <w:pPr>
        <w:adjustRightInd/>
        <w:spacing w:line="188" w:lineRule="exact"/>
        <w:ind w:left="323" w:right="164" w:hanging="323"/>
        <w:jc w:val="center"/>
      </w:pPr>
    </w:p>
    <w:p w:rsidR="00D44C9B" w:rsidRPr="003060D5" w:rsidRDefault="00D44C9B" w:rsidP="00D44C9B">
      <w:pPr>
        <w:adjustRightInd/>
        <w:spacing w:line="188" w:lineRule="exact"/>
        <w:ind w:left="323" w:right="164" w:hanging="323"/>
        <w:jc w:val="center"/>
        <w:rPr>
          <w:rFonts w:cs="Times New Roman"/>
          <w:sz w:val="20"/>
          <w:szCs w:val="20"/>
        </w:rPr>
      </w:pPr>
      <w:r>
        <w:rPr>
          <w:rFonts w:hint="eastAsia"/>
        </w:rPr>
        <w:t>不在者財産管理人</w:t>
      </w:r>
      <w:r w:rsidRPr="00D527DE">
        <w:rPr>
          <w:rFonts w:hint="eastAsia"/>
        </w:rPr>
        <w:t>（</w:t>
      </w:r>
      <w:r>
        <w:t xml:space="preserve">  </w:t>
      </w:r>
      <w:r w:rsidRPr="00D527DE">
        <w:t>/</w:t>
      </w:r>
      <w:r>
        <w:t xml:space="preserve"> </w:t>
      </w:r>
      <w:r w:rsidRPr="00D527DE">
        <w:t xml:space="preserve"> </w:t>
      </w:r>
      <w:r w:rsidRPr="00D527DE">
        <w:rPr>
          <w:rFonts w:hint="eastAsia"/>
        </w:rPr>
        <w:t>）</w:t>
      </w:r>
    </w:p>
    <w:p w:rsidR="002101A6" w:rsidRPr="002101A6" w:rsidRDefault="002101A6" w:rsidP="002101A6">
      <w:pPr>
        <w:pStyle w:val="a5"/>
        <w:tabs>
          <w:tab w:val="center" w:pos="4678"/>
          <w:tab w:val="right" w:pos="9356"/>
        </w:tabs>
        <w:ind w:firstLineChars="2400" w:firstLine="3840"/>
        <w:rPr>
          <w:rFonts w:cs="Times New Roman"/>
          <w:color w:val="FF0000"/>
        </w:rPr>
      </w:pPr>
    </w:p>
    <w:sectPr w:rsidR="002101A6" w:rsidRPr="002101A6" w:rsidSect="00D84B88"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9C" w:rsidRDefault="00BC75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759C" w:rsidRDefault="00BC75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46" w:rsidRDefault="007D4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46" w:rsidRDefault="007D4F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46" w:rsidRDefault="007D4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9C" w:rsidRDefault="00BC759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759C" w:rsidRDefault="00BC75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46" w:rsidRDefault="007D4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46" w:rsidRDefault="007D4F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46" w:rsidRDefault="007D4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001BF4"/>
    <w:rsid w:val="000C224C"/>
    <w:rsid w:val="000F07B5"/>
    <w:rsid w:val="00150CEF"/>
    <w:rsid w:val="0016115D"/>
    <w:rsid w:val="002101A6"/>
    <w:rsid w:val="00263A2A"/>
    <w:rsid w:val="002F0EC0"/>
    <w:rsid w:val="003060D5"/>
    <w:rsid w:val="0035796B"/>
    <w:rsid w:val="00366CFA"/>
    <w:rsid w:val="00385C84"/>
    <w:rsid w:val="004117F2"/>
    <w:rsid w:val="00417587"/>
    <w:rsid w:val="0043532F"/>
    <w:rsid w:val="004951EC"/>
    <w:rsid w:val="004C241A"/>
    <w:rsid w:val="00576E7F"/>
    <w:rsid w:val="005C7D97"/>
    <w:rsid w:val="00604978"/>
    <w:rsid w:val="00617031"/>
    <w:rsid w:val="006350DA"/>
    <w:rsid w:val="00655082"/>
    <w:rsid w:val="006720E7"/>
    <w:rsid w:val="006947E6"/>
    <w:rsid w:val="006D6D0E"/>
    <w:rsid w:val="007106E6"/>
    <w:rsid w:val="00717DC4"/>
    <w:rsid w:val="007A7BCC"/>
    <w:rsid w:val="007D4F46"/>
    <w:rsid w:val="007F0B8F"/>
    <w:rsid w:val="008029B7"/>
    <w:rsid w:val="008075EF"/>
    <w:rsid w:val="00890962"/>
    <w:rsid w:val="008F580A"/>
    <w:rsid w:val="0092076F"/>
    <w:rsid w:val="009511BE"/>
    <w:rsid w:val="009A2F65"/>
    <w:rsid w:val="009A61A0"/>
    <w:rsid w:val="009A6E9B"/>
    <w:rsid w:val="009D70BE"/>
    <w:rsid w:val="00A25E5A"/>
    <w:rsid w:val="00A30C8A"/>
    <w:rsid w:val="00A515EA"/>
    <w:rsid w:val="00A52959"/>
    <w:rsid w:val="00A53BAF"/>
    <w:rsid w:val="00AF2617"/>
    <w:rsid w:val="00B356D7"/>
    <w:rsid w:val="00BB406F"/>
    <w:rsid w:val="00BC759C"/>
    <w:rsid w:val="00BE0E19"/>
    <w:rsid w:val="00C911C3"/>
    <w:rsid w:val="00CB266D"/>
    <w:rsid w:val="00CB56ED"/>
    <w:rsid w:val="00CD4DFE"/>
    <w:rsid w:val="00D44C9B"/>
    <w:rsid w:val="00D527DE"/>
    <w:rsid w:val="00D63867"/>
    <w:rsid w:val="00D84B88"/>
    <w:rsid w:val="00D860B0"/>
    <w:rsid w:val="00DA3119"/>
    <w:rsid w:val="00DD7C8E"/>
    <w:rsid w:val="00E015E4"/>
    <w:rsid w:val="00E4360B"/>
    <w:rsid w:val="00E43E5B"/>
    <w:rsid w:val="00E6349D"/>
    <w:rsid w:val="00E731EC"/>
    <w:rsid w:val="00E76BA7"/>
    <w:rsid w:val="00E87189"/>
    <w:rsid w:val="00ED2B78"/>
    <w:rsid w:val="00EF16DD"/>
    <w:rsid w:val="00F45169"/>
    <w:rsid w:val="00F47416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F58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580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2330</Characters>
  <Application>Microsoft Office Word</Application>
  <DocSecurity>0</DocSecurity>
  <Lines>19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2020-03-19T06:09:00Z</dcterms:created>
  <dcterms:modified xsi:type="dcterms:W3CDTF">2020-03-26T04:14:00Z</dcterms:modified>
</cp:coreProperties>
</file>