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8" w:rsidRPr="00E12AAF" w:rsidRDefault="00161B28" w:rsidP="00161B28">
      <w:pPr>
        <w:adjustRightInd/>
        <w:spacing w:line="396" w:lineRule="exact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int="eastAsia"/>
        </w:rPr>
        <w:t>平成</w:t>
      </w:r>
      <w:r w:rsidR="00993934">
        <w:rPr>
          <w:rFonts w:hint="eastAsia"/>
        </w:rPr>
        <w:t>・令和</w:t>
      </w:r>
      <w:r>
        <w:rPr>
          <w:rFonts w:hint="eastAsia"/>
        </w:rPr>
        <w:t xml:space="preserve">　　年（家　）第　　　　号　</w:t>
      </w:r>
    </w:p>
    <w:p w:rsidR="00161B28" w:rsidRDefault="00161B28" w:rsidP="00161B28">
      <w:pPr>
        <w:adjustRightInd/>
        <w:spacing w:line="3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E12AAF">
        <w:rPr>
          <w:rFonts w:hint="eastAsia"/>
        </w:rPr>
        <w:t xml:space="preserve">　　</w:t>
      </w:r>
      <w:r>
        <w:rPr>
          <w:rFonts w:hint="eastAsia"/>
        </w:rPr>
        <w:t xml:space="preserve">水戸家庭裁判所　</w:t>
      </w:r>
      <w:r w:rsidR="00993934">
        <w:rPr>
          <w:rFonts w:hint="eastAsia"/>
        </w:rPr>
        <w:t xml:space="preserve">　　支部　</w:t>
      </w:r>
      <w:r>
        <w:rPr>
          <w:rFonts w:hint="eastAsia"/>
        </w:rPr>
        <w:t>御中</w:t>
      </w:r>
    </w:p>
    <w:p w:rsidR="00161B28" w:rsidRDefault="00161B28" w:rsidP="00161B28">
      <w:pPr>
        <w:adjustRightInd/>
        <w:spacing w:line="396" w:lineRule="exact"/>
        <w:rPr>
          <w:rFonts w:hAnsi="Times New Roman" w:cs="Times New Roman"/>
          <w:spacing w:val="6"/>
        </w:rPr>
      </w:pPr>
    </w:p>
    <w:p w:rsidR="00161B28" w:rsidRDefault="00161B28" w:rsidP="00161B28">
      <w:pPr>
        <w:adjustRightInd/>
        <w:spacing w:line="39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　　　　　　</w:t>
      </w:r>
      <w:r>
        <w:t xml:space="preserve">       </w:t>
      </w:r>
      <w:r>
        <w:rPr>
          <w:rFonts w:hint="eastAsia"/>
        </w:rPr>
        <w:t>令和　　年　　月　　日</w:t>
      </w:r>
    </w:p>
    <w:p w:rsidR="00161B28" w:rsidRDefault="00161B28" w:rsidP="00161B28">
      <w:pPr>
        <w:adjustRightInd/>
        <w:spacing w:line="396" w:lineRule="exact"/>
        <w:rPr>
          <w:rFonts w:hAnsi="Times New Roman" w:cs="Times New Roman"/>
          <w:spacing w:val="6"/>
        </w:rPr>
      </w:pPr>
    </w:p>
    <w:p w:rsidR="00161B28" w:rsidRDefault="00161B28" w:rsidP="00161B28">
      <w:pPr>
        <w:adjustRightInd/>
        <w:spacing w:line="396" w:lineRule="exact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 xml:space="preserve">　　　　　　</w:t>
      </w:r>
      <w:r>
        <w:rPr>
          <w:rFonts w:hAnsi="Times New Roman" w:cs="Times New Roman"/>
          <w:spacing w:val="6"/>
        </w:rPr>
        <w:t xml:space="preserve"> </w:t>
      </w:r>
      <w:r>
        <w:rPr>
          <w:rFonts w:hint="eastAsia"/>
        </w:rPr>
        <w:t xml:space="preserve">　　　　</w:t>
      </w:r>
      <w:r>
        <w:rPr>
          <w:rFonts w:hAnsi="Times New Roman" w:cs="Times New Roman"/>
          <w:spacing w:val="6"/>
        </w:rPr>
        <w:t xml:space="preserve"> </w:t>
      </w:r>
      <w:r>
        <w:rPr>
          <w:rFonts w:hint="eastAsia"/>
        </w:rPr>
        <w:t xml:space="preserve">申請人　</w:t>
      </w:r>
      <w:r>
        <w:rPr>
          <w:rFonts w:hint="eastAsia"/>
          <w:u w:val="single" w:color="000000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></w:t>
      </w:r>
    </w:p>
    <w:p w:rsidR="00161B28" w:rsidRDefault="00161B28" w:rsidP="00161B28">
      <w:pPr>
        <w:adjustRightInd/>
        <w:spacing w:line="396" w:lineRule="exact"/>
        <w:rPr>
          <w:rFonts w:hAnsi="Times New Roman" w:cs="Times New Roman"/>
          <w:spacing w:val="6"/>
        </w:rPr>
      </w:pPr>
    </w:p>
    <w:p w:rsidR="00161B28" w:rsidRPr="0004641E" w:rsidRDefault="0004641E" w:rsidP="007C7C5C">
      <w:pPr>
        <w:adjustRightInd/>
        <w:spacing w:line="396" w:lineRule="exact"/>
        <w:ind w:firstLineChars="650" w:firstLine="2405"/>
        <w:rPr>
          <w:rFonts w:hAnsi="Times New Roman" w:cs="Times New Roman"/>
          <w:spacing w:val="6"/>
          <w:sz w:val="36"/>
          <w:szCs w:val="36"/>
        </w:rPr>
      </w:pPr>
      <w:r w:rsidRPr="0004641E">
        <w:rPr>
          <w:rFonts w:hAnsi="Times New Roman" w:cs="Times New Roman" w:hint="eastAsia"/>
          <w:color w:val="auto"/>
          <w:sz w:val="36"/>
          <w:szCs w:val="36"/>
        </w:rPr>
        <w:t>原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 </w:t>
      </w:r>
      <w:r w:rsidRPr="0004641E">
        <w:rPr>
          <w:rFonts w:hAnsi="Times New Roman" w:cs="Times New Roman" w:hint="eastAsia"/>
          <w:color w:val="auto"/>
          <w:sz w:val="36"/>
          <w:szCs w:val="36"/>
        </w:rPr>
        <w:t>本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 </w:t>
      </w:r>
      <w:r w:rsidRPr="0004641E">
        <w:rPr>
          <w:rFonts w:hAnsi="Times New Roman" w:cs="Times New Roman" w:hint="eastAsia"/>
          <w:color w:val="auto"/>
          <w:sz w:val="36"/>
          <w:szCs w:val="36"/>
        </w:rPr>
        <w:t>返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 </w:t>
      </w:r>
      <w:r w:rsidRPr="0004641E">
        <w:rPr>
          <w:rFonts w:hAnsi="Times New Roman" w:cs="Times New Roman" w:hint="eastAsia"/>
          <w:color w:val="auto"/>
          <w:sz w:val="36"/>
          <w:szCs w:val="36"/>
        </w:rPr>
        <w:t>却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 </w:t>
      </w:r>
      <w:r w:rsidRPr="0004641E">
        <w:rPr>
          <w:rFonts w:hAnsi="Times New Roman" w:cs="Times New Roman" w:hint="eastAsia"/>
          <w:color w:val="auto"/>
          <w:sz w:val="36"/>
          <w:szCs w:val="36"/>
        </w:rPr>
        <w:t>申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 </w:t>
      </w:r>
      <w:r w:rsidRPr="0004641E">
        <w:rPr>
          <w:rFonts w:hAnsi="Times New Roman" w:cs="Times New Roman" w:hint="eastAsia"/>
          <w:color w:val="auto"/>
          <w:sz w:val="36"/>
          <w:szCs w:val="36"/>
        </w:rPr>
        <w:t>請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 </w:t>
      </w:r>
      <w:r w:rsidRPr="0004641E">
        <w:rPr>
          <w:rFonts w:hAnsi="Times New Roman" w:cs="Times New Roman" w:hint="eastAsia"/>
          <w:color w:val="auto"/>
          <w:sz w:val="36"/>
          <w:szCs w:val="36"/>
        </w:rPr>
        <w:t>書</w:t>
      </w:r>
    </w:p>
    <w:p w:rsidR="00161B28" w:rsidRDefault="00161B28" w:rsidP="00161B28">
      <w:pPr>
        <w:adjustRightInd/>
        <w:spacing w:line="396" w:lineRule="exact"/>
        <w:rPr>
          <w:rFonts w:hAnsi="Times New Roman" w:cs="Times New Roman"/>
          <w:spacing w:val="6"/>
        </w:rPr>
      </w:pPr>
    </w:p>
    <w:p w:rsidR="00161B28" w:rsidRDefault="0004641E" w:rsidP="00161B28">
      <w:pPr>
        <w:adjustRightInd/>
        <w:spacing w:line="3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下記書類の原本を返却</w:t>
      </w:r>
      <w:r w:rsidR="00161B28">
        <w:rPr>
          <w:rFonts w:hint="eastAsia"/>
        </w:rPr>
        <w:t>していただきたく，写しを添えて申請します。</w:t>
      </w:r>
    </w:p>
    <w:p w:rsidR="00E12AAF" w:rsidRDefault="00E12AAF" w:rsidP="00161B28">
      <w:pPr>
        <w:adjustRightInd/>
        <w:spacing w:line="426" w:lineRule="exact"/>
        <w:jc w:val="center"/>
      </w:pPr>
    </w:p>
    <w:p w:rsidR="00161B28" w:rsidRDefault="00161B28" w:rsidP="00161B28">
      <w:pPr>
        <w:adjustRightInd/>
        <w:spacing w:line="42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161B28" w:rsidRDefault="007E1D6D" w:rsidP="00161B28">
      <w:pPr>
        <w:adjustRightInd/>
        <w:spacing w:line="42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□　</w:t>
      </w:r>
      <w:r w:rsidR="00161B28">
        <w:rPr>
          <w:rFonts w:hint="eastAsia"/>
        </w:rPr>
        <w:t>戸籍謄本</w:t>
      </w:r>
      <w:r>
        <w:rPr>
          <w:rFonts w:hint="eastAsia"/>
        </w:rPr>
        <w:t>，登記事項証明書</w:t>
      </w:r>
      <w:r w:rsidR="00161B28">
        <w:rPr>
          <w:rFonts w:hint="eastAsia"/>
        </w:rPr>
        <w:t xml:space="preserve">等　</w:t>
      </w:r>
      <w:r>
        <w:rPr>
          <w:rFonts w:hint="eastAsia"/>
        </w:rPr>
        <w:t xml:space="preserve">　</w:t>
      </w:r>
      <w:r w:rsidR="00161B28">
        <w:rPr>
          <w:rFonts w:hint="eastAsia"/>
        </w:rPr>
        <w:t xml:space="preserve">　　全　　　通</w:t>
      </w:r>
    </w:p>
    <w:p w:rsidR="00161B28" w:rsidRDefault="007E1D6D" w:rsidP="00161B28">
      <w:pPr>
        <w:adjustRightInd/>
        <w:spacing w:line="42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□　</w:t>
      </w:r>
    </w:p>
    <w:p w:rsidR="00161B28" w:rsidRDefault="007E1D6D" w:rsidP="00161B28">
      <w:pPr>
        <w:adjustRightInd/>
        <w:spacing w:line="426" w:lineRule="exac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□</w:t>
      </w:r>
    </w:p>
    <w:p w:rsidR="006B759D" w:rsidRPr="006B759D" w:rsidRDefault="006B759D" w:rsidP="00161B28">
      <w:pPr>
        <w:adjustRightInd/>
        <w:spacing w:line="426" w:lineRule="exact"/>
        <w:rPr>
          <w:rFonts w:hAnsi="Times New Roman" w:cs="Times New Roman"/>
          <w:spacing w:val="6"/>
          <w:u w:val="dotted"/>
        </w:rPr>
      </w:pPr>
      <w:r>
        <w:rPr>
          <w:rFonts w:hAnsi="Times New Roman" w:cs="Times New Roman" w:hint="eastAsia"/>
          <w:spacing w:val="6"/>
          <w:u w:val="dotted"/>
        </w:rPr>
        <w:t xml:space="preserve"> </w:t>
      </w:r>
      <w:r>
        <w:rPr>
          <w:rFonts w:hAnsi="Times New Roman" w:cs="Times New Roman"/>
          <w:spacing w:val="6"/>
          <w:u w:val="dotted"/>
        </w:rPr>
        <w:t xml:space="preserve">                                                                   </w:t>
      </w:r>
    </w:p>
    <w:p w:rsidR="00161B28" w:rsidRDefault="00243777" w:rsidP="00161B28">
      <w:pPr>
        <w:adjustRightInd/>
        <w:spacing w:line="42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161B28">
        <w:rPr>
          <w:rFonts w:hint="eastAsia"/>
        </w:rPr>
        <w:t xml:space="preserve">　　上記書類を受領しました。</w:t>
      </w:r>
    </w:p>
    <w:p w:rsidR="00161B28" w:rsidRDefault="00161B28" w:rsidP="00161B28">
      <w:pPr>
        <w:adjustRightInd/>
        <w:spacing w:line="426" w:lineRule="exact"/>
      </w:pPr>
      <w:r>
        <w:t xml:space="preserve">          </w:t>
      </w:r>
      <w:r>
        <w:rPr>
          <w:rFonts w:hAnsi="Times New Roman" w:cs="Times New Roman"/>
          <w:spacing w:val="6"/>
        </w:rP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令和　　年　　月　　日</w:t>
      </w:r>
    </w:p>
    <w:p w:rsidR="0043306D" w:rsidRDefault="0043306D" w:rsidP="00161B28">
      <w:pPr>
        <w:adjustRightInd/>
        <w:spacing w:line="426" w:lineRule="exact"/>
        <w:rPr>
          <w:rFonts w:hAnsi="Times New Roman" w:cs="Times New Roman"/>
          <w:spacing w:val="6"/>
        </w:rPr>
      </w:pPr>
    </w:p>
    <w:p w:rsidR="00C5242A" w:rsidRDefault="00161B28" w:rsidP="00161B28">
      <w:pPr>
        <w:suppressAutoHyphens w:val="0"/>
        <w:wordWrap/>
        <w:autoSpaceDE w:val="0"/>
        <w:autoSpaceDN w:val="0"/>
        <w:textAlignment w:val="auto"/>
      </w:pPr>
      <w:r>
        <w:t xml:space="preserve">     </w:t>
      </w:r>
      <w:r>
        <w:rPr>
          <w:rFonts w:hint="eastAsia"/>
        </w:rPr>
        <w:t xml:space="preserve">　　　　　　　　　　　</w:t>
      </w:r>
      <w:r>
        <w:rPr>
          <w:rFonts w:hint="eastAsia"/>
          <w:u w:val="single" w:color="000000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></w:t>
      </w:r>
    </w:p>
    <w:p w:rsidR="006B759D" w:rsidRDefault="006B759D" w:rsidP="006B759D">
      <w:pPr>
        <w:suppressAutoHyphens w:val="0"/>
        <w:wordWrap/>
        <w:autoSpaceDE w:val="0"/>
        <w:autoSpaceDN w:val="0"/>
        <w:ind w:left="875" w:hangingChars="350" w:hanging="875"/>
        <w:textAlignment w:val="auto"/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</w:t>
      </w:r>
    </w:p>
    <w:p w:rsidR="005C2F56" w:rsidRPr="001F315D" w:rsidRDefault="005C2F56" w:rsidP="006B759D">
      <w:pPr>
        <w:suppressAutoHyphens w:val="0"/>
        <w:wordWrap/>
        <w:autoSpaceDE w:val="0"/>
        <w:autoSpaceDN w:val="0"/>
        <w:ind w:leftChars="350" w:left="875" w:firstLineChars="50" w:firstLine="95"/>
        <w:textAlignment w:val="auto"/>
        <w:rPr>
          <w:color w:val="auto"/>
          <w:sz w:val="18"/>
          <w:szCs w:val="18"/>
        </w:rPr>
      </w:pPr>
      <w:r w:rsidRPr="001F315D">
        <w:rPr>
          <w:rFonts w:hint="eastAsia"/>
          <w:color w:val="auto"/>
          <w:sz w:val="18"/>
          <w:szCs w:val="18"/>
        </w:rPr>
        <w:t>上記書類を</w:t>
      </w:r>
      <w:r w:rsidR="00243777" w:rsidRPr="001F315D">
        <w:rPr>
          <w:rFonts w:hint="eastAsia"/>
          <w:color w:val="auto"/>
          <w:sz w:val="18"/>
          <w:szCs w:val="18"/>
        </w:rPr>
        <w:t xml:space="preserve">普通郵便・　　　</w:t>
      </w:r>
      <w:r w:rsidRPr="001F315D">
        <w:rPr>
          <w:rFonts w:hint="eastAsia"/>
          <w:color w:val="auto"/>
          <w:sz w:val="18"/>
          <w:szCs w:val="18"/>
        </w:rPr>
        <w:t>で返却した。令和　年　月　日</w:t>
      </w:r>
      <w:r w:rsidR="00243777" w:rsidRPr="001F315D">
        <w:rPr>
          <w:rFonts w:hint="eastAsia"/>
          <w:color w:val="auto"/>
          <w:sz w:val="18"/>
          <w:szCs w:val="18"/>
        </w:rPr>
        <w:t xml:space="preserve">　裁判所書記官　印</w:t>
      </w:r>
    </w:p>
    <w:p w:rsidR="006B759D" w:rsidRPr="001F315D" w:rsidRDefault="006B759D" w:rsidP="006B759D">
      <w:pPr>
        <w:suppressAutoHyphens w:val="0"/>
        <w:wordWrap/>
        <w:autoSpaceDE w:val="0"/>
        <w:autoSpaceDN w:val="0"/>
        <w:ind w:left="665" w:hangingChars="350" w:hanging="665"/>
        <w:textAlignment w:val="auto"/>
        <w:rPr>
          <w:color w:val="auto"/>
          <w:u w:val="dotted"/>
        </w:rPr>
      </w:pPr>
      <w:r w:rsidRPr="001F315D">
        <w:rPr>
          <w:rFonts w:hint="eastAsia"/>
          <w:color w:val="auto"/>
          <w:sz w:val="18"/>
          <w:szCs w:val="18"/>
          <w:u w:val="dotted"/>
        </w:rPr>
        <w:t xml:space="preserve">                                                                                                 </w:t>
      </w:r>
    </w:p>
    <w:p w:rsidR="005C2F56" w:rsidRPr="001F315D" w:rsidRDefault="00243777" w:rsidP="00161B2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pacing w:val="6"/>
          <w:sz w:val="18"/>
          <w:szCs w:val="18"/>
        </w:rPr>
      </w:pP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（注意事項）</w:t>
      </w:r>
    </w:p>
    <w:p w:rsidR="00243777" w:rsidRPr="001F315D" w:rsidRDefault="00243777" w:rsidP="00243777">
      <w:pPr>
        <w:suppressAutoHyphens w:val="0"/>
        <w:wordWrap/>
        <w:autoSpaceDE w:val="0"/>
        <w:autoSpaceDN w:val="0"/>
        <w:ind w:left="404" w:hangingChars="200" w:hanging="404"/>
        <w:textAlignment w:val="auto"/>
        <w:rPr>
          <w:rFonts w:hAnsi="Times New Roman" w:cs="Times New Roman"/>
          <w:color w:val="auto"/>
          <w:spacing w:val="6"/>
          <w:sz w:val="18"/>
          <w:szCs w:val="18"/>
        </w:rPr>
      </w:pP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 xml:space="preserve">　１　</w:t>
      </w:r>
      <w:r w:rsidRPr="002135ED">
        <w:rPr>
          <w:rFonts w:hAnsi="Times New Roman" w:cs="Times New Roman" w:hint="eastAsia"/>
          <w:color w:val="auto"/>
          <w:spacing w:val="6"/>
          <w:sz w:val="18"/>
          <w:szCs w:val="18"/>
        </w:rPr>
        <w:t>申請書に記載された通数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，</w:t>
      </w:r>
      <w:r w:rsidR="002F3412"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返却対象書類となる原本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の通数及び</w:t>
      </w:r>
      <w:r w:rsidR="002F3412"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返却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対象書類のコピーの通数が一致していない場合や</w:t>
      </w:r>
      <w:r w:rsidR="002F3412"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返却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対象書類の内容と</w:t>
      </w:r>
      <w:r w:rsidR="002F3412"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返却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対象書類のコピーの内容が一致していない場合には，原則として，原本を返却できません。</w:t>
      </w:r>
    </w:p>
    <w:p w:rsidR="00C9508F" w:rsidRPr="0043306D" w:rsidRDefault="00243777" w:rsidP="0043306D">
      <w:pPr>
        <w:suppressAutoHyphens w:val="0"/>
        <w:wordWrap/>
        <w:autoSpaceDE w:val="0"/>
        <w:autoSpaceDN w:val="0"/>
        <w:ind w:left="404" w:hangingChars="200" w:hanging="404"/>
        <w:textAlignment w:val="auto"/>
        <w:rPr>
          <w:rFonts w:hAnsi="Times New Roman" w:cs="Times New Roman"/>
          <w:color w:val="auto"/>
          <w:spacing w:val="6"/>
          <w:sz w:val="18"/>
          <w:szCs w:val="18"/>
        </w:rPr>
      </w:pP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 xml:space="preserve">　２　担当裁判官が記録に編綴されたコピーにより身分関係を確認した際に，</w:t>
      </w:r>
      <w:r w:rsidR="003C01AE"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返却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対象書類</w:t>
      </w:r>
      <w:r w:rsidR="003C01AE"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となる原本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を直接確認する必要があると判断した場合等，</w:t>
      </w:r>
      <w:r w:rsidR="003C01AE"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原本</w:t>
      </w:r>
      <w:r w:rsidRPr="001F315D">
        <w:rPr>
          <w:rFonts w:hAnsi="Times New Roman" w:cs="Times New Roman" w:hint="eastAsia"/>
          <w:color w:val="auto"/>
          <w:spacing w:val="6"/>
          <w:sz w:val="18"/>
          <w:szCs w:val="18"/>
        </w:rPr>
        <w:t>の再提供を求めることがあります。</w:t>
      </w:r>
    </w:p>
    <w:sectPr w:rsidR="00C9508F" w:rsidRPr="0043306D" w:rsidSect="00161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E9" w:rsidRDefault="000A30E9" w:rsidP="00E87B25">
      <w:r>
        <w:separator/>
      </w:r>
    </w:p>
  </w:endnote>
  <w:endnote w:type="continuationSeparator" w:id="0">
    <w:p w:rsidR="000A30E9" w:rsidRDefault="000A30E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D" w:rsidRDefault="007050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D" w:rsidRDefault="007050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D" w:rsidRDefault="00705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E9" w:rsidRDefault="000A30E9" w:rsidP="00E87B25">
      <w:r>
        <w:separator/>
      </w:r>
    </w:p>
  </w:footnote>
  <w:footnote w:type="continuationSeparator" w:id="0">
    <w:p w:rsidR="000A30E9" w:rsidRDefault="000A30E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D" w:rsidRDefault="00705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FF" w:rsidRDefault="00295C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D" w:rsidRDefault="00705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28"/>
    <w:rsid w:val="0004641E"/>
    <w:rsid w:val="000A30E9"/>
    <w:rsid w:val="000B37C0"/>
    <w:rsid w:val="00161B28"/>
    <w:rsid w:val="001F315D"/>
    <w:rsid w:val="002135ED"/>
    <w:rsid w:val="00243777"/>
    <w:rsid w:val="00295CFF"/>
    <w:rsid w:val="002D32B7"/>
    <w:rsid w:val="002F3412"/>
    <w:rsid w:val="003C01AE"/>
    <w:rsid w:val="0043306D"/>
    <w:rsid w:val="004A7CCC"/>
    <w:rsid w:val="005069A4"/>
    <w:rsid w:val="005C2F56"/>
    <w:rsid w:val="00645F5D"/>
    <w:rsid w:val="00650B49"/>
    <w:rsid w:val="006B759D"/>
    <w:rsid w:val="0070507D"/>
    <w:rsid w:val="00792A2C"/>
    <w:rsid w:val="007C7C5C"/>
    <w:rsid w:val="007E1D6D"/>
    <w:rsid w:val="00953542"/>
    <w:rsid w:val="00993934"/>
    <w:rsid w:val="009C7B1F"/>
    <w:rsid w:val="00AB6CDD"/>
    <w:rsid w:val="00B04A2E"/>
    <w:rsid w:val="00B53194"/>
    <w:rsid w:val="00BC20D0"/>
    <w:rsid w:val="00C5242A"/>
    <w:rsid w:val="00C616E2"/>
    <w:rsid w:val="00C9508F"/>
    <w:rsid w:val="00CB767A"/>
    <w:rsid w:val="00D237A8"/>
    <w:rsid w:val="00D771AF"/>
    <w:rsid w:val="00E12AAF"/>
    <w:rsid w:val="00E87B25"/>
    <w:rsid w:val="00E93A22"/>
    <w:rsid w:val="00F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2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CB7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6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CDAC-24AC-4AAC-AF02-A1E3812D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2020-03-25T00:44:00Z</dcterms:created>
  <dcterms:modified xsi:type="dcterms:W3CDTF">2020-03-25T00:44:00Z</dcterms:modified>
</cp:coreProperties>
</file>