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49" w:rsidRDefault="001C1E49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06"/>
        <w:gridCol w:w="305"/>
      </w:tblGrid>
      <w:tr w:rsidR="001C1E49">
        <w:trPr>
          <w:trHeight w:hRule="exact" w:val="1493"/>
        </w:trPr>
        <w:tc>
          <w:tcPr>
            <w:tcW w:w="8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C1E49" w:rsidRDefault="001C1E49">
            <w:pPr>
              <w:pStyle w:val="a3"/>
              <w:spacing w:before="120" w:line="8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収入印紙</w:t>
            </w:r>
            <w:r w:rsidR="005C6730">
              <w:rPr>
                <w:rFonts w:ascii="ＭＳ 明朝" w:hAnsi="ＭＳ 明朝" w:hint="eastAsia"/>
                <w:spacing w:val="1"/>
                <w:sz w:val="21"/>
                <w:szCs w:val="21"/>
              </w:rPr>
              <w:t>貼付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（納付者は消印しないこと）</w:t>
            </w:r>
          </w:p>
          <w:p w:rsidR="001C1E49" w:rsidRDefault="001C1E4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1E49" w:rsidRDefault="001C1E49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訴　　　　　状</w:t>
      </w:r>
    </w:p>
    <w:p w:rsidR="001C1E49" w:rsidRPr="005C6730" w:rsidRDefault="001C1E49">
      <w:pPr>
        <w:pStyle w:val="a3"/>
        <w:rPr>
          <w:spacing w:val="0"/>
        </w:rPr>
      </w:pPr>
    </w:p>
    <w:p w:rsidR="001C1E49" w:rsidRDefault="00A0654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1E49">
        <w:rPr>
          <w:rFonts w:ascii="ＭＳ 明朝" w:hAnsi="ＭＳ 明朝" w:hint="eastAsia"/>
        </w:rPr>
        <w:t xml:space="preserve">　　年　　月　　日　　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水戸地方裁判所</w:t>
      </w:r>
      <w:r w:rsidR="00526D80">
        <w:rPr>
          <w:rFonts w:ascii="ＭＳ 明朝" w:hAnsi="ＭＳ 明朝" w:hint="eastAsia"/>
        </w:rPr>
        <w:t xml:space="preserve">（　　　支部）　</w:t>
      </w:r>
      <w:r>
        <w:rPr>
          <w:rFonts w:ascii="ＭＳ 明朝" w:hAnsi="ＭＳ 明朝" w:hint="eastAsia"/>
        </w:rPr>
        <w:t>御中</w:t>
      </w: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>事件名　　　　　　　　　　　　請求事件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F3039">
        <w:rPr>
          <w:rFonts w:ascii="ＭＳ 明朝" w:hAnsi="ＭＳ 明朝" w:hint="eastAsia"/>
          <w:spacing w:val="28"/>
          <w:fitText w:val="1720" w:id="332540160"/>
        </w:rPr>
        <w:t>訴訟物の価</w:t>
      </w:r>
      <w:r w:rsidRPr="001F3039">
        <w:rPr>
          <w:rFonts w:ascii="ＭＳ 明朝" w:hAnsi="ＭＳ 明朝" w:hint="eastAsia"/>
          <w:spacing w:val="0"/>
          <w:fitText w:val="1720" w:id="332540160"/>
        </w:rPr>
        <w:t>額</w:t>
      </w:r>
      <w:r>
        <w:rPr>
          <w:rFonts w:ascii="ＭＳ 明朝" w:hAnsi="ＭＳ 明朝" w:hint="eastAsia"/>
        </w:rPr>
        <w:t xml:space="preserve">　　　　　　　　　　円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ちょう用印紙額　　　　　　　　　　円</w:t>
      </w: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　　－　　　　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（送達場所）　　　　　　　　　　　　　　　　　　　　　　　　　　　　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原　　　　　　告　　　　　　　　　　　　　　　　　　　　　印　</w:t>
      </w: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電　話（　　　　－　　　　－　　　　）</w:t>
      </w:r>
    </w:p>
    <w:p w:rsidR="001C1E49" w:rsidRDefault="001C1E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ＦＡＸ（　　　　－　　　　－　　　　）</w:t>
      </w:r>
    </w:p>
    <w:p w:rsidR="001C1E49" w:rsidRDefault="001C1E49">
      <w:pPr>
        <w:pStyle w:val="a3"/>
        <w:jc w:val="right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　　－　　　　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住　所　　　　　　　　　　　　　　　　　　　　　　　　　　　　　　　　　　</w:t>
      </w:r>
    </w:p>
    <w:p w:rsidR="001C1E49" w:rsidRDefault="001C1E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被　　　　　　告　　　　　　　　　　　　　　　　　　　　　　　</w:t>
      </w:r>
    </w:p>
    <w:p w:rsidR="001F3039" w:rsidRDefault="001F303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　請求の趣旨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</w:p>
    <w:p w:rsidR="001C1E49" w:rsidRDefault="001C1E49">
      <w:pPr>
        <w:pStyle w:val="a3"/>
        <w:rPr>
          <w:spacing w:val="0"/>
        </w:rPr>
      </w:pPr>
      <w:bookmarkStart w:id="0" w:name="_GoBack"/>
      <w:bookmarkEnd w:id="0"/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訴訟費用は，被告　の負担とする。</w:t>
      </w:r>
    </w:p>
    <w:p w:rsidR="001C1E49" w:rsidRDefault="005C67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との判決（□及び仮執行の宣言）を求める</w:t>
      </w:r>
      <w:r w:rsidR="001C1E49">
        <w:rPr>
          <w:rFonts w:ascii="ＭＳ 明朝" w:hAnsi="ＭＳ 明朝" w:hint="eastAsia"/>
        </w:rPr>
        <w:t>。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　請求の原因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添付書類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資格証明書　　　　　　　通　　　　　　□　不動産登記簿謄本　　　　通</w:t>
      </w:r>
    </w:p>
    <w:p w:rsidR="001C1E49" w:rsidRDefault="001C1E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固定資産評価証明書　　　通　　　　　　□　書証写し　　　　　　　　通</w:t>
      </w:r>
    </w:p>
    <w:p w:rsidR="001C1E49" w:rsidRDefault="001C1E49" w:rsidP="001F3039">
      <w:pPr>
        <w:pStyle w:val="a3"/>
        <w:rPr>
          <w:spacing w:val="0"/>
        </w:rPr>
      </w:pPr>
      <w:r>
        <w:rPr>
          <w:rFonts w:hint="eastAsia"/>
        </w:rPr>
        <w:t xml:space="preserve">　□　　　　　　　　　　　　　通　　　　　　□　　　　　　　　　　　　　通</w:t>
      </w:r>
    </w:p>
    <w:sectPr w:rsidR="001C1E49" w:rsidSect="001C1E49">
      <w:headerReference w:type="default" r:id="rId6"/>
      <w:footerReference w:type="default" r:id="rId7"/>
      <w:pgSz w:w="11906" w:h="16838"/>
      <w:pgMar w:top="1984" w:right="850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1E" w:rsidRDefault="0052341E">
      <w:r>
        <w:separator/>
      </w:r>
    </w:p>
  </w:endnote>
  <w:endnote w:type="continuationSeparator" w:id="0">
    <w:p w:rsidR="0052341E" w:rsidRDefault="005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B5" w:rsidRDefault="00B474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6730" w:rsidRPr="005C6730">
      <w:rPr>
        <w:noProof/>
        <w:lang w:val="ja-JP"/>
      </w:rPr>
      <w:t>2</w:t>
    </w:r>
    <w:r>
      <w:fldChar w:fldCharType="end"/>
    </w:r>
  </w:p>
  <w:p w:rsidR="00B474B5" w:rsidRDefault="00B47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1E" w:rsidRDefault="0052341E">
      <w:r>
        <w:separator/>
      </w:r>
    </w:p>
  </w:footnote>
  <w:footnote w:type="continuationSeparator" w:id="0">
    <w:p w:rsidR="0052341E" w:rsidRDefault="0052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39" w:rsidRDefault="001F3039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9"/>
    <w:rsid w:val="001C1E49"/>
    <w:rsid w:val="001F3039"/>
    <w:rsid w:val="00337B06"/>
    <w:rsid w:val="0035123A"/>
    <w:rsid w:val="003732E1"/>
    <w:rsid w:val="0052341E"/>
    <w:rsid w:val="00526D80"/>
    <w:rsid w:val="005C57E9"/>
    <w:rsid w:val="005C6730"/>
    <w:rsid w:val="0060606D"/>
    <w:rsid w:val="00792703"/>
    <w:rsid w:val="00A0654D"/>
    <w:rsid w:val="00B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FAE6A-269E-4360-A7B7-DEC338A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rsid w:val="001F30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3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74B5"/>
    <w:rPr>
      <w:kern w:val="2"/>
      <w:sz w:val="21"/>
      <w:szCs w:val="24"/>
    </w:rPr>
  </w:style>
  <w:style w:type="paragraph" w:styleId="a7">
    <w:name w:val="Balloon Text"/>
    <w:basedOn w:val="a"/>
    <w:link w:val="a8"/>
    <w:rsid w:val="00B474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74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R3.4&#65374;\04%20&#27665;&#20107;&#38306;&#20418;\&#9733;&#65320;&#65328;&#25522;&#36617;&#26360;&#24335;\&#12507;&#12540;&#12512;&#12506;&#12540;&#12472;&#25522;&#36617;&#26360;&#24335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81</Words>
  <Characters>465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収入印紙（納付者は消印しないこと）</vt:lpstr>
      <vt:lpstr>収入印紙（納付者は消印しないこと）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2021-07-09T05:50:00Z</cp:lastPrinted>
  <dcterms:created xsi:type="dcterms:W3CDTF">2021-07-09T03:01:00Z</dcterms:created>
  <dcterms:modified xsi:type="dcterms:W3CDTF">2021-07-19T07:43:00Z</dcterms:modified>
</cp:coreProperties>
</file>