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58" w:rsidRPr="00C21058" w:rsidRDefault="00C21058" w:rsidP="00C21058">
      <w:pPr>
        <w:adjustRightInd/>
        <w:jc w:val="center"/>
        <w:rPr>
          <w:sz w:val="36"/>
          <w:szCs w:val="36"/>
        </w:rPr>
      </w:pPr>
      <w:r w:rsidRPr="00C21058">
        <w:rPr>
          <w:rFonts w:hint="eastAsia"/>
          <w:sz w:val="36"/>
          <w:szCs w:val="36"/>
        </w:rPr>
        <w:t>文書等を証拠として提出する方法</w:t>
      </w:r>
    </w:p>
    <w:p w:rsidR="00C21058" w:rsidRDefault="00C21058">
      <w:pPr>
        <w:adjustRightInd/>
      </w:pPr>
      <w:r>
        <w:rPr>
          <w:rFonts w:hint="eastAsia"/>
        </w:rPr>
        <w:t xml:space="preserve">　</w:t>
      </w:r>
    </w:p>
    <w:p w:rsidR="00C21058" w:rsidRDefault="00C21058">
      <w:pPr>
        <w:adjustRightInd/>
      </w:pPr>
      <w:r>
        <w:rPr>
          <w:rFonts w:hint="eastAsia"/>
        </w:rPr>
        <w:t xml:space="preserve">　文書等を</w:t>
      </w:r>
      <w:r w:rsidR="00ED71B6">
        <w:rPr>
          <w:rFonts w:hint="eastAsia"/>
        </w:rPr>
        <w:t>証拠として提出される場合は，次の方法によってください。</w:t>
      </w:r>
    </w:p>
    <w:p w:rsidR="000211E1" w:rsidRDefault="00ED71B6" w:rsidP="000211E1">
      <w:pPr>
        <w:adjustRightInd/>
      </w:pPr>
      <w:r>
        <w:rPr>
          <w:rFonts w:hint="eastAsia"/>
        </w:rPr>
        <w:t xml:space="preserve">１　</w:t>
      </w:r>
      <w:r w:rsidR="000211E1">
        <w:rPr>
          <w:rFonts w:hint="eastAsia"/>
        </w:rPr>
        <w:t>証拠には証拠説明書を作成してください。</w:t>
      </w:r>
    </w:p>
    <w:p w:rsidR="00ED71B6" w:rsidRDefault="000211E1" w:rsidP="000B7EE6">
      <w:pPr>
        <w:adjustRightInd/>
        <w:ind w:left="250" w:hangingChars="100" w:hanging="250"/>
      </w:pPr>
      <w:r>
        <w:rPr>
          <w:rFonts w:hint="eastAsia"/>
        </w:rPr>
        <w:t xml:space="preserve">２　</w:t>
      </w:r>
      <w:r w:rsidR="000B7EE6">
        <w:rPr>
          <w:rFonts w:hint="eastAsia"/>
        </w:rPr>
        <w:t>証拠及び証拠説明書等は，裁判所＋</w:t>
      </w:r>
      <w:r w:rsidR="00BA31DD">
        <w:rPr>
          <w:rFonts w:hint="eastAsia"/>
        </w:rPr>
        <w:t>相手方</w:t>
      </w:r>
      <w:r w:rsidR="00AC50EF">
        <w:rPr>
          <w:rFonts w:hint="eastAsia"/>
        </w:rPr>
        <w:t>の</w:t>
      </w:r>
      <w:r w:rsidR="000B7EE6">
        <w:rPr>
          <w:rFonts w:hint="eastAsia"/>
        </w:rPr>
        <w:t>分を提出してください。</w:t>
      </w:r>
      <w:r w:rsidR="00AC50EF">
        <w:rPr>
          <w:rFonts w:hint="eastAsia"/>
        </w:rPr>
        <w:t>ただし，相手方の</w:t>
      </w:r>
      <w:r w:rsidR="008C72E5">
        <w:rPr>
          <w:rFonts w:hint="eastAsia"/>
        </w:rPr>
        <w:t>分は</w:t>
      </w:r>
      <w:r w:rsidR="000B7EE6">
        <w:rPr>
          <w:rFonts w:hint="eastAsia"/>
        </w:rPr>
        <w:t>できる限り</w:t>
      </w:r>
      <w:r w:rsidR="00AC50EF">
        <w:rPr>
          <w:rFonts w:hint="eastAsia"/>
        </w:rPr>
        <w:t>相手方に</w:t>
      </w:r>
      <w:r w:rsidR="000B7EE6">
        <w:rPr>
          <w:rFonts w:hint="eastAsia"/>
        </w:rPr>
        <w:t>直送してください。</w:t>
      </w:r>
    </w:p>
    <w:p w:rsidR="000B7EE6" w:rsidRDefault="000B7EE6" w:rsidP="000B7EE6">
      <w:pPr>
        <w:adjustRightInd/>
        <w:ind w:left="250" w:hangingChars="100" w:hanging="250"/>
      </w:pPr>
      <w:r>
        <w:rPr>
          <w:rFonts w:hint="eastAsia"/>
        </w:rPr>
        <w:t>３　提出する文書等の原本をお持ちの場合でも，提出する際は，その写しを取り，裁判所及び相手方には写しを提出してください。なお，原本は期日に持参してください。</w:t>
      </w:r>
    </w:p>
    <w:p w:rsidR="006224E6" w:rsidRDefault="00BA31DD" w:rsidP="006224E6">
      <w:pPr>
        <w:adjustRightInd/>
        <w:ind w:left="250" w:hangingChars="100" w:hanging="250"/>
      </w:pPr>
      <w:r>
        <w:rPr>
          <w:rFonts w:hint="eastAsia"/>
        </w:rPr>
        <w:t>４</w:t>
      </w:r>
      <w:r w:rsidR="006224E6">
        <w:rPr>
          <w:rFonts w:hint="eastAsia"/>
        </w:rPr>
        <w:t xml:space="preserve">　外国語で作成された文書を証拠として提出されるときは，取調べを求める部分の翻訳文を提出してください。</w:t>
      </w:r>
    </w:p>
    <w:p w:rsidR="000211E1" w:rsidRDefault="000211E1" w:rsidP="000211E1">
      <w:pPr>
        <w:adjustRightInd/>
        <w:ind w:left="250" w:hangingChars="100" w:hanging="250"/>
        <w:jc w:val="right"/>
      </w:pPr>
      <w:r>
        <w:rPr>
          <w:rFonts w:hint="eastAsia"/>
        </w:rPr>
        <w:t>以　上</w:t>
      </w:r>
    </w:p>
    <w:p w:rsidR="00727689" w:rsidRDefault="00C21058">
      <w:pPr>
        <w:adjustRightInd/>
        <w:rPr>
          <w:rFonts w:ascii="ＭＳ 明朝" w:cs="Times New Roman"/>
          <w:spacing w:val="6"/>
        </w:rPr>
      </w:pPr>
      <w:r>
        <w:br w:type="page"/>
      </w:r>
      <w:r w:rsidR="00C00F40">
        <w:rPr>
          <w:rFonts w:hint="eastAsia"/>
        </w:rPr>
        <w:lastRenderedPageBreak/>
        <w:t>令和</w:t>
      </w:r>
      <w:r w:rsidR="009864D3">
        <w:rPr>
          <w:rFonts w:hint="eastAsia"/>
        </w:rPr>
        <w:t>○</w:t>
      </w:r>
      <w:r w:rsidR="00727689">
        <w:rPr>
          <w:rFonts w:hint="eastAsia"/>
        </w:rPr>
        <w:t>年（</w:t>
      </w:r>
      <w:r w:rsidR="009864D3">
        <w:rPr>
          <w:rFonts w:hint="eastAsia"/>
        </w:rPr>
        <w:t>ワ</w:t>
      </w:r>
      <w:r w:rsidR="00727689">
        <w:rPr>
          <w:rFonts w:hint="eastAsia"/>
        </w:rPr>
        <w:t>）第</w:t>
      </w:r>
      <w:r w:rsidR="009864D3">
        <w:rPr>
          <w:rFonts w:hint="eastAsia"/>
        </w:rPr>
        <w:t>○○○○</w:t>
      </w:r>
      <w:r w:rsidR="00727689">
        <w:rPr>
          <w:rFonts w:hint="eastAsia"/>
        </w:rPr>
        <w:t>号</w:t>
      </w:r>
    </w:p>
    <w:p w:rsidR="00727689" w:rsidRDefault="00727689" w:rsidP="00C00F40">
      <w:pPr>
        <w:adjustRightInd/>
        <w:ind w:firstLineChars="100" w:firstLine="250"/>
        <w:rPr>
          <w:rFonts w:ascii="ＭＳ 明朝" w:cs="Times New Roman"/>
          <w:spacing w:val="6"/>
        </w:rPr>
      </w:pPr>
      <w:r>
        <w:rPr>
          <w:rFonts w:hint="eastAsia"/>
        </w:rPr>
        <w:t>原告</w:t>
      </w:r>
      <w:r w:rsidR="009864D3">
        <w:rPr>
          <w:rFonts w:hint="eastAsia"/>
        </w:rPr>
        <w:t xml:space="preserve">　××××</w:t>
      </w:r>
    </w:p>
    <w:p w:rsidR="00727689" w:rsidRDefault="00727689" w:rsidP="00C00F40">
      <w:pPr>
        <w:adjustRightInd/>
        <w:ind w:firstLineChars="100" w:firstLine="250"/>
        <w:rPr>
          <w:rFonts w:ascii="ＭＳ 明朝" w:cs="Times New Roman"/>
          <w:spacing w:val="6"/>
        </w:rPr>
      </w:pPr>
      <w:r>
        <w:rPr>
          <w:rFonts w:hint="eastAsia"/>
        </w:rPr>
        <w:t>被告</w:t>
      </w:r>
      <w:r w:rsidR="009864D3">
        <w:rPr>
          <w:rFonts w:hint="eastAsia"/>
        </w:rPr>
        <w:t xml:space="preserve">　△△△△　</w:t>
      </w:r>
      <w:r>
        <w:rPr>
          <w:rFonts w:hint="eastAsia"/>
        </w:rPr>
        <w:t xml:space="preserve">　　　　　　　　　　　　　　　　　</w:t>
      </w:r>
    </w:p>
    <w:p w:rsidR="00727689" w:rsidRDefault="00727689">
      <w:pPr>
        <w:adjustRightInd/>
        <w:rPr>
          <w:rFonts w:ascii="ＭＳ 明朝" w:cs="Times New Roman"/>
          <w:spacing w:val="6"/>
        </w:rPr>
      </w:pPr>
    </w:p>
    <w:p w:rsidR="00727689" w:rsidRDefault="00727689">
      <w:pPr>
        <w:adjustRightInd/>
        <w:spacing w:line="56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2"/>
          <w:szCs w:val="32"/>
        </w:rPr>
        <w:t>証　拠　説　明　書</w:t>
      </w:r>
      <w:r w:rsidR="009864D3">
        <w:rPr>
          <w:rFonts w:hint="eastAsia"/>
          <w:spacing w:val="2"/>
          <w:sz w:val="32"/>
          <w:szCs w:val="32"/>
        </w:rPr>
        <w:t>（記載例）</w:t>
      </w:r>
    </w:p>
    <w:p w:rsidR="00727689" w:rsidRDefault="00727689">
      <w:pPr>
        <w:adjustRightInd/>
        <w:rPr>
          <w:rFonts w:ascii="ＭＳ 明朝" w:cs="Times New Roman"/>
          <w:spacing w:val="6"/>
        </w:rPr>
      </w:pPr>
    </w:p>
    <w:p w:rsidR="00727689" w:rsidRDefault="00C00F40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9864D3">
        <w:rPr>
          <w:rFonts w:hint="eastAsia"/>
        </w:rPr>
        <w:t>○</w:t>
      </w:r>
      <w:r w:rsidR="00727689">
        <w:rPr>
          <w:rFonts w:hint="eastAsia"/>
        </w:rPr>
        <w:t>年</w:t>
      </w:r>
      <w:r w:rsidR="009864D3">
        <w:rPr>
          <w:rFonts w:hint="eastAsia"/>
        </w:rPr>
        <w:t>○</w:t>
      </w:r>
      <w:r w:rsidR="00727689">
        <w:rPr>
          <w:rFonts w:hint="eastAsia"/>
        </w:rPr>
        <w:t>月</w:t>
      </w:r>
      <w:r w:rsidR="009864D3">
        <w:rPr>
          <w:rFonts w:hint="eastAsia"/>
        </w:rPr>
        <w:t>○</w:t>
      </w:r>
      <w:r w:rsidR="00727689">
        <w:rPr>
          <w:rFonts w:hint="eastAsia"/>
        </w:rPr>
        <w:t xml:space="preserve">日　　</w:t>
      </w:r>
    </w:p>
    <w:p w:rsidR="00727689" w:rsidRDefault="0072768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水戸地方裁判所</w:t>
      </w:r>
      <w:r w:rsidR="00E90533">
        <w:rPr>
          <w:rFonts w:hint="eastAsia"/>
        </w:rPr>
        <w:t>（</w:t>
      </w:r>
      <w:r>
        <w:rPr>
          <w:rFonts w:hint="eastAsia"/>
        </w:rPr>
        <w:t>民事第</w:t>
      </w:r>
      <w:r w:rsidR="00BA31DD">
        <w:rPr>
          <w:rFonts w:hint="eastAsia"/>
        </w:rPr>
        <w:t>○</w:t>
      </w:r>
      <w:r>
        <w:rPr>
          <w:rFonts w:hint="eastAsia"/>
        </w:rPr>
        <w:t>部</w:t>
      </w:r>
      <w:r w:rsidR="00E90533">
        <w:rPr>
          <w:rFonts w:hint="eastAsia"/>
        </w:rPr>
        <w:t>・○○支部）</w:t>
      </w:r>
      <w:bookmarkStart w:id="0" w:name="_GoBack"/>
      <w:bookmarkEnd w:id="0"/>
      <w:r>
        <w:rPr>
          <w:rFonts w:hint="eastAsia"/>
        </w:rPr>
        <w:t xml:space="preserve">　御中</w:t>
      </w:r>
    </w:p>
    <w:p w:rsidR="00727689" w:rsidRDefault="00727689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被</w:t>
      </w:r>
      <w:r>
        <w:rPr>
          <w:rFonts w:cs="Times New Roman"/>
        </w:rPr>
        <w:t xml:space="preserve"> </w:t>
      </w:r>
      <w:r>
        <w:rPr>
          <w:rFonts w:hint="eastAsia"/>
        </w:rPr>
        <w:t>告</w:t>
      </w:r>
      <w:r w:rsidR="000C784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230C0D" w:rsidRPr="00230C0D">
        <w:rPr>
          <w:rFonts w:hint="eastAsia"/>
          <w:u w:val="single"/>
        </w:rPr>
        <w:t>△</w:t>
      </w:r>
      <w:r w:rsidR="00230C0D">
        <w:rPr>
          <w:rFonts w:hint="eastAsia"/>
          <w:u w:val="single"/>
        </w:rPr>
        <w:t xml:space="preserve">　</w:t>
      </w:r>
      <w:r w:rsidR="00230C0D" w:rsidRPr="00230C0D">
        <w:rPr>
          <w:rFonts w:hint="eastAsia"/>
          <w:u w:val="single"/>
        </w:rPr>
        <w:t>△</w:t>
      </w:r>
      <w:r w:rsidR="00230C0D">
        <w:rPr>
          <w:rFonts w:hint="eastAsia"/>
          <w:u w:val="single"/>
        </w:rPr>
        <w:t xml:space="preserve">　</w:t>
      </w:r>
      <w:r w:rsidR="00230C0D" w:rsidRPr="00230C0D">
        <w:rPr>
          <w:rFonts w:hint="eastAsia"/>
          <w:u w:val="single"/>
        </w:rPr>
        <w:t>△</w:t>
      </w:r>
      <w:r w:rsidR="00230C0D">
        <w:rPr>
          <w:rFonts w:hint="eastAsia"/>
          <w:u w:val="single"/>
        </w:rPr>
        <w:t xml:space="preserve">　</w:t>
      </w:r>
      <w:r w:rsidR="00230C0D" w:rsidRPr="00230C0D">
        <w:rPr>
          <w:rFonts w:hint="eastAsia"/>
          <w:u w:val="single"/>
        </w:rPr>
        <w:t>△</w:t>
      </w:r>
      <w:r w:rsidR="00230C0D">
        <w:rPr>
          <w:rFonts w:hint="eastAsia"/>
          <w:u w:val="single"/>
        </w:rPr>
        <w:t xml:space="preserve">　</w:t>
      </w:r>
      <w:r w:rsidR="00BA31DD" w:rsidRPr="00BA31DD">
        <w:rPr>
          <w:u w:val="single"/>
        </w:rPr>
        <w:fldChar w:fldCharType="begin"/>
      </w:r>
      <w:r w:rsidR="00BA31DD" w:rsidRPr="00BA31DD">
        <w:rPr>
          <w:u w:val="single"/>
        </w:rPr>
        <w:instrText xml:space="preserve"> eq \o\ac(</w:instrText>
      </w:r>
      <w:r w:rsidR="00BA31DD" w:rsidRPr="00BA31DD">
        <w:rPr>
          <w:rFonts w:ascii="ＭＳ 明朝" w:hint="eastAsia"/>
          <w:u w:val="single"/>
        </w:rPr>
        <w:instrText>○</w:instrText>
      </w:r>
      <w:r w:rsidR="00BA31DD" w:rsidRPr="00BA31DD">
        <w:rPr>
          <w:u w:val="single"/>
        </w:rPr>
        <w:instrText>,</w:instrText>
      </w:r>
      <w:r w:rsidR="00BA31DD" w:rsidRPr="00BA31DD">
        <w:rPr>
          <w:rFonts w:hint="eastAsia"/>
          <w:u w:val="single"/>
        </w:rPr>
        <w:instrText>印</w:instrText>
      </w:r>
      <w:r w:rsidR="00BA31DD" w:rsidRPr="00BA31DD">
        <w:rPr>
          <w:u w:val="single"/>
        </w:rPr>
        <w:instrText>)</w:instrText>
      </w:r>
      <w:r w:rsidR="00BA31DD" w:rsidRPr="00BA31DD">
        <w:rPr>
          <w:u w:val="single"/>
        </w:rPr>
        <w:fldChar w:fldCharType="end"/>
      </w:r>
      <w:r>
        <w:rPr>
          <w:rFonts w:hint="eastAsia"/>
          <w:u w:val="single" w:color="000000"/>
        </w:rPr>
        <w:t xml:space="preserve">　</w:t>
      </w:r>
    </w:p>
    <w:p w:rsidR="00727689" w:rsidRPr="000C7840" w:rsidRDefault="00727689">
      <w:pPr>
        <w:adjustRightInd/>
        <w:rPr>
          <w:rFonts w:ascii="ＭＳ 明朝" w:cs="Times New Roman"/>
          <w:spacing w:val="6"/>
        </w:rPr>
      </w:pPr>
    </w:p>
    <w:tbl>
      <w:tblPr>
        <w:tblW w:w="971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1723"/>
        <w:gridCol w:w="829"/>
        <w:gridCol w:w="1275"/>
        <w:gridCol w:w="1276"/>
        <w:gridCol w:w="2856"/>
        <w:gridCol w:w="1113"/>
      </w:tblGrid>
      <w:tr w:rsidR="00727689" w:rsidTr="00230C0D">
        <w:trPr>
          <w:trHeight w:val="4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727689" w:rsidP="00230C0D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号証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40" w:rsidRDefault="00727689" w:rsidP="00230C0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標</w:t>
            </w:r>
            <w:r w:rsidR="000C7840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目</w:t>
            </w:r>
          </w:p>
          <w:p w:rsidR="00727689" w:rsidRDefault="00727689" w:rsidP="000C784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（原本・写しの別）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作成年月日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作　成　者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立　証　趣　旨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27689" w:rsidTr="00230C0D">
        <w:trPr>
          <w:trHeight w:val="12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BA31DD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乙</w:t>
            </w:r>
            <w:r w:rsidR="005865D8">
              <w:rPr>
                <w:rFonts w:ascii="ＭＳ 明朝" w:cs="Times New Roman" w:hint="eastAsia"/>
                <w:color w:val="auto"/>
              </w:rPr>
              <w:t>１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5865D8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領収書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5865D8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原本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7E394F" w:rsidP="007E394F">
            <w:pPr>
              <w:suppressAutoHyphens/>
              <w:kinsoku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>3.5.10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7E394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原告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7E394F" w:rsidP="007E394F">
            <w:pPr>
              <w:suppressAutoHyphens/>
              <w:kinsoku w:val="0"/>
              <w:autoSpaceDE w:val="0"/>
              <w:autoSpaceDN w:val="0"/>
              <w:spacing w:line="48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被告が，原告に対して金銭を支払った事実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727689" w:rsidTr="005865D8">
        <w:trPr>
          <w:trHeight w:val="1458"/>
        </w:trPr>
        <w:tc>
          <w:tcPr>
            <w:tcW w:w="647" w:type="dxa"/>
            <w:tcBorders>
              <w:left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689" w:rsidRDefault="00727689" w:rsidP="000C7840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689" w:rsidRDefault="0072768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:rsidR="00727689" w:rsidRDefault="005865D8" w:rsidP="00230C0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（記　載　要　領）</w:t>
      </w:r>
    </w:p>
    <w:p w:rsidR="005865D8" w:rsidRPr="005865D8" w:rsidRDefault="00BA31DD" w:rsidP="00230C0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>１　「号証」</w:t>
      </w:r>
      <w:r w:rsidR="005865D8" w:rsidRPr="005865D8">
        <w:rPr>
          <w:rFonts w:ascii="ＭＳ 明朝" w:cs="Times New Roman" w:hint="eastAsia"/>
          <w:spacing w:val="6"/>
          <w:sz w:val="21"/>
          <w:szCs w:val="21"/>
        </w:rPr>
        <w:t>について</w:t>
      </w:r>
    </w:p>
    <w:p w:rsidR="005865D8" w:rsidRDefault="005865D8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 w:rsidRPr="005865D8">
        <w:rPr>
          <w:rFonts w:ascii="ＭＳ 明朝" w:cs="Times New Roman" w:hint="eastAsia"/>
          <w:spacing w:val="6"/>
          <w:sz w:val="21"/>
          <w:szCs w:val="21"/>
        </w:rPr>
        <w:t xml:space="preserve">　　号証の符号は，原告は「甲」号証，被告は「乙」号証とし</w:t>
      </w:r>
      <w:r>
        <w:rPr>
          <w:rFonts w:ascii="ＭＳ 明朝" w:cs="Times New Roman" w:hint="eastAsia"/>
          <w:spacing w:val="6"/>
          <w:sz w:val="21"/>
          <w:szCs w:val="21"/>
        </w:rPr>
        <w:t>，原則として，一つの文書につき１欄を使用し，提出文書に記載した番号を当欄に記載してください。</w:t>
      </w:r>
    </w:p>
    <w:p w:rsidR="007E394F" w:rsidRDefault="007E394F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>２　「標目」について</w:t>
      </w:r>
    </w:p>
    <w:p w:rsidR="007E394F" w:rsidRDefault="007E394F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 xml:space="preserve">　　標目（タイトル）は，その文書に記載されている標題を</w:t>
      </w:r>
      <w:r w:rsidR="00250D66">
        <w:rPr>
          <w:rFonts w:ascii="ＭＳ 明朝" w:cs="Times New Roman" w:hint="eastAsia"/>
          <w:spacing w:val="6"/>
          <w:sz w:val="21"/>
          <w:szCs w:val="21"/>
        </w:rPr>
        <w:t>記載します</w:t>
      </w:r>
      <w:r w:rsidR="00BA31DD">
        <w:rPr>
          <w:rFonts w:ascii="ＭＳ 明朝" w:cs="Times New Roman" w:hint="eastAsia"/>
          <w:spacing w:val="6"/>
          <w:sz w:val="21"/>
          <w:szCs w:val="21"/>
        </w:rPr>
        <w:t>（例：領収書，売買契約書）</w:t>
      </w:r>
      <w:r w:rsidR="00250D66">
        <w:rPr>
          <w:rFonts w:ascii="ＭＳ 明朝" w:cs="Times New Roman" w:hint="eastAsia"/>
          <w:spacing w:val="6"/>
          <w:sz w:val="21"/>
          <w:szCs w:val="21"/>
        </w:rPr>
        <w:t>。ただし，標題が不明な文書は，その文書の内容を示す標題をつけてください（例：○○と題する書面，○○で始まる文書等）。また，</w:t>
      </w:r>
      <w:r w:rsidR="000B7EE6">
        <w:rPr>
          <w:rFonts w:ascii="ＭＳ 明朝" w:cs="Times New Roman" w:hint="eastAsia"/>
          <w:spacing w:val="6"/>
          <w:sz w:val="21"/>
          <w:szCs w:val="21"/>
        </w:rPr>
        <w:t>写真等を提出する場合には，</w:t>
      </w:r>
      <w:r w:rsidR="009C56B1">
        <w:rPr>
          <w:rFonts w:ascii="ＭＳ 明朝" w:cs="Times New Roman" w:hint="eastAsia"/>
          <w:spacing w:val="6"/>
          <w:sz w:val="21"/>
          <w:szCs w:val="21"/>
        </w:rPr>
        <w:t>標目の下に，撮影対象，撮影時期，撮影者も</w:t>
      </w:r>
      <w:r w:rsidR="000B7EE6">
        <w:rPr>
          <w:rFonts w:ascii="ＭＳ 明朝" w:cs="Times New Roman" w:hint="eastAsia"/>
          <w:spacing w:val="6"/>
          <w:sz w:val="21"/>
          <w:szCs w:val="21"/>
        </w:rPr>
        <w:t>記載してください。</w:t>
      </w:r>
    </w:p>
    <w:p w:rsidR="000B7EE6" w:rsidRDefault="000B7EE6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>３　「原本・写しの別」</w:t>
      </w:r>
      <w:r w:rsidR="00BA31DD">
        <w:rPr>
          <w:rFonts w:ascii="ＭＳ 明朝" w:cs="Times New Roman" w:hint="eastAsia"/>
          <w:spacing w:val="6"/>
          <w:sz w:val="21"/>
          <w:szCs w:val="21"/>
        </w:rPr>
        <w:t>について</w:t>
      </w:r>
    </w:p>
    <w:p w:rsidR="000B7EE6" w:rsidRDefault="000B7EE6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lastRenderedPageBreak/>
        <w:t xml:space="preserve">　　手元に提出する文書の原本がある場合は，「原本」と記載してください。原本がなく，文書の写ししか手元にない場合は，「写し」と記載してください。</w:t>
      </w:r>
    </w:p>
    <w:p w:rsidR="000B7EE6" w:rsidRDefault="000B7EE6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>４　「作成年月日」について</w:t>
      </w:r>
    </w:p>
    <w:p w:rsidR="000B7EE6" w:rsidRDefault="000B7EE6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 xml:space="preserve">　　</w:t>
      </w:r>
      <w:r w:rsidR="00DD058F">
        <w:rPr>
          <w:rFonts w:ascii="ＭＳ 明朝" w:cs="Times New Roman" w:hint="eastAsia"/>
          <w:spacing w:val="6"/>
          <w:sz w:val="21"/>
          <w:szCs w:val="21"/>
        </w:rPr>
        <w:t>提出する文書等が作成された日を記載</w:t>
      </w:r>
      <w:r w:rsidR="009C56B1">
        <w:rPr>
          <w:rFonts w:ascii="ＭＳ 明朝" w:cs="Times New Roman" w:hint="eastAsia"/>
          <w:spacing w:val="6"/>
          <w:sz w:val="21"/>
          <w:szCs w:val="21"/>
        </w:rPr>
        <w:t>してください</w:t>
      </w:r>
      <w:r w:rsidR="00DD058F">
        <w:rPr>
          <w:rFonts w:ascii="ＭＳ 明朝" w:cs="Times New Roman" w:hint="eastAsia"/>
          <w:spacing w:val="6"/>
          <w:sz w:val="21"/>
          <w:szCs w:val="21"/>
        </w:rPr>
        <w:t>。</w:t>
      </w:r>
    </w:p>
    <w:p w:rsidR="00DD058F" w:rsidRDefault="00DD058F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>５　「作成者」について</w:t>
      </w:r>
    </w:p>
    <w:p w:rsidR="00DD058F" w:rsidRDefault="00DD058F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 xml:space="preserve">　　提出する文書等を作成した人を記載し</w:t>
      </w:r>
      <w:r w:rsidR="009C56B1">
        <w:rPr>
          <w:rFonts w:ascii="ＭＳ 明朝" w:cs="Times New Roman" w:hint="eastAsia"/>
          <w:spacing w:val="6"/>
          <w:sz w:val="21"/>
          <w:szCs w:val="21"/>
        </w:rPr>
        <w:t>てください</w:t>
      </w:r>
      <w:r>
        <w:rPr>
          <w:rFonts w:ascii="ＭＳ 明朝" w:cs="Times New Roman" w:hint="eastAsia"/>
          <w:spacing w:val="6"/>
          <w:sz w:val="21"/>
          <w:szCs w:val="21"/>
        </w:rPr>
        <w:t>（例：原告，被告等）</w:t>
      </w:r>
      <w:r w:rsidR="00BA31DD">
        <w:rPr>
          <w:rFonts w:ascii="ＭＳ 明朝" w:cs="Times New Roman" w:hint="eastAsia"/>
          <w:spacing w:val="6"/>
          <w:sz w:val="21"/>
          <w:szCs w:val="21"/>
        </w:rPr>
        <w:t>。</w:t>
      </w:r>
    </w:p>
    <w:p w:rsidR="00DD058F" w:rsidRDefault="00DD058F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>６　「立証趣旨」について</w:t>
      </w:r>
    </w:p>
    <w:p w:rsidR="00DD058F" w:rsidRDefault="00DD058F" w:rsidP="007E394F">
      <w:pPr>
        <w:overflowPunct/>
        <w:autoSpaceDE w:val="0"/>
        <w:autoSpaceDN w:val="0"/>
        <w:ind w:left="232" w:hangingChars="100" w:hanging="232"/>
        <w:jc w:val="lef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 xml:space="preserve">　　あなたが，提出する文書等によって，どのような事実を立証（証明）するのかということを具体的に記載</w:t>
      </w:r>
      <w:r w:rsidR="009C56B1">
        <w:rPr>
          <w:rFonts w:ascii="ＭＳ 明朝" w:cs="Times New Roman" w:hint="eastAsia"/>
          <w:spacing w:val="6"/>
          <w:sz w:val="21"/>
          <w:szCs w:val="21"/>
        </w:rPr>
        <w:t>してください。</w:t>
      </w:r>
      <w:r>
        <w:rPr>
          <w:rFonts w:ascii="ＭＳ 明朝" w:cs="Times New Roman" w:hint="eastAsia"/>
          <w:spacing w:val="6"/>
          <w:sz w:val="21"/>
          <w:szCs w:val="21"/>
        </w:rPr>
        <w:t>（上記の例示では，領収書を提出することで，「</w:t>
      </w:r>
      <w:r w:rsidR="00AC50EF" w:rsidRPr="00AC50EF">
        <w:rPr>
          <w:rFonts w:ascii="ＭＳ 明朝" w:cs="Times New Roman" w:hint="eastAsia"/>
          <w:color w:val="auto"/>
          <w:sz w:val="21"/>
          <w:szCs w:val="21"/>
        </w:rPr>
        <w:t>原告に対して金銭を支払った事実</w:t>
      </w:r>
      <w:r>
        <w:rPr>
          <w:rFonts w:ascii="ＭＳ 明朝" w:cs="Times New Roman" w:hint="eastAsia"/>
          <w:spacing w:val="6"/>
          <w:sz w:val="21"/>
          <w:szCs w:val="21"/>
        </w:rPr>
        <w:t>」</w:t>
      </w:r>
      <w:r w:rsidR="00BA31DD">
        <w:rPr>
          <w:rFonts w:ascii="ＭＳ 明朝" w:cs="Times New Roman" w:hint="eastAsia"/>
          <w:spacing w:val="6"/>
          <w:sz w:val="21"/>
          <w:szCs w:val="21"/>
        </w:rPr>
        <w:t>と記載しています。</w:t>
      </w:r>
      <w:r>
        <w:rPr>
          <w:rFonts w:ascii="ＭＳ 明朝" w:cs="Times New Roman" w:hint="eastAsia"/>
          <w:spacing w:val="6"/>
          <w:sz w:val="21"/>
          <w:szCs w:val="21"/>
        </w:rPr>
        <w:t>）</w:t>
      </w:r>
    </w:p>
    <w:p w:rsidR="00DD058F" w:rsidRPr="005865D8" w:rsidRDefault="00DD058F" w:rsidP="00DD058F">
      <w:pPr>
        <w:overflowPunct/>
        <w:autoSpaceDE w:val="0"/>
        <w:autoSpaceDN w:val="0"/>
        <w:ind w:left="232" w:hangingChars="100" w:hanging="232"/>
        <w:jc w:val="right"/>
        <w:textAlignment w:val="auto"/>
        <w:rPr>
          <w:rFonts w:ascii="ＭＳ 明朝" w:cs="Times New Roman"/>
          <w:spacing w:val="6"/>
          <w:sz w:val="21"/>
          <w:szCs w:val="21"/>
        </w:rPr>
      </w:pPr>
      <w:r>
        <w:rPr>
          <w:rFonts w:ascii="ＭＳ 明朝" w:cs="Times New Roman" w:hint="eastAsia"/>
          <w:spacing w:val="6"/>
          <w:sz w:val="21"/>
          <w:szCs w:val="21"/>
        </w:rPr>
        <w:t>以　上</w:t>
      </w:r>
    </w:p>
    <w:sectPr w:rsidR="00DD058F" w:rsidRPr="005865D8">
      <w:headerReference w:type="default" r:id="rId7"/>
      <w:footerReference w:type="default" r:id="rId8"/>
      <w:type w:val="continuous"/>
      <w:pgSz w:w="11906" w:h="16838"/>
      <w:pgMar w:top="1984" w:right="850" w:bottom="1700" w:left="1700" w:header="1134" w:footer="720" w:gutter="0"/>
      <w:pgNumType w:start="1"/>
      <w:cols w:space="720"/>
      <w:noEndnote/>
      <w:docGrid w:type="linesAndChars" w:linePitch="48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26" w:rsidRDefault="008F4326">
      <w:r>
        <w:separator/>
      </w:r>
    </w:p>
  </w:endnote>
  <w:endnote w:type="continuationSeparator" w:id="0">
    <w:p w:rsidR="008F4326" w:rsidRDefault="008F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89" w:rsidRDefault="00727689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90533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26" w:rsidRDefault="008F43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4326" w:rsidRDefault="008F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89" w:rsidRDefault="00727689">
    <w:pPr>
      <w:adjustRightInd/>
      <w:spacing w:line="288" w:lineRule="exact"/>
      <w:jc w:val="right"/>
      <w:rPr>
        <w:rFonts w:ascii="ＭＳ 明朝" w:cs="Times New Roman"/>
        <w:spacing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449"/>
    <w:multiLevelType w:val="hybridMultilevel"/>
    <w:tmpl w:val="D6D6512E"/>
    <w:lvl w:ilvl="0" w:tplc="1CF06C5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D884428"/>
    <w:multiLevelType w:val="hybridMultilevel"/>
    <w:tmpl w:val="FF7836E6"/>
    <w:lvl w:ilvl="0" w:tplc="A6D83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4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89"/>
    <w:rsid w:val="000211E1"/>
    <w:rsid w:val="000B7EE6"/>
    <w:rsid w:val="000C7840"/>
    <w:rsid w:val="001944EA"/>
    <w:rsid w:val="00230C0D"/>
    <w:rsid w:val="00250D66"/>
    <w:rsid w:val="00410FC8"/>
    <w:rsid w:val="004B2B12"/>
    <w:rsid w:val="004C3A5F"/>
    <w:rsid w:val="005865D8"/>
    <w:rsid w:val="005B4C9E"/>
    <w:rsid w:val="006224E6"/>
    <w:rsid w:val="00727689"/>
    <w:rsid w:val="007367E5"/>
    <w:rsid w:val="007E394F"/>
    <w:rsid w:val="008C72E5"/>
    <w:rsid w:val="008F4326"/>
    <w:rsid w:val="009864D3"/>
    <w:rsid w:val="009A3A19"/>
    <w:rsid w:val="009C56B1"/>
    <w:rsid w:val="00AC50EF"/>
    <w:rsid w:val="00BA31DD"/>
    <w:rsid w:val="00C00F40"/>
    <w:rsid w:val="00C21058"/>
    <w:rsid w:val="00C91532"/>
    <w:rsid w:val="00CA67D2"/>
    <w:rsid w:val="00D20277"/>
    <w:rsid w:val="00DD058F"/>
    <w:rsid w:val="00E90533"/>
    <w:rsid w:val="00ED71B6"/>
    <w:rsid w:val="00EF4035"/>
    <w:rsid w:val="00F12A34"/>
    <w:rsid w:val="00F5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36E1CB-4569-43C6-B0AA-CB019558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8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784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0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10FC8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10F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10FC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2021-07-09T05:51:00Z</cp:lastPrinted>
  <dcterms:created xsi:type="dcterms:W3CDTF">2021-07-09T03:46:00Z</dcterms:created>
  <dcterms:modified xsi:type="dcterms:W3CDTF">2021-07-09T05:51:00Z</dcterms:modified>
</cp:coreProperties>
</file>