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02" w:rsidRDefault="00DF7B66" w:rsidP="00AF7D02">
      <w:r>
        <w:rPr>
          <w:rFonts w:hint="eastAsia"/>
        </w:rPr>
        <w:t>事件番号　平成・</w:t>
      </w:r>
      <w:r w:rsidR="00FA49F4">
        <w:rPr>
          <w:rFonts w:hint="eastAsia"/>
        </w:rPr>
        <w:t>令和</w:t>
      </w:r>
      <w:r w:rsidR="0037719E">
        <w:rPr>
          <w:rFonts w:hint="eastAsia"/>
        </w:rPr>
        <w:t xml:space="preserve">　　</w:t>
      </w:r>
      <w:r w:rsidR="00FA49F4">
        <w:rPr>
          <w:rFonts w:hint="eastAsia"/>
        </w:rPr>
        <w:t>年</w:t>
      </w:r>
      <w:r w:rsidR="0036149A">
        <w:rPr>
          <w:rFonts w:hint="eastAsia"/>
        </w:rPr>
        <w:t xml:space="preserve">（　　</w:t>
      </w:r>
      <w:r w:rsidR="0037719E">
        <w:rPr>
          <w:rFonts w:hint="eastAsia"/>
        </w:rPr>
        <w:t>）</w:t>
      </w:r>
      <w:r w:rsidR="00141002">
        <w:rPr>
          <w:rFonts w:hint="eastAsia"/>
        </w:rPr>
        <w:t>第</w:t>
      </w:r>
      <w:r w:rsidR="0037719E">
        <w:rPr>
          <w:rFonts w:hint="eastAsia"/>
        </w:rPr>
        <w:t xml:space="preserve">　　　</w:t>
      </w:r>
      <w:r w:rsidR="00141002">
        <w:rPr>
          <w:rFonts w:hint="eastAsia"/>
        </w:rPr>
        <w:t>号</w:t>
      </w:r>
      <w:r>
        <w:rPr>
          <w:rFonts w:hint="eastAsia"/>
        </w:rPr>
        <w:t xml:space="preserve">　　　　　　　</w:t>
      </w:r>
      <w:r w:rsidR="0037719E">
        <w:rPr>
          <w:rFonts w:hint="eastAsia"/>
        </w:rPr>
        <w:t xml:space="preserve">　</w:t>
      </w:r>
      <w:bookmarkStart w:id="0" w:name="_GoBack"/>
      <w:bookmarkEnd w:id="0"/>
      <w:r w:rsidR="00141002">
        <w:rPr>
          <w:rFonts w:hint="eastAsia"/>
        </w:rPr>
        <w:t>事件</w:t>
      </w:r>
    </w:p>
    <w:p w:rsidR="0037719E" w:rsidRPr="0037719E" w:rsidRDefault="0037719E" w:rsidP="00AF7D02"/>
    <w:p w:rsidR="00141002" w:rsidRPr="00141002" w:rsidRDefault="00141002" w:rsidP="00141002">
      <w:pPr>
        <w:jc w:val="center"/>
        <w:rPr>
          <w:sz w:val="32"/>
          <w:szCs w:val="32"/>
        </w:rPr>
      </w:pPr>
      <w:r w:rsidRPr="00141002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 xml:space="preserve">　</w:t>
      </w:r>
      <w:r w:rsidRPr="00141002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　</w:t>
      </w:r>
      <w:r w:rsidRPr="00141002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141002">
        <w:rPr>
          <w:rFonts w:hint="eastAsia"/>
          <w:sz w:val="32"/>
          <w:szCs w:val="32"/>
        </w:rPr>
        <w:t>書</w:t>
      </w:r>
    </w:p>
    <w:p w:rsidR="00141002" w:rsidRDefault="00141002">
      <w:r>
        <w:rPr>
          <w:rFonts w:hint="eastAsia"/>
        </w:rPr>
        <w:t xml:space="preserve">　　　　　　　　　　　　　　　　　　　　</w:t>
      </w:r>
    </w:p>
    <w:p w:rsidR="00141002" w:rsidRDefault="00144432">
      <w:r>
        <w:rPr>
          <w:rFonts w:hint="eastAsia"/>
        </w:rPr>
        <w:t>水戸地方裁判所</w:t>
      </w:r>
      <w:r w:rsidR="00554848">
        <w:rPr>
          <w:rFonts w:hint="eastAsia"/>
        </w:rPr>
        <w:t>（　　　支部）</w:t>
      </w:r>
      <w:r w:rsidR="00141002">
        <w:rPr>
          <w:rFonts w:hint="eastAsia"/>
        </w:rPr>
        <w:t>御中</w:t>
      </w:r>
    </w:p>
    <w:p w:rsidR="00141002" w:rsidRDefault="00141002"/>
    <w:p w:rsidR="00141002" w:rsidRDefault="00141002" w:rsidP="00141002">
      <w:r>
        <w:rPr>
          <w:rFonts w:hint="eastAsia"/>
        </w:rPr>
        <w:t xml:space="preserve">　上記事件について，</w:t>
      </w:r>
      <w:r w:rsidR="0037719E">
        <w:rPr>
          <w:rFonts w:hint="eastAsia"/>
        </w:rPr>
        <w:t>第　　回口頭弁論</w:t>
      </w:r>
      <w:r>
        <w:rPr>
          <w:rFonts w:hint="eastAsia"/>
        </w:rPr>
        <w:t>期日が，</w:t>
      </w:r>
      <w:r w:rsidR="00FA49F4">
        <w:rPr>
          <w:rFonts w:hint="eastAsia"/>
        </w:rPr>
        <w:t>令和</w:t>
      </w:r>
      <w:r w:rsidR="0037719E">
        <w:rPr>
          <w:rFonts w:hint="eastAsia"/>
        </w:rPr>
        <w:t xml:space="preserve">　　</w:t>
      </w:r>
      <w:r w:rsidR="00FA49F4">
        <w:rPr>
          <w:rFonts w:hint="eastAsia"/>
        </w:rPr>
        <w:t>年</w:t>
      </w:r>
      <w:r w:rsidR="0037719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7719E">
        <w:rPr>
          <w:rFonts w:hint="eastAsia"/>
        </w:rPr>
        <w:t xml:space="preserve">　　</w:t>
      </w:r>
      <w:r>
        <w:rPr>
          <w:rFonts w:hint="eastAsia"/>
        </w:rPr>
        <w:t>日午</w:t>
      </w:r>
      <w:r w:rsidR="0037719E">
        <w:rPr>
          <w:rFonts w:hint="eastAsia"/>
        </w:rPr>
        <w:t xml:space="preserve">　　　</w:t>
      </w:r>
      <w:r>
        <w:rPr>
          <w:rFonts w:hint="eastAsia"/>
        </w:rPr>
        <w:t>時</w:t>
      </w:r>
      <w:r w:rsidR="0037719E">
        <w:rPr>
          <w:rFonts w:hint="eastAsia"/>
        </w:rPr>
        <w:t xml:space="preserve">　　</w:t>
      </w:r>
      <w:r>
        <w:rPr>
          <w:rFonts w:hint="eastAsia"/>
        </w:rPr>
        <w:t>分と指定されましたので，同期日に出頭します。</w:t>
      </w:r>
    </w:p>
    <w:p w:rsidR="00141002" w:rsidRDefault="00141002" w:rsidP="00141002"/>
    <w:p w:rsidR="00141002" w:rsidRDefault="0036149A" w:rsidP="00141002">
      <w:pPr>
        <w:ind w:firstLineChars="1000" w:firstLine="2598"/>
      </w:pPr>
      <w:r>
        <w:rPr>
          <w:rFonts w:hint="eastAsia"/>
        </w:rPr>
        <w:t xml:space="preserve">令和　　</w:t>
      </w:r>
      <w:r w:rsidR="00141002">
        <w:rPr>
          <w:rFonts w:hint="eastAsia"/>
        </w:rPr>
        <w:t>年　　月　　日</w:t>
      </w:r>
    </w:p>
    <w:p w:rsidR="00612A37" w:rsidRDefault="00612A37" w:rsidP="00612A37">
      <w:pPr>
        <w:jc w:val="left"/>
      </w:pPr>
    </w:p>
    <w:p w:rsidR="00A258E9" w:rsidRPr="00A258E9" w:rsidRDefault="0037719E" w:rsidP="0037719E">
      <w:pPr>
        <w:ind w:firstLineChars="1400" w:firstLine="3638"/>
        <w:jc w:val="left"/>
      </w:pPr>
      <w:r>
        <w:rPr>
          <w:rFonts w:hint="eastAsia"/>
        </w:rPr>
        <w:t>原告</w:t>
      </w:r>
      <w:r w:rsidR="00612A37">
        <w:rPr>
          <w:rFonts w:hint="eastAsia"/>
        </w:rPr>
        <w:t xml:space="preserve">　　　　　　　　　　　　　　</w:t>
      </w:r>
      <w:r w:rsidR="00612A37">
        <w:fldChar w:fldCharType="begin"/>
      </w:r>
      <w:r w:rsidR="00612A37">
        <w:instrText xml:space="preserve"> </w:instrText>
      </w:r>
      <w:r w:rsidR="00612A37">
        <w:rPr>
          <w:rFonts w:hint="eastAsia"/>
        </w:rPr>
        <w:instrText>eq \o\ac(</w:instrText>
      </w:r>
      <w:r w:rsidR="00612A37" w:rsidRPr="00345168">
        <w:rPr>
          <w:rFonts w:ascii="ＭＳ 明朝" w:hint="eastAsia"/>
          <w:position w:val="-4"/>
          <w:sz w:val="36"/>
        </w:rPr>
        <w:instrText>○</w:instrText>
      </w:r>
      <w:r w:rsidR="00612A37">
        <w:rPr>
          <w:rFonts w:hint="eastAsia"/>
        </w:rPr>
        <w:instrText>,</w:instrText>
      </w:r>
      <w:r w:rsidR="00612A37">
        <w:rPr>
          <w:rFonts w:hint="eastAsia"/>
        </w:rPr>
        <w:instrText>印</w:instrText>
      </w:r>
      <w:r w:rsidR="00612A37">
        <w:rPr>
          <w:rFonts w:hint="eastAsia"/>
        </w:rPr>
        <w:instrText>)</w:instrText>
      </w:r>
      <w:r w:rsidR="00612A37">
        <w:fldChar w:fldCharType="end"/>
      </w:r>
    </w:p>
    <w:p w:rsidR="00DF3340" w:rsidRPr="00141002" w:rsidRDefault="00DF3340" w:rsidP="00612A37">
      <w:pPr>
        <w:ind w:firstLineChars="900" w:firstLine="2339"/>
        <w:jc w:val="left"/>
      </w:pPr>
    </w:p>
    <w:sectPr w:rsidR="00DF3340" w:rsidRPr="00141002" w:rsidSect="00141002"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002"/>
    <w:rsid w:val="000B0374"/>
    <w:rsid w:val="000E547A"/>
    <w:rsid w:val="00141002"/>
    <w:rsid w:val="00144432"/>
    <w:rsid w:val="001847AC"/>
    <w:rsid w:val="00184C88"/>
    <w:rsid w:val="001A0FEE"/>
    <w:rsid w:val="00255480"/>
    <w:rsid w:val="002B3450"/>
    <w:rsid w:val="002E4B7D"/>
    <w:rsid w:val="00304518"/>
    <w:rsid w:val="00345168"/>
    <w:rsid w:val="0036149A"/>
    <w:rsid w:val="003646D7"/>
    <w:rsid w:val="0037719E"/>
    <w:rsid w:val="00394A73"/>
    <w:rsid w:val="003B7E8E"/>
    <w:rsid w:val="003C2ED8"/>
    <w:rsid w:val="00524A99"/>
    <w:rsid w:val="00554848"/>
    <w:rsid w:val="00584B62"/>
    <w:rsid w:val="005C55B7"/>
    <w:rsid w:val="00612A37"/>
    <w:rsid w:val="006364BB"/>
    <w:rsid w:val="00683F31"/>
    <w:rsid w:val="006A7458"/>
    <w:rsid w:val="00731CCA"/>
    <w:rsid w:val="007346F8"/>
    <w:rsid w:val="00767F98"/>
    <w:rsid w:val="007B2C4E"/>
    <w:rsid w:val="007F23F8"/>
    <w:rsid w:val="008115F7"/>
    <w:rsid w:val="00823348"/>
    <w:rsid w:val="00827B2D"/>
    <w:rsid w:val="00892D18"/>
    <w:rsid w:val="00970CDD"/>
    <w:rsid w:val="009B4C63"/>
    <w:rsid w:val="009F66AB"/>
    <w:rsid w:val="00A258E9"/>
    <w:rsid w:val="00A837F0"/>
    <w:rsid w:val="00AD3BEF"/>
    <w:rsid w:val="00AF7D02"/>
    <w:rsid w:val="00B84E86"/>
    <w:rsid w:val="00B97375"/>
    <w:rsid w:val="00C06143"/>
    <w:rsid w:val="00C11722"/>
    <w:rsid w:val="00C12FA0"/>
    <w:rsid w:val="00C46378"/>
    <w:rsid w:val="00CE3971"/>
    <w:rsid w:val="00DB6214"/>
    <w:rsid w:val="00DF3340"/>
    <w:rsid w:val="00DF7B66"/>
    <w:rsid w:val="00F03973"/>
    <w:rsid w:val="00F056B5"/>
    <w:rsid w:val="00F22E5E"/>
    <w:rsid w:val="00F403E0"/>
    <w:rsid w:val="00F62DEF"/>
    <w:rsid w:val="00F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B20B34-78DE-4393-B418-8282DDC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2021-07-19T08:10:00Z</cp:lastPrinted>
  <dcterms:created xsi:type="dcterms:W3CDTF">2015-07-23T07:31:00Z</dcterms:created>
  <dcterms:modified xsi:type="dcterms:W3CDTF">2021-07-19T08:11:00Z</dcterms:modified>
</cp:coreProperties>
</file>