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E32" w:rsidRDefault="00952E32">
      <w:pPr>
        <w:pStyle w:val="a3"/>
        <w:spacing w:line="572" w:lineRule="exact"/>
        <w:rPr>
          <w:spacing w:val="0"/>
        </w:rPr>
      </w:pPr>
      <w:r>
        <w:rPr>
          <w:rFonts w:ascii="ＭＳ 明朝" w:hAnsi="ＭＳ 明朝" w:hint="eastAsia"/>
        </w:rPr>
        <w:t xml:space="preserve">　　収　</w:t>
      </w:r>
      <w:r>
        <w:rPr>
          <w:rFonts w:eastAsia="Times New Roman" w:cs="Times New Roman"/>
          <w:spacing w:val="2"/>
        </w:rPr>
        <w:t xml:space="preserve"> </w:t>
      </w:r>
      <w:r>
        <w:rPr>
          <w:rFonts w:ascii="ＭＳ 明朝" w:hAnsi="ＭＳ 明朝" w:hint="eastAsia"/>
        </w:rPr>
        <w:t>入</w:t>
      </w:r>
      <w:r>
        <w:rPr>
          <w:rFonts w:eastAsia="Times New Roman" w:cs="Times New Roman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2"/>
        </w:rPr>
        <w:t xml:space="preserve">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2"/>
        </w:rPr>
        <w:t xml:space="preserve">  </w:t>
      </w:r>
      <w:r>
        <w:rPr>
          <w:rFonts w:eastAsia="Times New Roman" w:cs="Times New Roman"/>
          <w:sz w:val="52"/>
          <w:szCs w:val="52"/>
        </w:rPr>
        <w:t xml:space="preserve"> </w:t>
      </w:r>
      <w:r>
        <w:rPr>
          <w:rFonts w:ascii="ＭＳ 明朝" w:hAnsi="ＭＳ 明朝" w:hint="eastAsia"/>
          <w:spacing w:val="10"/>
          <w:sz w:val="52"/>
          <w:szCs w:val="52"/>
        </w:rPr>
        <w:t>控　訴　状</w:t>
      </w:r>
    </w:p>
    <w:p w:rsidR="00952E32" w:rsidRDefault="00952E3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2"/>
        </w:rPr>
        <w:t xml:space="preserve"> </w:t>
      </w:r>
      <w:r w:rsidR="009B1C2F">
        <w:rPr>
          <w:rFonts w:cs="Times New Roman" w:hint="eastAsia"/>
          <w:spacing w:val="2"/>
        </w:rPr>
        <w:t xml:space="preserve"> </w:t>
      </w:r>
      <w:r>
        <w:rPr>
          <w:rFonts w:ascii="ＭＳ 明朝" w:hAnsi="ＭＳ 明朝" w:hint="eastAsia"/>
        </w:rPr>
        <w:t>印</w:t>
      </w:r>
      <w:r>
        <w:rPr>
          <w:rFonts w:eastAsia="Times New Roman" w:cs="Times New Roman"/>
          <w:spacing w:val="2"/>
        </w:rPr>
        <w:t xml:space="preserve"> </w:t>
      </w:r>
      <w:r w:rsidR="00B9549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紙</w:t>
      </w:r>
      <w:r>
        <w:rPr>
          <w:rFonts w:eastAsia="Times New Roman" w:cs="Times New Roman"/>
          <w:spacing w:val="2"/>
        </w:rPr>
        <w:t xml:space="preserve">       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2"/>
        </w:rPr>
        <w:t xml:space="preserve">   </w:t>
      </w:r>
      <w:r>
        <w:rPr>
          <w:rFonts w:ascii="ＭＳ 明朝" w:hAnsi="ＭＳ 明朝" w:hint="eastAsia"/>
        </w:rPr>
        <w:t xml:space="preserve">　</w:t>
      </w:r>
    </w:p>
    <w:p w:rsidR="00952E32" w:rsidRDefault="00952E3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="00572C6F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　　</w:t>
      </w:r>
    </w:p>
    <w:p w:rsidR="00952E32" w:rsidRDefault="00952E3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東京高等裁判所　御中</w:t>
      </w:r>
    </w:p>
    <w:p w:rsidR="00952E32" w:rsidRDefault="00952E32">
      <w:pPr>
        <w:pStyle w:val="a3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</w:t>
      </w:r>
      <w:r w:rsidR="009B1C2F">
        <w:rPr>
          <w:rFonts w:ascii="ＭＳ 明朝" w:hAnsi="ＭＳ 明朝" w:hint="eastAsia"/>
        </w:rPr>
        <w:t xml:space="preserve">　　　　　　　　　　　　　</w:t>
      </w:r>
      <w:r w:rsidR="009B1C2F" w:rsidRPr="009B1C2F">
        <w:rPr>
          <w:rFonts w:ascii="ＭＳ 明朝" w:hAnsi="ＭＳ 明朝" w:hint="eastAsia"/>
          <w:u w:val="single"/>
        </w:rPr>
        <w:t>控　訴　人　　　　　　　　　　　　　</w:t>
      </w:r>
      <w:r w:rsidRPr="009B1C2F">
        <w:rPr>
          <w:rFonts w:ascii="ＭＳ 明朝" w:hAnsi="ＭＳ 明朝" w:hint="eastAsia"/>
          <w:u w:val="single"/>
        </w:rPr>
        <w:t xml:space="preserve">　</w:t>
      </w:r>
    </w:p>
    <w:p w:rsidR="009B1C2F" w:rsidRPr="009B1C2F" w:rsidRDefault="009B1C2F">
      <w:pPr>
        <w:pStyle w:val="a3"/>
        <w:rPr>
          <w:spacing w:val="0"/>
          <w:u w:val="single"/>
        </w:rPr>
      </w:pPr>
    </w:p>
    <w:p w:rsidR="00952E32" w:rsidRDefault="00952E3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住　所　〒</w:t>
      </w:r>
    </w:p>
    <w:p w:rsidR="00572C6F" w:rsidRDefault="00572C6F">
      <w:pPr>
        <w:pStyle w:val="a3"/>
        <w:rPr>
          <w:rFonts w:ascii="ＭＳ 明朝" w:hAnsi="ＭＳ 明朝"/>
        </w:rPr>
      </w:pPr>
    </w:p>
    <w:p w:rsidR="00572C6F" w:rsidRDefault="00572C6F">
      <w:pPr>
        <w:pStyle w:val="a3"/>
        <w:rPr>
          <w:spacing w:val="0"/>
        </w:rPr>
      </w:pPr>
    </w:p>
    <w:p w:rsidR="00952E32" w:rsidRPr="009B1C2F" w:rsidRDefault="00952E32">
      <w:pPr>
        <w:pStyle w:val="a3"/>
        <w:rPr>
          <w:spacing w:val="0"/>
          <w:u w:val="single"/>
        </w:rPr>
      </w:pP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2"/>
        </w:rPr>
        <w:t xml:space="preserve">            </w:t>
      </w:r>
      <w:r w:rsidR="00171A3A">
        <w:rPr>
          <w:rFonts w:cs="Times New Roman" w:hint="eastAsia"/>
          <w:spacing w:val="2"/>
        </w:rPr>
        <w:t xml:space="preserve"> </w:t>
      </w:r>
      <w:r w:rsidRPr="009B1C2F">
        <w:rPr>
          <w:rFonts w:ascii="ＭＳ 明朝" w:hAnsi="ＭＳ 明朝" w:hint="eastAsia"/>
          <w:u w:val="single"/>
        </w:rPr>
        <w:t>控</w:t>
      </w:r>
      <w:r w:rsidR="00171A3A" w:rsidRPr="009B1C2F">
        <w:rPr>
          <w:rFonts w:ascii="ＭＳ 明朝" w:hAnsi="ＭＳ 明朝" w:hint="eastAsia"/>
          <w:u w:val="single"/>
        </w:rPr>
        <w:t xml:space="preserve"> </w:t>
      </w:r>
      <w:r w:rsidRPr="009B1C2F">
        <w:rPr>
          <w:rFonts w:ascii="ＭＳ 明朝" w:hAnsi="ＭＳ 明朝" w:hint="eastAsia"/>
          <w:u w:val="single"/>
        </w:rPr>
        <w:t>訴</w:t>
      </w:r>
      <w:r w:rsidR="00171A3A" w:rsidRPr="009B1C2F">
        <w:rPr>
          <w:rFonts w:ascii="ＭＳ 明朝" w:hAnsi="ＭＳ 明朝" w:hint="eastAsia"/>
          <w:u w:val="single"/>
        </w:rPr>
        <w:t xml:space="preserve"> </w:t>
      </w:r>
      <w:r w:rsidRPr="009B1C2F">
        <w:rPr>
          <w:rFonts w:ascii="ＭＳ 明朝" w:hAnsi="ＭＳ 明朝" w:hint="eastAsia"/>
          <w:u w:val="single"/>
        </w:rPr>
        <w:t>人</w:t>
      </w:r>
      <w:r w:rsidR="009B1C2F" w:rsidRPr="009B1C2F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952E32" w:rsidRDefault="00952E3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電　話　　　－　　　－</w:t>
      </w:r>
    </w:p>
    <w:p w:rsidR="00952E32" w:rsidRDefault="00952E3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2"/>
        </w:rPr>
        <w:t xml:space="preserve">                         </w:t>
      </w:r>
      <w:r>
        <w:rPr>
          <w:rFonts w:ascii="ＭＳ 明朝" w:hAnsi="ＭＳ 明朝" w:hint="eastAsia"/>
        </w:rPr>
        <w:t>ＦＡＸ</w:t>
      </w:r>
      <w:r>
        <w:rPr>
          <w:rFonts w:eastAsia="Times New Roman" w:cs="Times New Roman"/>
          <w:spacing w:val="2"/>
        </w:rPr>
        <w:t xml:space="preserve">     </w:t>
      </w:r>
      <w:r w:rsidR="009B1C2F">
        <w:rPr>
          <w:rFonts w:cs="Times New Roman" w:hint="eastAsia"/>
          <w:spacing w:val="2"/>
        </w:rPr>
        <w:t xml:space="preserve"> </w:t>
      </w:r>
      <w:r>
        <w:rPr>
          <w:rFonts w:eastAsia="Times New Roman" w:cs="Times New Roman"/>
          <w:spacing w:val="2"/>
        </w:rPr>
        <w:t xml:space="preserve"> </w:t>
      </w:r>
      <w:r>
        <w:rPr>
          <w:rFonts w:ascii="ＭＳ 明朝" w:hAnsi="ＭＳ 明朝" w:hint="eastAsia"/>
        </w:rPr>
        <w:t>－　　　－</w:t>
      </w:r>
    </w:p>
    <w:p w:rsidR="00572C6F" w:rsidRDefault="00572C6F">
      <w:pPr>
        <w:pStyle w:val="a3"/>
        <w:rPr>
          <w:spacing w:val="0"/>
        </w:rPr>
      </w:pPr>
    </w:p>
    <w:p w:rsidR="00952E32" w:rsidRDefault="00952E3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住　所　〒</w:t>
      </w:r>
    </w:p>
    <w:p w:rsidR="00572C6F" w:rsidRDefault="00572C6F">
      <w:pPr>
        <w:pStyle w:val="a3"/>
        <w:rPr>
          <w:rFonts w:ascii="ＭＳ 明朝" w:hAnsi="ＭＳ 明朝"/>
        </w:rPr>
      </w:pPr>
    </w:p>
    <w:p w:rsidR="00572C6F" w:rsidRDefault="00572C6F">
      <w:pPr>
        <w:pStyle w:val="a3"/>
        <w:rPr>
          <w:spacing w:val="0"/>
        </w:rPr>
      </w:pPr>
    </w:p>
    <w:p w:rsidR="00952E32" w:rsidRPr="009B1C2F" w:rsidRDefault="00952E32">
      <w:pPr>
        <w:pStyle w:val="a3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</w:t>
      </w:r>
      <w:r w:rsidR="00711B1D">
        <w:rPr>
          <w:rFonts w:ascii="ＭＳ 明朝" w:hAnsi="ＭＳ 明朝" w:hint="eastAsia"/>
        </w:rPr>
        <w:t xml:space="preserve">　</w:t>
      </w:r>
      <w:r w:rsidRPr="009B1C2F">
        <w:rPr>
          <w:rFonts w:ascii="ＭＳ 明朝" w:hAnsi="ＭＳ 明朝" w:hint="eastAsia"/>
          <w:spacing w:val="50"/>
          <w:u w:val="single"/>
          <w:fitText w:val="1260" w:id="158598400"/>
        </w:rPr>
        <w:t>被控訴</w:t>
      </w:r>
      <w:r w:rsidRPr="009B1C2F">
        <w:rPr>
          <w:rFonts w:ascii="ＭＳ 明朝" w:hAnsi="ＭＳ 明朝" w:hint="eastAsia"/>
          <w:spacing w:val="0"/>
          <w:u w:val="single"/>
          <w:fitText w:val="1260" w:id="158598400"/>
        </w:rPr>
        <w:t>人</w:t>
      </w:r>
      <w:r w:rsidRPr="009B1C2F">
        <w:rPr>
          <w:rFonts w:ascii="ＭＳ 明朝" w:hAnsi="ＭＳ 明朝" w:hint="eastAsia"/>
          <w:u w:val="single"/>
        </w:rPr>
        <w:t xml:space="preserve">　　　</w:t>
      </w:r>
      <w:r w:rsidR="009B1C2F" w:rsidRPr="009B1C2F">
        <w:rPr>
          <w:rFonts w:ascii="ＭＳ 明朝" w:hAnsi="ＭＳ 明朝" w:hint="eastAsia"/>
          <w:u w:val="single"/>
        </w:rPr>
        <w:t xml:space="preserve">　　　　　　　　　　　　　　 </w:t>
      </w:r>
    </w:p>
    <w:p w:rsidR="009B1C2F" w:rsidRDefault="009B1C2F">
      <w:pPr>
        <w:pStyle w:val="a3"/>
        <w:rPr>
          <w:spacing w:val="0"/>
        </w:rPr>
      </w:pPr>
    </w:p>
    <w:p w:rsidR="00952E32" w:rsidRDefault="00952E3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9B1C2F">
        <w:rPr>
          <w:rFonts w:ascii="ＭＳ 明朝" w:hAnsi="ＭＳ 明朝" w:hint="eastAsia"/>
          <w:u w:val="single"/>
        </w:rPr>
        <w:t xml:space="preserve">　　　</w:t>
      </w:r>
      <w:r w:rsidR="009B1C2F">
        <w:rPr>
          <w:rFonts w:ascii="ＭＳ 明朝" w:hAnsi="ＭＳ 明朝" w:hint="eastAsia"/>
          <w:u w:val="single"/>
        </w:rPr>
        <w:t xml:space="preserve">　　　　</w:t>
      </w:r>
      <w:r w:rsidRPr="009B1C2F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</w:rPr>
        <w:t>請求事件</w:t>
      </w:r>
    </w:p>
    <w:p w:rsidR="00952E32" w:rsidRDefault="00952E3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訴訟物の価額</w:t>
      </w:r>
      <w:r>
        <w:rPr>
          <w:rFonts w:eastAsia="Times New Roman" w:cs="Times New Roman"/>
          <w:spacing w:val="2"/>
        </w:rPr>
        <w:t xml:space="preserve">    </w:t>
      </w:r>
      <w:r>
        <w:rPr>
          <w:rFonts w:ascii="ＭＳ 明朝" w:hAnsi="ＭＳ 明朝" w:hint="eastAsia"/>
        </w:rPr>
        <w:t xml:space="preserve">　　　　　</w:t>
      </w:r>
      <w:r w:rsidR="00572C6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171A3A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円</w:t>
      </w:r>
    </w:p>
    <w:p w:rsidR="00952E32" w:rsidRDefault="00952E3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ちょう用印紙額　　　　　</w:t>
      </w:r>
      <w:r w:rsidR="00572C6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円</w:t>
      </w:r>
    </w:p>
    <w:p w:rsidR="00572C6F" w:rsidRDefault="00572C6F">
      <w:pPr>
        <w:pStyle w:val="a3"/>
        <w:rPr>
          <w:spacing w:val="0"/>
        </w:rPr>
      </w:pPr>
    </w:p>
    <w:p w:rsidR="00572C6F" w:rsidRDefault="00952E3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上記当事者間の水戸地方裁判所</w:t>
      </w:r>
      <w:r w:rsidR="000758CE">
        <w:rPr>
          <w:rFonts w:ascii="ＭＳ 明朝" w:hAnsi="ＭＳ 明朝" w:hint="eastAsia"/>
        </w:rPr>
        <w:t>（　　　　支部）</w:t>
      </w:r>
      <w:r w:rsidR="00572C6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平成</w:t>
      </w:r>
      <w:r w:rsidR="00572C6F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</w:rPr>
        <w:t xml:space="preserve">　　　年（</w:t>
      </w:r>
      <w:r w:rsidR="00572C6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）</w:t>
      </w:r>
    </w:p>
    <w:p w:rsidR="00952E32" w:rsidRDefault="00952E3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第　　　　号　　　　　　　　　事件について，</w:t>
      </w:r>
      <w:r w:rsidR="00572C6F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日言い渡された下記判決は，不服であるから控訴をする。</w:t>
      </w:r>
    </w:p>
    <w:p w:rsidR="00572C6F" w:rsidRDefault="00572C6F">
      <w:pPr>
        <w:pStyle w:val="a3"/>
        <w:rPr>
          <w:spacing w:val="0"/>
        </w:rPr>
      </w:pPr>
    </w:p>
    <w:p w:rsidR="00572C6F" w:rsidRDefault="00C6041A" w:rsidP="00C6041A">
      <w:pPr>
        <w:pStyle w:val="a3"/>
        <w:jc w:val="center"/>
        <w:rPr>
          <w:spacing w:val="0"/>
        </w:rPr>
      </w:pPr>
      <w:r>
        <w:rPr>
          <w:rFonts w:hint="eastAsia"/>
          <w:spacing w:val="0"/>
        </w:rPr>
        <w:t>記</w:t>
      </w:r>
    </w:p>
    <w:p w:rsidR="00572C6F" w:rsidRDefault="00572C6F">
      <w:pPr>
        <w:pStyle w:val="a3"/>
        <w:rPr>
          <w:spacing w:val="0"/>
        </w:rPr>
      </w:pPr>
      <w:bookmarkStart w:id="0" w:name="_GoBack"/>
      <w:bookmarkEnd w:id="0"/>
    </w:p>
    <w:p w:rsidR="00952E32" w:rsidRDefault="00952E32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第１　原判決の表示</w:t>
      </w:r>
    </w:p>
    <w:p w:rsidR="00952E32" w:rsidRDefault="00952E32">
      <w:pPr>
        <w:pStyle w:val="a3"/>
        <w:rPr>
          <w:spacing w:val="0"/>
        </w:rPr>
      </w:pPr>
    </w:p>
    <w:p w:rsidR="00952E32" w:rsidRDefault="00952E32">
      <w:pPr>
        <w:pStyle w:val="a3"/>
        <w:rPr>
          <w:spacing w:val="0"/>
        </w:rPr>
      </w:pPr>
    </w:p>
    <w:p w:rsidR="00952E32" w:rsidRDefault="00952E32">
      <w:pPr>
        <w:pStyle w:val="a3"/>
        <w:rPr>
          <w:spacing w:val="0"/>
        </w:rPr>
      </w:pPr>
    </w:p>
    <w:p w:rsidR="00572C6F" w:rsidRDefault="00572C6F">
      <w:pPr>
        <w:pStyle w:val="a3"/>
        <w:rPr>
          <w:spacing w:val="0"/>
        </w:rPr>
      </w:pPr>
    </w:p>
    <w:p w:rsidR="00952E32" w:rsidRDefault="00952E32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第２　控訴の趣旨</w:t>
      </w:r>
    </w:p>
    <w:p w:rsidR="00952E32" w:rsidRDefault="00952E32">
      <w:pPr>
        <w:pStyle w:val="a3"/>
        <w:rPr>
          <w:spacing w:val="0"/>
        </w:rPr>
      </w:pPr>
    </w:p>
    <w:p w:rsidR="00952E32" w:rsidRDefault="00952E32">
      <w:pPr>
        <w:pStyle w:val="a3"/>
        <w:rPr>
          <w:spacing w:val="0"/>
        </w:rPr>
      </w:pPr>
    </w:p>
    <w:p w:rsidR="00952E32" w:rsidRDefault="00952E32">
      <w:pPr>
        <w:pStyle w:val="a3"/>
        <w:rPr>
          <w:spacing w:val="0"/>
        </w:rPr>
      </w:pPr>
    </w:p>
    <w:p w:rsidR="00572C6F" w:rsidRDefault="00572C6F">
      <w:pPr>
        <w:pStyle w:val="a3"/>
        <w:rPr>
          <w:spacing w:val="0"/>
        </w:rPr>
      </w:pPr>
    </w:p>
    <w:p w:rsidR="00952E32" w:rsidRDefault="00952E32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第３　控訴の理由</w:t>
      </w:r>
    </w:p>
    <w:sectPr w:rsidR="00952E32" w:rsidSect="00952E32">
      <w:footerReference w:type="default" r:id="rId6"/>
      <w:pgSz w:w="11906" w:h="16838"/>
      <w:pgMar w:top="1701" w:right="850" w:bottom="153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082" w:rsidRDefault="009C0082" w:rsidP="00B95492">
      <w:r>
        <w:separator/>
      </w:r>
    </w:p>
  </w:endnote>
  <w:endnote w:type="continuationSeparator" w:id="0">
    <w:p w:rsidR="009C0082" w:rsidRDefault="009C0082" w:rsidP="00B9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92" w:rsidRDefault="00B9549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6041A" w:rsidRPr="00C6041A">
      <w:rPr>
        <w:noProof/>
        <w:lang w:val="ja-JP"/>
      </w:rPr>
      <w:t>1</w:t>
    </w:r>
    <w:r>
      <w:fldChar w:fldCharType="end"/>
    </w:r>
  </w:p>
  <w:p w:rsidR="00B95492" w:rsidRDefault="00B95492">
    <w:pPr>
      <w:pStyle w:val="a6"/>
    </w:pPr>
  </w:p>
  <w:p w:rsidR="00B95492" w:rsidRDefault="00B954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082" w:rsidRDefault="009C0082" w:rsidP="00B95492">
      <w:r>
        <w:separator/>
      </w:r>
    </w:p>
  </w:footnote>
  <w:footnote w:type="continuationSeparator" w:id="0">
    <w:p w:rsidR="009C0082" w:rsidRDefault="009C0082" w:rsidP="00B95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32"/>
    <w:rsid w:val="000758CE"/>
    <w:rsid w:val="00171A3A"/>
    <w:rsid w:val="004D2C51"/>
    <w:rsid w:val="00572C6F"/>
    <w:rsid w:val="005B08FF"/>
    <w:rsid w:val="00711B1D"/>
    <w:rsid w:val="007E5C39"/>
    <w:rsid w:val="00952E32"/>
    <w:rsid w:val="009B1C2F"/>
    <w:rsid w:val="009C0082"/>
    <w:rsid w:val="00B95492"/>
    <w:rsid w:val="00BC7672"/>
    <w:rsid w:val="00C6041A"/>
    <w:rsid w:val="00F2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428343-B043-4223-9132-13618C16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styleId="a4">
    <w:name w:val="header"/>
    <w:basedOn w:val="a"/>
    <w:link w:val="a5"/>
    <w:rsid w:val="00B954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54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B954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5492"/>
    <w:rPr>
      <w:kern w:val="2"/>
      <w:sz w:val="21"/>
      <w:szCs w:val="24"/>
    </w:rPr>
  </w:style>
  <w:style w:type="paragraph" w:styleId="a8">
    <w:name w:val="Balloon Text"/>
    <w:basedOn w:val="a"/>
    <w:link w:val="a9"/>
    <w:rsid w:val="00075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758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R3.4&#65374;\04%20&#27665;&#20107;&#38306;&#20418;\&#9733;&#65320;&#65328;&#25522;&#36617;&#26360;&#24335;\&#12507;&#12540;&#12512;&#12506;&#12540;&#12472;&#25522;&#36617;&#26360;&#24335;&#2669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77</Words>
  <Characters>445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収　 入 　    　　   　控　訴　状</vt:lpstr>
      <vt:lpstr>　　収　 入 　    　　   　控　訴　状</vt:lpstr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2021-07-09T05:53:00Z</cp:lastPrinted>
  <dcterms:created xsi:type="dcterms:W3CDTF">2021-07-09T03:00:00Z</dcterms:created>
  <dcterms:modified xsi:type="dcterms:W3CDTF">2021-07-16T11:35:00Z</dcterms:modified>
</cp:coreProperties>
</file>