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EBB" w:rsidRDefault="00314EBB" w:rsidP="00314EBB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令和　　年　　月　　日</w:t>
      </w:r>
    </w:p>
    <w:p w:rsidR="00314EBB" w:rsidRDefault="00314EBB" w:rsidP="00314EBB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東京高等裁判所　御中</w:t>
      </w: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0"/>
        <w:gridCol w:w="5712"/>
        <w:gridCol w:w="2576"/>
      </w:tblGrid>
      <w:tr w:rsidR="00314EBB" w:rsidTr="00314EBB">
        <w:trPr>
          <w:trHeight w:hRule="exact" w:val="353"/>
        </w:trPr>
        <w:tc>
          <w:tcPr>
            <w:tcW w:w="884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14EBB" w:rsidRDefault="00962FCC" w:rsidP="00314EB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32"/>
                <w:szCs w:val="32"/>
              </w:rPr>
              <w:t>上　　告　　状</w:t>
            </w:r>
          </w:p>
        </w:tc>
      </w:tr>
      <w:tr w:rsidR="00314EBB" w:rsidTr="00314EBB">
        <w:trPr>
          <w:cantSplit/>
          <w:trHeight w:hRule="exact" w:val="353"/>
        </w:trPr>
        <w:tc>
          <w:tcPr>
            <w:tcW w:w="5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62FCC" w:rsidRDefault="00962FCC" w:rsidP="00314EBB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962FCC" w:rsidRDefault="00962FCC" w:rsidP="00314EBB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上</w:t>
            </w:r>
          </w:p>
          <w:p w:rsidR="00962FCC" w:rsidRDefault="00962FCC" w:rsidP="00314EBB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962FCC" w:rsidRDefault="00962FCC" w:rsidP="00314EBB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告</w:t>
            </w:r>
          </w:p>
          <w:p w:rsidR="00962FCC" w:rsidRDefault="00962FCC" w:rsidP="00314EBB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314EBB" w:rsidRDefault="00962FCC" w:rsidP="00314EB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5712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14EBB" w:rsidRDefault="00314EBB" w:rsidP="00314EB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〒　　　－</w:t>
            </w:r>
          </w:p>
          <w:p w:rsidR="00314EBB" w:rsidRDefault="00314EBB" w:rsidP="00314EB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  <w:p w:rsidR="00314EBB" w:rsidRDefault="00314EBB" w:rsidP="00314EBB">
            <w:pPr>
              <w:pStyle w:val="a3"/>
              <w:rPr>
                <w:spacing w:val="0"/>
              </w:rPr>
            </w:pPr>
          </w:p>
          <w:p w:rsidR="00314EBB" w:rsidRDefault="00314EBB" w:rsidP="00314EBB">
            <w:pPr>
              <w:pStyle w:val="a3"/>
              <w:rPr>
                <w:spacing w:val="0"/>
              </w:rPr>
            </w:pPr>
          </w:p>
          <w:p w:rsidR="00314EBB" w:rsidRDefault="00314EBB" w:rsidP="00314EBB">
            <w:pPr>
              <w:pStyle w:val="a3"/>
              <w:rPr>
                <w:spacing w:val="0"/>
              </w:rPr>
            </w:pPr>
          </w:p>
          <w:p w:rsidR="00314EBB" w:rsidRDefault="00314EBB" w:rsidP="00314EB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氏名　　　　　　　　　　　　　　　　　　　印</w:t>
            </w:r>
          </w:p>
          <w:p w:rsidR="00314EBB" w:rsidRDefault="00314EBB" w:rsidP="00314EBB">
            <w:pPr>
              <w:pStyle w:val="a3"/>
              <w:rPr>
                <w:spacing w:val="0"/>
              </w:rPr>
            </w:pPr>
          </w:p>
          <w:p w:rsidR="00314EBB" w:rsidRDefault="00314EBB" w:rsidP="00314EBB">
            <w:pPr>
              <w:pStyle w:val="a3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Tel.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（</w:t>
            </w:r>
            <w:r>
              <w:rPr>
                <w:rFonts w:eastAsia="Times New Roman" w:cs="Times New Roman"/>
                <w:spacing w:val="3"/>
                <w:sz w:val="24"/>
                <w:szCs w:val="24"/>
              </w:rPr>
              <w:t xml:space="preserve">     </w:t>
            </w:r>
            <w:r>
              <w:rPr>
                <w:rFonts w:ascii="ＭＳ 明朝" w:hAnsi="ＭＳ 明朝" w:hint="eastAsia"/>
                <w:sz w:val="24"/>
                <w:szCs w:val="24"/>
              </w:rPr>
              <w:t>）</w:t>
            </w:r>
            <w:r>
              <w:rPr>
                <w:rFonts w:eastAsia="Times New Roman" w:cs="Times New Roman"/>
                <w:spacing w:val="3"/>
                <w:sz w:val="24"/>
                <w:szCs w:val="24"/>
              </w:rPr>
              <w:t xml:space="preserve">    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eastAsia="Times New Roman" w:cs="Times New Roman"/>
                <w:sz w:val="24"/>
                <w:szCs w:val="24"/>
              </w:rPr>
              <w:t>Fax.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（</w:t>
            </w:r>
            <w:r>
              <w:rPr>
                <w:rFonts w:eastAsia="Times New Roman" w:cs="Times New Roman"/>
                <w:spacing w:val="3"/>
                <w:sz w:val="24"/>
                <w:szCs w:val="24"/>
              </w:rPr>
              <w:t xml:space="preserve">     </w:t>
            </w:r>
            <w:r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4EBB" w:rsidRDefault="00314EBB" w:rsidP="00314EB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受付日付印欄</w:t>
            </w:r>
          </w:p>
        </w:tc>
      </w:tr>
      <w:tr w:rsidR="00314EBB" w:rsidTr="00314EBB">
        <w:trPr>
          <w:cantSplit/>
          <w:trHeight w:hRule="exact" w:val="2471"/>
        </w:trPr>
        <w:tc>
          <w:tcPr>
            <w:tcW w:w="5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4EBB" w:rsidRDefault="00314EBB" w:rsidP="00314E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1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14EBB" w:rsidRDefault="00314EBB" w:rsidP="00314E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76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14EBB" w:rsidRDefault="00314EBB" w:rsidP="00314EBB">
            <w:pPr>
              <w:pStyle w:val="a3"/>
              <w:rPr>
                <w:spacing w:val="0"/>
              </w:rPr>
            </w:pPr>
          </w:p>
        </w:tc>
      </w:tr>
      <w:tr w:rsidR="00314EBB" w:rsidTr="00314EBB">
        <w:trPr>
          <w:cantSplit/>
          <w:trHeight w:hRule="exact" w:val="353"/>
        </w:trPr>
        <w:tc>
          <w:tcPr>
            <w:tcW w:w="56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62FCC" w:rsidRDefault="00962FCC" w:rsidP="00962FCC">
            <w:pPr>
              <w:pStyle w:val="a3"/>
              <w:ind w:firstLineChars="50" w:firstLine="126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被</w:t>
            </w:r>
          </w:p>
          <w:p w:rsidR="00962FCC" w:rsidRDefault="00962FCC" w:rsidP="00962FCC">
            <w:pPr>
              <w:pStyle w:val="a3"/>
              <w:ind w:firstLineChars="50" w:firstLine="126"/>
              <w:rPr>
                <w:rFonts w:ascii="ＭＳ 明朝" w:hAnsi="ＭＳ 明朝"/>
                <w:sz w:val="24"/>
                <w:szCs w:val="24"/>
              </w:rPr>
            </w:pPr>
          </w:p>
          <w:p w:rsidR="00962FCC" w:rsidRDefault="00962FCC" w:rsidP="00962FCC">
            <w:pPr>
              <w:pStyle w:val="a3"/>
              <w:ind w:firstLineChars="50" w:firstLine="126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上</w:t>
            </w:r>
          </w:p>
          <w:p w:rsidR="00962FCC" w:rsidRDefault="00962FCC" w:rsidP="00962FCC">
            <w:pPr>
              <w:pStyle w:val="a3"/>
              <w:ind w:firstLineChars="50" w:firstLine="126"/>
              <w:rPr>
                <w:rFonts w:ascii="ＭＳ 明朝" w:hAnsi="ＭＳ 明朝"/>
                <w:sz w:val="24"/>
                <w:szCs w:val="24"/>
              </w:rPr>
            </w:pPr>
          </w:p>
          <w:p w:rsidR="00962FCC" w:rsidRDefault="00962FCC" w:rsidP="00962FCC">
            <w:pPr>
              <w:pStyle w:val="a3"/>
              <w:ind w:firstLineChars="50" w:firstLine="126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告</w:t>
            </w:r>
          </w:p>
          <w:p w:rsidR="00962FCC" w:rsidRDefault="00962FCC" w:rsidP="00962FCC">
            <w:pPr>
              <w:pStyle w:val="a3"/>
              <w:ind w:firstLineChars="50" w:firstLine="126"/>
              <w:rPr>
                <w:rFonts w:ascii="ＭＳ 明朝" w:hAnsi="ＭＳ 明朝"/>
                <w:sz w:val="24"/>
                <w:szCs w:val="24"/>
              </w:rPr>
            </w:pPr>
          </w:p>
          <w:p w:rsidR="00314EBB" w:rsidRDefault="00962FCC" w:rsidP="00962FCC">
            <w:pPr>
              <w:pStyle w:val="a3"/>
              <w:ind w:firstLineChars="50" w:firstLine="126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57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4EBB" w:rsidRDefault="00314EBB" w:rsidP="00314EB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〒　　　－</w:t>
            </w:r>
          </w:p>
          <w:p w:rsidR="00314EBB" w:rsidRDefault="00314EBB" w:rsidP="00314EB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  <w:p w:rsidR="00314EBB" w:rsidRDefault="00314EBB" w:rsidP="00314EBB">
            <w:pPr>
              <w:pStyle w:val="a3"/>
              <w:rPr>
                <w:spacing w:val="0"/>
              </w:rPr>
            </w:pPr>
          </w:p>
          <w:p w:rsidR="00314EBB" w:rsidRDefault="00314EBB" w:rsidP="00314EBB">
            <w:pPr>
              <w:pStyle w:val="a3"/>
              <w:rPr>
                <w:spacing w:val="0"/>
              </w:rPr>
            </w:pPr>
          </w:p>
          <w:p w:rsidR="00314EBB" w:rsidRDefault="00314EBB" w:rsidP="00314EBB">
            <w:pPr>
              <w:pStyle w:val="a3"/>
              <w:rPr>
                <w:spacing w:val="0"/>
              </w:rPr>
            </w:pPr>
          </w:p>
          <w:p w:rsidR="00314EBB" w:rsidRDefault="00314EBB" w:rsidP="00314EB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5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4EBB" w:rsidRDefault="00314EBB" w:rsidP="00314EBB">
            <w:pPr>
              <w:pStyle w:val="a3"/>
              <w:rPr>
                <w:spacing w:val="0"/>
              </w:rPr>
            </w:pPr>
          </w:p>
        </w:tc>
      </w:tr>
      <w:tr w:rsidR="00314EBB" w:rsidTr="00314EBB">
        <w:trPr>
          <w:cantSplit/>
          <w:trHeight w:hRule="exact" w:val="2120"/>
        </w:trPr>
        <w:tc>
          <w:tcPr>
            <w:tcW w:w="5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4EBB" w:rsidRDefault="00314EBB" w:rsidP="00314E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1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14EBB" w:rsidRDefault="00314EBB" w:rsidP="00314E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4EBB" w:rsidRDefault="00314EBB" w:rsidP="00314EBB">
            <w:pPr>
              <w:pStyle w:val="a3"/>
              <w:rPr>
                <w:spacing w:val="0"/>
              </w:rPr>
            </w:pPr>
          </w:p>
        </w:tc>
      </w:tr>
      <w:tr w:rsidR="00314EBB" w:rsidTr="004C14B3">
        <w:trPr>
          <w:trHeight w:hRule="exact" w:val="1600"/>
        </w:trPr>
        <w:tc>
          <w:tcPr>
            <w:tcW w:w="884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4EBB" w:rsidRDefault="00314EBB" w:rsidP="002116D9">
            <w:pPr>
              <w:pStyle w:val="a3"/>
              <w:ind w:firstLineChars="100" w:firstLine="252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上記当事者間の</w:t>
            </w:r>
            <w:r w:rsidR="000E123E">
              <w:rPr>
                <w:rFonts w:ascii="ＭＳ 明朝" w:hAnsi="ＭＳ 明朝" w:hint="eastAsia"/>
                <w:sz w:val="24"/>
                <w:szCs w:val="24"/>
              </w:rPr>
              <w:t>水戸地方</w:t>
            </w:r>
            <w:r>
              <w:rPr>
                <w:rFonts w:ascii="ＭＳ 明朝" w:hAnsi="ＭＳ 明朝" w:hint="eastAsia"/>
                <w:sz w:val="24"/>
                <w:szCs w:val="24"/>
              </w:rPr>
              <w:t>裁判所平成・令和　　年（　　）第　　　　号</w:t>
            </w:r>
            <w:r w:rsidR="004C14B3">
              <w:rPr>
                <w:rFonts w:ascii="ＭＳ 明朝" w:hAnsi="ＭＳ 明朝" w:hint="eastAsia"/>
                <w:spacing w:val="-8"/>
                <w:sz w:val="24"/>
                <w:szCs w:val="24"/>
              </w:rPr>
              <w:t xml:space="preserve">　　　　　　　　　　　　　　</w:t>
            </w:r>
            <w:r w:rsidR="002116D9">
              <w:rPr>
                <w:rFonts w:ascii="ＭＳ 明朝" w:hAnsi="ＭＳ 明朝" w:hint="eastAsia"/>
                <w:spacing w:val="-8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4C14B3">
              <w:rPr>
                <w:rFonts w:ascii="ＭＳ 明朝" w:hAnsi="ＭＳ 明朝" w:hint="eastAsia"/>
                <w:spacing w:val="-8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-8"/>
                <w:sz w:val="24"/>
                <w:szCs w:val="24"/>
              </w:rPr>
              <w:t>事件につき，</w:t>
            </w:r>
            <w:r w:rsidR="00D35F63">
              <w:rPr>
                <w:rFonts w:ascii="ＭＳ 明朝" w:hAnsi="ＭＳ 明朝" w:hint="eastAsia"/>
                <w:spacing w:val="-4"/>
                <w:sz w:val="24"/>
                <w:szCs w:val="24"/>
              </w:rPr>
              <w:t>同裁判所が令和　　年　　月　　日にした判決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は不服であ</w:t>
            </w:r>
            <w:r w:rsidR="000E123E">
              <w:rPr>
                <w:rFonts w:ascii="ＭＳ 明朝" w:hAnsi="ＭＳ 明朝" w:hint="eastAsia"/>
                <w:spacing w:val="0"/>
                <w:sz w:val="24"/>
                <w:szCs w:val="24"/>
              </w:rPr>
              <w:t>るから上告を提起する。</w:t>
            </w:r>
          </w:p>
        </w:tc>
      </w:tr>
      <w:tr w:rsidR="00314EBB" w:rsidTr="00314EBB">
        <w:trPr>
          <w:trHeight w:hRule="exact" w:val="355"/>
        </w:trPr>
        <w:tc>
          <w:tcPr>
            <w:tcW w:w="884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4EBB" w:rsidRDefault="00BC6481" w:rsidP="00314EB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控　訴　審　判　決　の　表　示　</w:t>
            </w:r>
          </w:p>
        </w:tc>
      </w:tr>
      <w:tr w:rsidR="00314EBB" w:rsidTr="00BC6481">
        <w:trPr>
          <w:trHeight w:hRule="exact" w:val="2616"/>
        </w:trPr>
        <w:tc>
          <w:tcPr>
            <w:tcW w:w="884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4EBB" w:rsidRDefault="00314EBB" w:rsidP="00314EBB">
            <w:pPr>
              <w:pStyle w:val="a3"/>
              <w:rPr>
                <w:spacing w:val="0"/>
              </w:rPr>
            </w:pPr>
          </w:p>
        </w:tc>
      </w:tr>
      <w:tr w:rsidR="00314EBB" w:rsidTr="00314EBB">
        <w:trPr>
          <w:trHeight w:hRule="exact" w:val="355"/>
        </w:trPr>
        <w:tc>
          <w:tcPr>
            <w:tcW w:w="884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4EBB" w:rsidRDefault="00BC6481" w:rsidP="00314EB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上　告　の　趣　旨</w:t>
            </w:r>
          </w:p>
        </w:tc>
      </w:tr>
      <w:tr w:rsidR="00314EBB" w:rsidTr="00314EBB">
        <w:trPr>
          <w:trHeight w:hRule="exact" w:val="709"/>
        </w:trPr>
        <w:tc>
          <w:tcPr>
            <w:tcW w:w="884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4EBB" w:rsidRPr="003E0797" w:rsidRDefault="00BC6481" w:rsidP="00BC6481">
            <w:pPr>
              <w:pStyle w:val="a3"/>
              <w:spacing w:before="240" w:line="249" w:lineRule="exact"/>
              <w:ind w:firstLineChars="100" w:firstLine="252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原判決を破棄し，更に相当の裁判を求める。</w:t>
            </w:r>
          </w:p>
        </w:tc>
      </w:tr>
      <w:tr w:rsidR="00314EBB" w:rsidTr="00314EBB">
        <w:trPr>
          <w:trHeight w:hRule="exact" w:val="355"/>
        </w:trPr>
        <w:tc>
          <w:tcPr>
            <w:tcW w:w="884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4EBB" w:rsidRDefault="00BC6481" w:rsidP="00314EB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上　告　の　理　由</w:t>
            </w:r>
          </w:p>
        </w:tc>
      </w:tr>
      <w:tr w:rsidR="00314EBB" w:rsidTr="00314EBB">
        <w:trPr>
          <w:trHeight w:hRule="exact" w:val="709"/>
        </w:trPr>
        <w:tc>
          <w:tcPr>
            <w:tcW w:w="884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4EBB" w:rsidRDefault="00314EBB" w:rsidP="00314EBB">
            <w:pPr>
              <w:pStyle w:val="a3"/>
              <w:spacing w:before="105" w:line="42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BC6481">
              <w:rPr>
                <w:rFonts w:ascii="ＭＳ 明朝" w:hAnsi="ＭＳ 明朝" w:hint="eastAsia"/>
                <w:sz w:val="24"/>
                <w:szCs w:val="24"/>
              </w:rPr>
              <w:t>追って</w:t>
            </w:r>
            <w:r>
              <w:rPr>
                <w:rFonts w:ascii="ＭＳ 明朝" w:hAnsi="ＭＳ 明朝" w:hint="eastAsia"/>
                <w:sz w:val="24"/>
                <w:szCs w:val="24"/>
              </w:rPr>
              <w:t>，提出する。</w:t>
            </w:r>
          </w:p>
        </w:tc>
      </w:tr>
    </w:tbl>
    <w:p w:rsidR="00C52562" w:rsidRPr="00B6394B" w:rsidRDefault="00C52562" w:rsidP="00CA1EA0">
      <w:pPr>
        <w:pStyle w:val="a3"/>
        <w:rPr>
          <w:spacing w:val="0"/>
        </w:rPr>
      </w:pPr>
    </w:p>
    <w:sectPr w:rsidR="00C52562" w:rsidRPr="00B6394B" w:rsidSect="00E01658">
      <w:pgSz w:w="11906" w:h="16838"/>
      <w:pgMar w:top="1701" w:right="964" w:bottom="1531" w:left="192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AC7" w:rsidRDefault="004C0AC7" w:rsidP="000A597C">
      <w:r>
        <w:separator/>
      </w:r>
    </w:p>
  </w:endnote>
  <w:endnote w:type="continuationSeparator" w:id="0">
    <w:p w:rsidR="004C0AC7" w:rsidRDefault="004C0AC7" w:rsidP="000A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AC7" w:rsidRDefault="004C0AC7" w:rsidP="000A597C">
      <w:r>
        <w:separator/>
      </w:r>
    </w:p>
  </w:footnote>
  <w:footnote w:type="continuationSeparator" w:id="0">
    <w:p w:rsidR="004C0AC7" w:rsidRDefault="004C0AC7" w:rsidP="000A5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58"/>
    <w:rsid w:val="000A597C"/>
    <w:rsid w:val="000E123E"/>
    <w:rsid w:val="001B000A"/>
    <w:rsid w:val="002116D9"/>
    <w:rsid w:val="00250841"/>
    <w:rsid w:val="00314EBB"/>
    <w:rsid w:val="003E0797"/>
    <w:rsid w:val="00425313"/>
    <w:rsid w:val="004A41F4"/>
    <w:rsid w:val="004C0AC7"/>
    <w:rsid w:val="004C14B3"/>
    <w:rsid w:val="004E343D"/>
    <w:rsid w:val="0058138A"/>
    <w:rsid w:val="005F1018"/>
    <w:rsid w:val="00610B89"/>
    <w:rsid w:val="0066058C"/>
    <w:rsid w:val="007211C6"/>
    <w:rsid w:val="007763C9"/>
    <w:rsid w:val="008E2534"/>
    <w:rsid w:val="00921A14"/>
    <w:rsid w:val="00962FCC"/>
    <w:rsid w:val="00A6661A"/>
    <w:rsid w:val="00AB1C5B"/>
    <w:rsid w:val="00B0535A"/>
    <w:rsid w:val="00B3684D"/>
    <w:rsid w:val="00B6394B"/>
    <w:rsid w:val="00BC6481"/>
    <w:rsid w:val="00C52562"/>
    <w:rsid w:val="00C56998"/>
    <w:rsid w:val="00CA1EA0"/>
    <w:rsid w:val="00D35F63"/>
    <w:rsid w:val="00D90414"/>
    <w:rsid w:val="00E01658"/>
    <w:rsid w:val="00E92C0C"/>
    <w:rsid w:val="00F37293"/>
    <w:rsid w:val="00F9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CBB2A7E-B193-4432-AFFD-DC2176C6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cs="ＭＳ 明朝"/>
      <w:spacing w:val="6"/>
      <w:sz w:val="21"/>
      <w:szCs w:val="21"/>
    </w:rPr>
  </w:style>
  <w:style w:type="paragraph" w:styleId="a4">
    <w:name w:val="header"/>
    <w:basedOn w:val="a"/>
    <w:link w:val="a5"/>
    <w:rsid w:val="000A59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A597C"/>
    <w:rPr>
      <w:kern w:val="2"/>
      <w:sz w:val="21"/>
      <w:szCs w:val="24"/>
    </w:rPr>
  </w:style>
  <w:style w:type="paragraph" w:styleId="a6">
    <w:name w:val="footer"/>
    <w:basedOn w:val="a"/>
    <w:link w:val="a7"/>
    <w:rsid w:val="000A59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A597C"/>
    <w:rPr>
      <w:kern w:val="2"/>
      <w:sz w:val="21"/>
      <w:szCs w:val="24"/>
    </w:rPr>
  </w:style>
  <w:style w:type="paragraph" w:styleId="a8">
    <w:name w:val="Balloon Text"/>
    <w:basedOn w:val="a"/>
    <w:link w:val="a9"/>
    <w:rsid w:val="004C1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C14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上告状</vt:lpstr>
    </vt:vector>
  </TitlesOfParts>
  <Company> 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2021-07-19T08:11:00Z</cp:lastPrinted>
  <dcterms:created xsi:type="dcterms:W3CDTF">2021-07-19T09:33:00Z</dcterms:created>
  <dcterms:modified xsi:type="dcterms:W3CDTF">2021-07-19T09:33:00Z</dcterms:modified>
</cp:coreProperties>
</file>