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EE" w:rsidRDefault="005578EE">
      <w:pPr>
        <w:pStyle w:val="a3"/>
        <w:spacing w:line="572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収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入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eastAsia="Times New Roman" w:cs="Times New Roman"/>
          <w:sz w:val="52"/>
          <w:szCs w:val="52"/>
        </w:rPr>
        <w:t xml:space="preserve"> </w:t>
      </w:r>
      <w:r>
        <w:rPr>
          <w:rFonts w:ascii="ＭＳ 明朝" w:hAnsi="ＭＳ 明朝" w:hint="eastAsia"/>
          <w:spacing w:val="6"/>
          <w:sz w:val="32"/>
          <w:szCs w:val="32"/>
        </w:rPr>
        <w:t>即</w:t>
      </w:r>
      <w:r>
        <w:rPr>
          <w:rFonts w:eastAsia="Times New Roman" w:cs="Times New Roman"/>
          <w:spacing w:val="3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6"/>
          <w:sz w:val="32"/>
          <w:szCs w:val="32"/>
        </w:rPr>
        <w:t>時</w:t>
      </w:r>
      <w:r>
        <w:rPr>
          <w:rFonts w:eastAsia="Times New Roman" w:cs="Times New Roman"/>
          <w:spacing w:val="3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6"/>
          <w:sz w:val="32"/>
          <w:szCs w:val="32"/>
        </w:rPr>
        <w:t>抗</w:t>
      </w:r>
      <w:r>
        <w:rPr>
          <w:rFonts w:eastAsia="Times New Roman" w:cs="Times New Roman"/>
          <w:spacing w:val="3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6"/>
          <w:sz w:val="32"/>
          <w:szCs w:val="32"/>
        </w:rPr>
        <w:t>告</w:t>
      </w:r>
      <w:r>
        <w:rPr>
          <w:rFonts w:eastAsia="Times New Roman" w:cs="Times New Roman"/>
          <w:spacing w:val="3"/>
          <w:sz w:val="32"/>
          <w:szCs w:val="32"/>
        </w:rPr>
        <w:t xml:space="preserve"> </w:t>
      </w:r>
      <w:r>
        <w:rPr>
          <w:rFonts w:ascii="ＭＳ 明朝" w:hAnsi="ＭＳ 明朝" w:hint="eastAsia"/>
          <w:spacing w:val="6"/>
          <w:sz w:val="32"/>
          <w:szCs w:val="32"/>
        </w:rPr>
        <w:t>状</w:t>
      </w:r>
    </w:p>
    <w:p w:rsidR="005578EE" w:rsidRDefault="005578EE" w:rsidP="00250674">
      <w:pPr>
        <w:pStyle w:val="a3"/>
        <w:ind w:firstLineChars="200" w:firstLine="500"/>
        <w:rPr>
          <w:spacing w:val="0"/>
        </w:rPr>
      </w:pPr>
      <w:r>
        <w:rPr>
          <w:rFonts w:ascii="ＭＳ 明朝" w:hAnsi="ＭＳ 明朝" w:hint="eastAsia"/>
        </w:rPr>
        <w:t>印</w:t>
      </w:r>
      <w:r w:rsidR="00250674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紙</w:t>
      </w:r>
      <w:r>
        <w:rPr>
          <w:rFonts w:eastAsia="Times New Roman" w:cs="Times New Roman"/>
          <w:spacing w:val="2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 </w:t>
      </w:r>
      <w:r>
        <w:rPr>
          <w:rFonts w:ascii="ＭＳ 明朝" w:hAnsi="ＭＳ 明朝" w:hint="eastAsia"/>
        </w:rPr>
        <w:t xml:space="preserve">　</w:t>
      </w:r>
    </w:p>
    <w:p w:rsidR="005578EE" w:rsidRDefault="005578EE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  <w:sz w:val="18"/>
          <w:szCs w:val="18"/>
        </w:rPr>
        <w:t>１０００円</w:t>
      </w: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25067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</w:t>
      </w: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東京高等裁判所　御中</w:t>
      </w: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抗　告　人　　　　　　　　　　　　　　　　印　</w:t>
      </w: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　〒</w:t>
      </w:r>
    </w:p>
    <w:p w:rsidR="00250674" w:rsidRDefault="00250674">
      <w:pPr>
        <w:pStyle w:val="a3"/>
        <w:rPr>
          <w:rFonts w:hint="eastAsia"/>
          <w:spacing w:val="0"/>
        </w:rPr>
      </w:pP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抗　告　人　　　</w:t>
      </w: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電　話　　　－　　　－</w:t>
      </w: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ＦＡＸ　　　－　　　－</w:t>
      </w:r>
    </w:p>
    <w:p w:rsidR="005578EE" w:rsidRDefault="005578E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住　所　〒</w:t>
      </w:r>
    </w:p>
    <w:p w:rsidR="00250674" w:rsidRDefault="00250674">
      <w:pPr>
        <w:pStyle w:val="a3"/>
        <w:rPr>
          <w:rFonts w:hint="eastAsia"/>
          <w:spacing w:val="0"/>
        </w:rPr>
      </w:pPr>
    </w:p>
    <w:p w:rsidR="005578EE" w:rsidRDefault="005578EE" w:rsidP="00A2799B">
      <w:pPr>
        <w:pStyle w:val="a3"/>
        <w:ind w:firstLineChars="700" w:firstLine="1750"/>
        <w:rPr>
          <w:spacing w:val="0"/>
        </w:rPr>
      </w:pPr>
      <w:r>
        <w:rPr>
          <w:rFonts w:ascii="ＭＳ 明朝" w:hAnsi="ＭＳ 明朝" w:hint="eastAsia"/>
        </w:rPr>
        <w:t>相　手　方</w:t>
      </w: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電　話　　　－　　　－</w:t>
      </w: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ＦＡＸ　　　－　　　－</w:t>
      </w: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</w:p>
    <w:p w:rsidR="00E40A8C" w:rsidRDefault="005578E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上記当事者間の水戸地方裁判所</w:t>
      </w:r>
      <w:r w:rsidR="00E40A8C">
        <w:rPr>
          <w:rFonts w:ascii="ＭＳ 明朝" w:hAnsi="ＭＳ 明朝" w:hint="eastAsia"/>
        </w:rPr>
        <w:t xml:space="preserve">（　　　支部）　</w:t>
      </w:r>
      <w:r>
        <w:rPr>
          <w:rFonts w:ascii="ＭＳ 明朝" w:hAnsi="ＭＳ 明朝" w:hint="eastAsia"/>
        </w:rPr>
        <w:t>平成</w:t>
      </w:r>
      <w:r w:rsidR="0025067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年（　　）</w:t>
      </w:r>
    </w:p>
    <w:p w:rsidR="005578EE" w:rsidRPr="00250674" w:rsidRDefault="005578E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　　　　号　　　　　　　</w:t>
      </w:r>
      <w:r w:rsidR="00E40A8C">
        <w:rPr>
          <w:rFonts w:ascii="ＭＳ 明朝" w:hAnsi="ＭＳ 明朝" w:hint="eastAsia"/>
        </w:rPr>
        <w:t xml:space="preserve">　　　　　　　</w:t>
      </w:r>
      <w:r w:rsidR="00250674">
        <w:rPr>
          <w:rFonts w:ascii="ＭＳ 明朝" w:hAnsi="ＭＳ 明朝" w:hint="eastAsia"/>
        </w:rPr>
        <w:t>事件について，同裁判所が令和</w:t>
      </w:r>
      <w:r>
        <w:rPr>
          <w:rFonts w:ascii="ＭＳ 明朝" w:hAnsi="ＭＳ 明朝" w:hint="eastAsia"/>
        </w:rPr>
        <w:t xml:space="preserve">　　年　　月　　日付けでした決定は，不服であるから抗告を提起する。</w:t>
      </w: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jc w:val="center"/>
        <w:rPr>
          <w:spacing w:val="0"/>
        </w:rPr>
      </w:pPr>
      <w:r w:rsidRPr="00250674">
        <w:rPr>
          <w:rFonts w:ascii="ＭＳ 明朝" w:hAnsi="ＭＳ 明朝" w:hint="eastAsia"/>
          <w:spacing w:val="82"/>
          <w:fitText w:val="2260" w:id="70023680"/>
        </w:rPr>
        <w:lastRenderedPageBreak/>
        <w:t>原決定の表</w:t>
      </w:r>
      <w:r w:rsidRPr="00250674">
        <w:rPr>
          <w:rFonts w:ascii="ＭＳ 明朝" w:hAnsi="ＭＳ 明朝" w:hint="eastAsia"/>
          <w:spacing w:val="0"/>
          <w:fitText w:val="2260" w:id="70023680"/>
        </w:rPr>
        <w:t>示</w:t>
      </w: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主文</w:t>
      </w:r>
    </w:p>
    <w:p w:rsidR="005578EE" w:rsidRDefault="00A2799B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5578EE" w:rsidRDefault="005578EE">
      <w:pPr>
        <w:pStyle w:val="a3"/>
        <w:ind w:left="504"/>
        <w:rPr>
          <w:spacing w:val="0"/>
        </w:rPr>
      </w:pPr>
    </w:p>
    <w:p w:rsidR="005578EE" w:rsidRDefault="005578EE">
      <w:pPr>
        <w:pStyle w:val="a3"/>
        <w:ind w:left="504"/>
        <w:rPr>
          <w:spacing w:val="0"/>
        </w:rPr>
      </w:pPr>
    </w:p>
    <w:p w:rsidR="005578EE" w:rsidRDefault="005578EE">
      <w:pPr>
        <w:pStyle w:val="a3"/>
        <w:ind w:left="504"/>
        <w:rPr>
          <w:spacing w:val="0"/>
        </w:rPr>
      </w:pPr>
    </w:p>
    <w:p w:rsidR="005578EE" w:rsidRDefault="00A2799B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5578EE" w:rsidRDefault="005578EE">
      <w:pPr>
        <w:pStyle w:val="a3"/>
        <w:rPr>
          <w:rFonts w:hint="eastAsia"/>
          <w:spacing w:val="0"/>
        </w:rPr>
      </w:pPr>
    </w:p>
    <w:p w:rsidR="005578EE" w:rsidRDefault="005578EE">
      <w:pPr>
        <w:pStyle w:val="a3"/>
        <w:jc w:val="center"/>
        <w:rPr>
          <w:spacing w:val="0"/>
        </w:rPr>
      </w:pPr>
      <w:r w:rsidRPr="00A2799B">
        <w:rPr>
          <w:rFonts w:ascii="ＭＳ 明朝" w:hAnsi="ＭＳ 明朝" w:hint="eastAsia"/>
          <w:spacing w:val="132"/>
          <w:fitText w:val="2260" w:id="70023681"/>
        </w:rPr>
        <w:t>抗告の趣</w:t>
      </w:r>
      <w:r w:rsidRPr="00A2799B">
        <w:rPr>
          <w:rFonts w:ascii="ＭＳ 明朝" w:hAnsi="ＭＳ 明朝" w:hint="eastAsia"/>
          <w:spacing w:val="2"/>
          <w:fitText w:val="2260" w:id="70023681"/>
        </w:rPr>
        <w:t>旨</w:t>
      </w:r>
    </w:p>
    <w:p w:rsidR="005578EE" w:rsidRDefault="005578EE" w:rsidP="003C5789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１　「原決定を取り消す。」との裁判を求める。</w:t>
      </w:r>
    </w:p>
    <w:p w:rsidR="005578EE" w:rsidRDefault="005578EE" w:rsidP="003C5789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</w:p>
    <w:p w:rsidR="005578EE" w:rsidRDefault="005578EE">
      <w:pPr>
        <w:pStyle w:val="a3"/>
        <w:jc w:val="center"/>
        <w:rPr>
          <w:spacing w:val="0"/>
        </w:rPr>
      </w:pPr>
    </w:p>
    <w:p w:rsidR="005578EE" w:rsidRDefault="005578EE">
      <w:pPr>
        <w:pStyle w:val="a3"/>
        <w:jc w:val="center"/>
        <w:rPr>
          <w:spacing w:val="0"/>
        </w:rPr>
      </w:pPr>
    </w:p>
    <w:p w:rsidR="005578EE" w:rsidRDefault="005578EE">
      <w:pPr>
        <w:pStyle w:val="a3"/>
        <w:jc w:val="center"/>
        <w:rPr>
          <w:spacing w:val="0"/>
        </w:rPr>
      </w:pPr>
      <w:r w:rsidRPr="00A2799B">
        <w:rPr>
          <w:rFonts w:ascii="ＭＳ 明朝" w:hAnsi="ＭＳ 明朝" w:hint="eastAsia"/>
          <w:spacing w:val="132"/>
          <w:fitText w:val="2260" w:id="70023682"/>
        </w:rPr>
        <w:t>抗告の理</w:t>
      </w:r>
      <w:r w:rsidRPr="00A2799B">
        <w:rPr>
          <w:rFonts w:ascii="ＭＳ 明朝" w:hAnsi="ＭＳ 明朝" w:hint="eastAsia"/>
          <w:spacing w:val="2"/>
          <w:fitText w:val="2260" w:id="70023682"/>
        </w:rPr>
        <w:t>由</w:t>
      </w: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</w:p>
    <w:p w:rsidR="005578EE" w:rsidRDefault="005578EE">
      <w:pPr>
        <w:pStyle w:val="a3"/>
        <w:rPr>
          <w:spacing w:val="0"/>
        </w:rPr>
      </w:pPr>
      <w:r>
        <w:rPr>
          <w:rFonts w:ascii="ＭＳ 明朝" w:hAnsi="ＭＳ 明朝" w:hint="eastAsia"/>
        </w:rPr>
        <w:t>付属書類</w:t>
      </w:r>
    </w:p>
    <w:p w:rsidR="005578EE" w:rsidRDefault="005578EE" w:rsidP="00A2799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即時抗告状副本</w:t>
      </w:r>
      <w:r>
        <w:t xml:space="preserve">                          </w:t>
      </w:r>
      <w:r>
        <w:rPr>
          <w:rFonts w:ascii="ＭＳ 明朝" w:hAnsi="ＭＳ 明朝" w:hint="eastAsia"/>
        </w:rPr>
        <w:t xml:space="preserve">　通</w:t>
      </w:r>
    </w:p>
    <w:sectPr w:rsidR="005578EE" w:rsidSect="005578EE">
      <w:footerReference w:type="default" r:id="rId6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07" w:rsidRDefault="006D5307" w:rsidP="00250674">
      <w:r>
        <w:separator/>
      </w:r>
    </w:p>
  </w:endnote>
  <w:endnote w:type="continuationSeparator" w:id="0">
    <w:p w:rsidR="006D5307" w:rsidRDefault="006D5307" w:rsidP="0025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74" w:rsidRDefault="002506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12E8" w:rsidRPr="00B712E8">
      <w:rPr>
        <w:noProof/>
        <w:lang w:val="ja-JP"/>
      </w:rPr>
      <w:t>1</w:t>
    </w:r>
    <w:r>
      <w:fldChar w:fldCharType="end"/>
    </w:r>
  </w:p>
  <w:p w:rsidR="00250674" w:rsidRDefault="00250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07" w:rsidRDefault="006D5307" w:rsidP="00250674">
      <w:r>
        <w:separator/>
      </w:r>
    </w:p>
  </w:footnote>
  <w:footnote w:type="continuationSeparator" w:id="0">
    <w:p w:rsidR="006D5307" w:rsidRDefault="006D5307" w:rsidP="0025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EE"/>
    <w:rsid w:val="00250674"/>
    <w:rsid w:val="002F46F0"/>
    <w:rsid w:val="003C5789"/>
    <w:rsid w:val="005578EE"/>
    <w:rsid w:val="00641110"/>
    <w:rsid w:val="006D5307"/>
    <w:rsid w:val="007B785B"/>
    <w:rsid w:val="0096511C"/>
    <w:rsid w:val="00A2799B"/>
    <w:rsid w:val="00B712E8"/>
    <w:rsid w:val="00D91FEA"/>
    <w:rsid w:val="00E4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7E052-E954-486D-BD97-990F2D9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250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06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50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0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82</Words>
  <Characters>471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 入 　    　　   即 時 抗 告 状</vt:lpstr>
      <vt:lpstr>　　収　 入 　    　　   即 時 抗 告 状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2021-07-19T09:38:00Z</dcterms:created>
  <dcterms:modified xsi:type="dcterms:W3CDTF">2021-07-19T09:38:00Z</dcterms:modified>
</cp:coreProperties>
</file>