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  <w:bookmarkStart w:id="0" w:name="_GoBack"/>
      <w:bookmarkEnd w:id="0"/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8"/>
        <w:gridCol w:w="924"/>
        <w:gridCol w:w="352"/>
        <w:gridCol w:w="5993"/>
      </w:tblGrid>
      <w:tr w:rsidR="00391DD7" w:rsidTr="001C1DDE">
        <w:trPr>
          <w:trHeight w:val="222"/>
        </w:trPr>
        <w:tc>
          <w:tcPr>
            <w:tcW w:w="31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   </w:t>
            </w:r>
            <w:r>
              <w:rPr>
                <w:rFonts w:hint="eastAsia"/>
                <w:spacing w:val="-4"/>
                <w:sz w:val="15"/>
                <w:szCs w:val="15"/>
              </w:rPr>
              <w:t>受付印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成年後見人の辞任許可の申立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成年後見人の選任の申立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この欄に収入印紙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>１６００</w:t>
            </w:r>
            <w:r w:rsidR="00BF52A6"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円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分を貼る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。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  <w:color w:val="808080"/>
              </w:rPr>
              <w:t xml:space="preserve">   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 xml:space="preserve">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 xml:space="preserve">　　　　　　</w:t>
            </w: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予納</w:t>
            </w:r>
            <w:r w:rsidR="008A2081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収入</w:t>
            </w:r>
            <w:r w:rsidR="00C2337C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印紙</w:t>
            </w:r>
            <w:r w:rsidR="00BF52A6"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 xml:space="preserve"> １４００ </w:t>
            </w:r>
            <w:r>
              <w:rPr>
                <w:rFonts w:ascii="ＭＳ 明朝" w:hint="eastAsia"/>
                <w:color w:val="808080"/>
                <w:spacing w:val="-18"/>
                <w:sz w:val="17"/>
                <w:szCs w:val="17"/>
              </w:rPr>
              <w:t>円分は貼らないで提出する。</w:t>
            </w:r>
            <w:r>
              <w:rPr>
                <w:rFonts w:cs="Times New Roman"/>
              </w:rPr>
              <w:t xml:space="preserve">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              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  <w:color w:val="808080"/>
              </w:rPr>
              <w:t>（</w:t>
            </w:r>
            <w:r w:rsidR="008A2081">
              <w:rPr>
                <w:rFonts w:hint="eastAsia"/>
                <w:color w:val="808080"/>
                <w:spacing w:val="-2"/>
                <w:sz w:val="17"/>
                <w:szCs w:val="17"/>
              </w:rPr>
              <w:t>貼った</w:t>
            </w:r>
            <w:r>
              <w:rPr>
                <w:rFonts w:hint="eastAsia"/>
                <w:color w:val="808080"/>
                <w:spacing w:val="-2"/>
                <w:sz w:val="17"/>
                <w:szCs w:val="17"/>
              </w:rPr>
              <w:t>印紙に押印しないでください。）</w:t>
            </w: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31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F555D5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>
              <w:rPr>
                <w:rFonts w:hint="eastAsia"/>
                <w:spacing w:val="-2"/>
                <w:sz w:val="16"/>
                <w:szCs w:val="16"/>
              </w:rPr>
              <w:t xml:space="preserve">収入印紙　　　　</w:t>
            </w:r>
            <w:r w:rsidR="00391DD7" w:rsidRPr="008A2081">
              <w:rPr>
                <w:rFonts w:cs="Times New Roman"/>
                <w:sz w:val="16"/>
                <w:szCs w:val="16"/>
              </w:rPr>
              <w:t>1600</w:t>
            </w:r>
            <w:r w:rsidR="00391DD7"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予納郵便切手</w:t>
            </w:r>
            <w:r w:rsidR="008A2081" w:rsidRPr="008A2081">
              <w:rPr>
                <w:rFonts w:cs="Times New Roman" w:hint="eastAsia"/>
                <w:sz w:val="16"/>
                <w:szCs w:val="16"/>
              </w:rPr>
              <w:t xml:space="preserve">　</w:t>
            </w:r>
            <w:r w:rsidRPr="008A2081">
              <w:rPr>
                <w:rFonts w:cs="Times New Roman"/>
                <w:sz w:val="16"/>
                <w:szCs w:val="16"/>
              </w:rPr>
              <w:t xml:space="preserve">  </w:t>
            </w:r>
            <w:r w:rsidR="00FF10C9">
              <w:rPr>
                <w:rFonts w:cs="Times New Roman"/>
                <w:sz w:val="16"/>
                <w:szCs w:val="16"/>
              </w:rPr>
              <w:t xml:space="preserve">　　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 w:rsidTr="001C1DDE">
        <w:trPr>
          <w:trHeight w:val="222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Pr="008A2081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6"/>
                <w:szCs w:val="16"/>
              </w:rPr>
            </w:pPr>
            <w:r w:rsidRPr="008A2081">
              <w:rPr>
                <w:rFonts w:hint="eastAsia"/>
                <w:spacing w:val="-2"/>
                <w:sz w:val="16"/>
                <w:szCs w:val="16"/>
              </w:rPr>
              <w:t>予納収入印紙</w:t>
            </w:r>
            <w:r w:rsidR="008A2081" w:rsidRPr="008A2081">
              <w:rPr>
                <w:spacing w:val="-2"/>
                <w:sz w:val="16"/>
                <w:szCs w:val="16"/>
              </w:rPr>
              <w:t xml:space="preserve"> </w:t>
            </w:r>
            <w:r w:rsidRPr="008A2081">
              <w:rPr>
                <w:rFonts w:cs="Times New Roman"/>
                <w:sz w:val="16"/>
                <w:szCs w:val="16"/>
              </w:rPr>
              <w:t xml:space="preserve">   1400</w:t>
            </w:r>
            <w:r w:rsidRPr="008A2081">
              <w:rPr>
                <w:rFonts w:hint="eastAsia"/>
                <w:spacing w:val="-2"/>
                <w:sz w:val="16"/>
                <w:szCs w:val="16"/>
              </w:rPr>
              <w:t>円</w:t>
            </w:r>
          </w:p>
        </w:tc>
        <w:tc>
          <w:tcPr>
            <w:tcW w:w="9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5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722"/>
        <w:gridCol w:w="7831"/>
      </w:tblGrid>
      <w:tr w:rsidR="00391DD7">
        <w:trPr>
          <w:trHeight w:val="666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準口頭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BF52A6" w:rsidP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基本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事件番号　平成</w:t>
            </w:r>
            <w:r w:rsidR="00AB49A6">
              <w:rPr>
                <w:rFonts w:hint="eastAsia"/>
                <w:spacing w:val="-2"/>
                <w:sz w:val="17"/>
                <w:szCs w:val="17"/>
              </w:rPr>
              <w:t>・令和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 xml:space="preserve">　　　年（家）第</w:t>
            </w:r>
            <w:r w:rsidR="00391DD7">
              <w:rPr>
                <w:rFonts w:cs="Times New Roman"/>
              </w:rPr>
              <w:t xml:space="preserve">                         </w:t>
            </w:r>
            <w:r w:rsidR="00391DD7">
              <w:rPr>
                <w:rFonts w:hint="eastAsia"/>
                <w:spacing w:val="-2"/>
                <w:sz w:val="19"/>
                <w:szCs w:val="19"/>
              </w:rPr>
              <w:t>号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09"/>
        <w:gridCol w:w="3133"/>
        <w:gridCol w:w="3975"/>
      </w:tblGrid>
      <w:tr w:rsidR="00391DD7">
        <w:trPr>
          <w:trHeight w:val="666"/>
        </w:trPr>
        <w:tc>
          <w:tcPr>
            <w:tcW w:w="24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FF10C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水戸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>家庭裁判所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 xml:space="preserve">　　　　　　　　　御中</w:t>
            </w:r>
          </w:p>
          <w:p w:rsidR="00391DD7" w:rsidRDefault="00AB49A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令和</w:t>
            </w:r>
            <w:r w:rsidR="00391DD7">
              <w:rPr>
                <w:rFonts w:hint="eastAsia"/>
                <w:spacing w:val="-2"/>
                <w:sz w:val="17"/>
                <w:szCs w:val="17"/>
              </w:rPr>
              <w:t xml:space="preserve">　　年　　月　　日</w:t>
            </w:r>
          </w:p>
        </w:tc>
        <w:tc>
          <w:tcPr>
            <w:tcW w:w="31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</w:p>
          <w:p w:rsidR="00BF5CF2" w:rsidRPr="00BF5CF2" w:rsidRDefault="00BF5CF2" w:rsidP="00862A2F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ind w:firstLineChars="200" w:firstLine="378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>
              <w:rPr>
                <w:rFonts w:ascii="ＭＳ 明朝" w:cs="Times New Roman" w:hint="eastAsia"/>
                <w:color w:val="auto"/>
                <w:sz w:val="18"/>
                <w:szCs w:val="18"/>
              </w:rPr>
              <w:t>申立人の記名押印</w:t>
            </w:r>
          </w:p>
        </w:tc>
        <w:tc>
          <w:tcPr>
            <w:tcW w:w="39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</w:t>
            </w:r>
            <w:r w:rsidR="00557B9F">
              <w:rPr>
                <w:rFonts w:ascii="ＭＳ 明朝" w:hint="eastAsia"/>
              </w:rPr>
              <w:t>印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4"/>
        <w:gridCol w:w="8493"/>
      </w:tblGrid>
      <w:tr w:rsidR="00391DD7">
        <w:trPr>
          <w:trHeight w:val="888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添付書類</w:t>
            </w:r>
          </w:p>
        </w:tc>
        <w:tc>
          <w:tcPr>
            <w:tcW w:w="8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5D5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申立人の戸籍謄本，住民票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（※後見人の身分事項に変更があった場合）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成年被後見人の戸籍</w:t>
            </w:r>
            <w:r w:rsidR="004F7751">
              <w:rPr>
                <w:rFonts w:hint="eastAsia"/>
                <w:spacing w:val="-2"/>
                <w:sz w:val="17"/>
                <w:szCs w:val="17"/>
              </w:rPr>
              <w:t>謄本</w:t>
            </w:r>
            <w:r>
              <w:rPr>
                <w:rFonts w:hint="eastAsia"/>
                <w:spacing w:val="-2"/>
                <w:sz w:val="17"/>
                <w:szCs w:val="17"/>
              </w:rPr>
              <w:t>，住民票（※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成年被</w:t>
            </w:r>
            <w:r>
              <w:rPr>
                <w:rFonts w:hint="eastAsia"/>
                <w:spacing w:val="-2"/>
                <w:sz w:val="17"/>
                <w:szCs w:val="17"/>
              </w:rPr>
              <w:t>後見人</w:t>
            </w:r>
            <w:r w:rsidR="00F555D5">
              <w:rPr>
                <w:rFonts w:hint="eastAsia"/>
                <w:spacing w:val="-2"/>
                <w:sz w:val="17"/>
                <w:szCs w:val="17"/>
              </w:rPr>
              <w:t>の身分事項</w:t>
            </w:r>
            <w:r>
              <w:rPr>
                <w:rFonts w:hint="eastAsia"/>
                <w:spacing w:val="-2"/>
                <w:sz w:val="17"/>
                <w:szCs w:val="17"/>
              </w:rPr>
              <w:t>に変更があった場合）</w:t>
            </w:r>
          </w:p>
          <w:p w:rsidR="00F555D5" w:rsidRDefault="00391DD7" w:rsidP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後見人候補</w:t>
            </w:r>
            <w:r w:rsidR="00323FA8">
              <w:rPr>
                <w:rFonts w:hint="eastAsia"/>
                <w:spacing w:val="-2"/>
                <w:sz w:val="17"/>
                <w:szCs w:val="17"/>
              </w:rPr>
              <w:t>者の住民票，後見人等候補者事情説明書</w:t>
            </w:r>
            <w:r w:rsidR="00B73E80">
              <w:rPr>
                <w:rFonts w:hint="eastAsia"/>
                <w:spacing w:val="-2"/>
                <w:sz w:val="17"/>
                <w:szCs w:val="17"/>
              </w:rPr>
              <w:t>（※裁判所に一任の場合は</w:t>
            </w:r>
            <w:r>
              <w:rPr>
                <w:rFonts w:hint="eastAsia"/>
                <w:spacing w:val="-2"/>
                <w:sz w:val="17"/>
                <w:szCs w:val="17"/>
              </w:rPr>
              <w:t>不要）</w:t>
            </w:r>
          </w:p>
          <w:p w:rsidR="00391DD7" w:rsidRDefault="00391DD7" w:rsidP="008436F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後見事務報告書，財産目録</w:t>
            </w:r>
          </w:p>
        </w:tc>
      </w:tr>
    </w:tbl>
    <w:p w:rsidR="00391DD7" w:rsidRDefault="00391DD7">
      <w:pPr>
        <w:adjustRightInd/>
        <w:spacing w:line="222" w:lineRule="exact"/>
        <w:rPr>
          <w:rFonts w:ascii="ＭＳ 明朝" w:cs="Times New Roman"/>
          <w:spacing w:val="16"/>
        </w:rPr>
      </w:pP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325"/>
        <w:gridCol w:w="4216"/>
        <w:gridCol w:w="3253"/>
      </w:tblGrid>
      <w:tr w:rsidR="00391DD7">
        <w:trPr>
          <w:trHeight w:val="888"/>
        </w:trPr>
        <w:tc>
          <w:tcPr>
            <w:tcW w:w="723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BF5CF2" w:rsidRDefault="00BF5CF2" w:rsidP="00743B57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申</w:t>
            </w: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立</w:t>
            </w:r>
          </w:p>
          <w:p w:rsid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Pr="00BF5CF2" w:rsidRDefault="00BF5CF2" w:rsidP="00743B5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391DD7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BF5CF2">
              <w:rPr>
                <w:rFonts w:ascii="ＭＳ 明朝" w:cs="Times New Roman" w:hint="eastAsia"/>
                <w:color w:val="auto"/>
                <w:sz w:val="32"/>
                <w:szCs w:val="32"/>
              </w:rPr>
              <w:t>人</w:t>
            </w:r>
          </w:p>
        </w:tc>
        <w:tc>
          <w:tcPr>
            <w:tcW w:w="1325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   </w:t>
            </w:r>
            <w:r>
              <w:rPr>
                <w:rFonts w:hint="eastAsia"/>
              </w:rPr>
              <w:t>年　　月</w:t>
            </w:r>
            <w:r w:rsidR="001C1DD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日生</w:t>
            </w:r>
          </w:p>
          <w:p w:rsidR="00B73E80" w:rsidRP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</w:rPr>
            </w:pPr>
            <w:r w:rsidRPr="001C1DDE">
              <w:rPr>
                <w:rFonts w:ascii="ＭＳ 明朝" w:cs="Times New Roman" w:hint="eastAsia"/>
                <w:color w:val="auto"/>
              </w:rPr>
              <w:t>平成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DDE" w:rsidRDefault="00F555D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成年被後見人</w:t>
            </w:r>
          </w:p>
          <w:p w:rsidR="001C1DDE" w:rsidRDefault="001C1DD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spacing w:val="-2"/>
                <w:sz w:val="17"/>
                <w:szCs w:val="17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pacing w:val="-2"/>
                <w:sz w:val="17"/>
                <w:szCs w:val="17"/>
              </w:rPr>
              <w:t>との関係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391DD7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FF10C9" w:rsidRDefault="00FF10C9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成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年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被</w:t>
            </w:r>
          </w:p>
          <w:p w:rsid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後</w:t>
            </w:r>
          </w:p>
          <w:p w:rsidR="00BF5CF2" w:rsidRPr="00BF5CF2" w:rsidRDefault="00BF5CF2" w:rsidP="00FF10C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center"/>
              <w:rPr>
                <w:rFonts w:ascii="ＭＳ 明朝" w:cs="Times New Roman"/>
                <w:color w:val="auto"/>
                <w:sz w:val="32"/>
                <w:szCs w:val="32"/>
              </w:rPr>
            </w:pPr>
            <w:r>
              <w:rPr>
                <w:rFonts w:ascii="ＭＳ 明朝" w:cs="Times New Roman" w:hint="eastAsia"/>
                <w:color w:val="auto"/>
                <w:sz w:val="32"/>
                <w:szCs w:val="32"/>
              </w:rPr>
              <w:t>見人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本　　籍</w:t>
            </w:r>
          </w:p>
        </w:tc>
        <w:tc>
          <w:tcPr>
            <w:tcW w:w="7469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連絡先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〒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－</w:t>
            </w:r>
            <w:r>
              <w:rPr>
                <w:rFonts w:cs="Times New Roman"/>
              </w:rPr>
              <w:t xml:space="preserve">                     </w:t>
            </w:r>
            <w:r>
              <w:rPr>
                <w:rFonts w:hint="eastAsia"/>
              </w:rPr>
              <w:t>電話　　（　　　　）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        </w:t>
            </w:r>
            <w:r>
              <w:rPr>
                <w:rFonts w:hint="eastAsia"/>
              </w:rPr>
              <w:t>（　　　　　　方）</w:t>
            </w:r>
          </w:p>
        </w:tc>
      </w:tr>
      <w:tr w:rsidR="00391DD7">
        <w:trPr>
          <w:trHeight w:val="888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AA4220" w:rsidRDefault="00AA4220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cs="Times New Roman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フリガナ</w:t>
            </w: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4216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253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  <w:r>
              <w:rPr>
                <w:rFonts w:hint="eastAsia"/>
              </w:rPr>
              <w:t>大正</w:t>
            </w:r>
            <w:r>
              <w:rPr>
                <w:rFonts w:cs="Times New Roman"/>
              </w:rPr>
              <w:t xml:space="preserve">      </w:t>
            </w:r>
          </w:p>
          <w:p w:rsidR="001C1DDE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昭和</w:t>
            </w:r>
            <w:r w:rsidR="00AB49A6">
              <w:rPr>
                <w:rFonts w:cs="Times New Roman"/>
              </w:rPr>
              <w:t xml:space="preserve">      </w:t>
            </w:r>
            <w:r w:rsidR="00AB49A6">
              <w:rPr>
                <w:rFonts w:hint="eastAsia"/>
              </w:rPr>
              <w:t>年　　月　　日生</w:t>
            </w:r>
          </w:p>
          <w:p w:rsidR="00AB49A6" w:rsidRPr="001C1DDE" w:rsidRDefault="00AB49A6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hint="eastAsia"/>
              </w:rPr>
              <w:t>平成</w:t>
            </w:r>
          </w:p>
        </w:tc>
      </w:tr>
      <w:tr w:rsidR="00391DD7">
        <w:trPr>
          <w:trHeight w:val="666"/>
        </w:trPr>
        <w:tc>
          <w:tcPr>
            <w:tcW w:w="723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16"/>
              </w:rPr>
            </w:pPr>
          </w:p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職　　業</w:t>
            </w:r>
          </w:p>
        </w:tc>
        <w:tc>
          <w:tcPr>
            <w:tcW w:w="7469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91DD7" w:rsidRDefault="00391DD7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:rsidR="00DA65EE" w:rsidRPr="007760CC" w:rsidRDefault="00B73E80" w:rsidP="007760CC">
      <w:pPr>
        <w:adjustRightInd/>
        <w:spacing w:line="222" w:lineRule="exact"/>
        <w:ind w:left="600" w:hanging="600"/>
        <w:rPr>
          <w:rFonts w:cs="Times New Roman"/>
        </w:rPr>
      </w:pPr>
      <w:r>
        <w:rPr>
          <w:rFonts w:cs="Times New Roman" w:hint="eastAsia"/>
        </w:rPr>
        <w:t xml:space="preserve">　（注）　太わくの中だけ記入してください。</w:t>
      </w:r>
    </w:p>
    <w:p w:rsidR="00391DD7" w:rsidRDefault="00391DD7">
      <w:pPr>
        <w:adjustRightInd/>
        <w:spacing w:line="222" w:lineRule="exact"/>
        <w:jc w:val="center"/>
      </w:pPr>
      <w:r>
        <w:rPr>
          <w:rFonts w:hint="eastAsia"/>
        </w:rPr>
        <w:t>（</w:t>
      </w:r>
      <w:r>
        <w:rPr>
          <w:rFonts w:cs="Times New Roman"/>
        </w:rPr>
        <w:t xml:space="preserve"> 1 / 2 </w:t>
      </w:r>
      <w:r>
        <w:rPr>
          <w:rFonts w:hint="eastAsia"/>
        </w:rPr>
        <w:t>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063"/>
        <w:gridCol w:w="3189"/>
        <w:gridCol w:w="850"/>
        <w:gridCol w:w="2607"/>
      </w:tblGrid>
      <w:tr w:rsidR="00862A2F" w:rsidTr="00113277">
        <w:trPr>
          <w:trHeight w:val="42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lastRenderedPageBreak/>
              <w:t>申　　立　　て　　の　　趣　　旨</w:t>
            </w:r>
          </w:p>
        </w:tc>
      </w:tr>
      <w:tr w:rsidR="00862A2F" w:rsidTr="00AD109D">
        <w:trPr>
          <w:trHeight w:val="977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次の審判を求めます。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　　１．申立人が成年被後見人の成年後見人を辞任することを許可する。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２．成年被後見人の成年後見人を選任する。</w:t>
            </w:r>
          </w:p>
        </w:tc>
      </w:tr>
      <w:tr w:rsidR="00862A2F" w:rsidTr="00113277">
        <w:trPr>
          <w:trHeight w:val="466"/>
        </w:trPr>
        <w:tc>
          <w:tcPr>
            <w:tcW w:w="930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5"/>
                <w:szCs w:val="25"/>
              </w:rPr>
              <w:t>申　　立　　て　　の　　理　　由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１．　申立人は成年被後見人の成年後見人に選任され，これまでその職務を行ってきました。</w:t>
            </w:r>
          </w:p>
        </w:tc>
      </w:tr>
      <w:tr w:rsidR="00862A2F" w:rsidTr="00862A2F">
        <w:trPr>
          <w:trHeight w:val="47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２．　このたび次の理由により，成年後見人の職を辞任したいと考えています。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遠隔地のため</w:t>
            </w: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　□　健康を害したため</w:t>
            </w:r>
          </w:p>
        </w:tc>
      </w:tr>
      <w:tr w:rsidR="00862A2F" w:rsidTr="00AD109D">
        <w:trPr>
          <w:trHeight w:val="604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 xml:space="preserve">　□　その他（裁判所と協議した結果）</w:t>
            </w: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6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26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42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269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302"/>
        </w:trPr>
        <w:tc>
          <w:tcPr>
            <w:tcW w:w="9303" w:type="dxa"/>
            <w:gridSpan w:val="5"/>
            <w:tcBorders>
              <w:top w:val="dashed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70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862A2F">
        <w:trPr>
          <w:trHeight w:val="308"/>
        </w:trPr>
        <w:tc>
          <w:tcPr>
            <w:tcW w:w="9303" w:type="dxa"/>
            <w:gridSpan w:val="5"/>
            <w:tcBorders>
              <w:top w:val="dashed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</w:t>
            </w:r>
          </w:p>
        </w:tc>
      </w:tr>
      <w:tr w:rsidR="00862A2F" w:rsidTr="00AD109D">
        <w:trPr>
          <w:trHeight w:val="835"/>
        </w:trPr>
        <w:tc>
          <w:tcPr>
            <w:tcW w:w="1594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成年後見人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成年後見人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候補者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候補者</w:t>
            </w:r>
            <w:r>
              <w:rPr>
                <w:rFonts w:ascii="ＭＳ 明朝" w:cs="Times New Roman"/>
                <w:color w:val="auto"/>
                <w:sz w:val="24"/>
                <w:szCs w:val="24"/>
              </w:rPr>
              <w:fldChar w:fldCharType="end"/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□　裁判所に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ascii="ＭＳ 明朝" w:cs="Times New Roman" w:hint="eastAsia"/>
                <w:spacing w:val="2"/>
              </w:rPr>
              <w:t xml:space="preserve">　　一任する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4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 xml:space="preserve">〒　　　　　　　　　　　　　電話　　　（　　　　　）　　　　　　　　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       </w:t>
            </w:r>
            <w:r>
              <w:rPr>
                <w:rFonts w:hint="eastAsia"/>
              </w:rPr>
              <w:t>（　　　　　　　　方）</w:t>
            </w:r>
          </w:p>
        </w:tc>
      </w:tr>
      <w:tr w:rsidR="00862A2F" w:rsidTr="00AD109D">
        <w:trPr>
          <w:trHeight w:val="763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Pr="00570B32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  <w:sz w:val="16"/>
                <w:szCs w:val="16"/>
              </w:rPr>
            </w:pPr>
            <w:r w:rsidRPr="00570B32">
              <w:rPr>
                <w:rFonts w:hint="eastAsia"/>
                <w:sz w:val="16"/>
                <w:szCs w:val="16"/>
              </w:rPr>
              <w:t>フリガナ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345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昭和</w:t>
            </w: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　年　　　月</w:t>
            </w: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日生</w:t>
            </w: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平成</w:t>
            </w:r>
          </w:p>
        </w:tc>
      </w:tr>
      <w:tr w:rsidR="00862A2F" w:rsidTr="00AD109D">
        <w:trPr>
          <w:trHeight w:val="739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職　　業</w:t>
            </w:r>
          </w:p>
        </w:tc>
        <w:tc>
          <w:tcPr>
            <w:tcW w:w="3189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862A2F" w:rsidRPr="0024187B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jc w:val="left"/>
              <w:rPr>
                <w:rFonts w:ascii="ＭＳ 明朝" w:cs="Times New Roman"/>
                <w:color w:val="auto"/>
                <w:sz w:val="18"/>
                <w:szCs w:val="18"/>
              </w:rPr>
            </w:pPr>
            <w:r w:rsidRPr="0024187B">
              <w:rPr>
                <w:rFonts w:hint="eastAsia"/>
                <w:sz w:val="18"/>
                <w:szCs w:val="18"/>
              </w:rPr>
              <w:t>成年被後見人との関係</w:t>
            </w:r>
          </w:p>
        </w:tc>
        <w:tc>
          <w:tcPr>
            <w:tcW w:w="2607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15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862A2F" w:rsidTr="00AD109D">
        <w:trPr>
          <w:trHeight w:val="800"/>
        </w:trPr>
        <w:tc>
          <w:tcPr>
            <w:tcW w:w="159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spacing w:val="2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6646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cs="Times New Roman"/>
              </w:rPr>
            </w:pPr>
          </w:p>
          <w:p w:rsidR="00862A2F" w:rsidRDefault="00862A2F" w:rsidP="00AD109D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</w:rPr>
              <w:t xml:space="preserve">                            </w:t>
            </w:r>
            <w:r>
              <w:rPr>
                <w:rFonts w:hint="eastAsia"/>
              </w:rPr>
              <w:t>電話　　　（　　　　　）</w:t>
            </w:r>
          </w:p>
        </w:tc>
      </w:tr>
    </w:tbl>
    <w:p w:rsidR="00113277" w:rsidRDefault="00113277" w:rsidP="00113277">
      <w:pPr>
        <w:adjustRightInd/>
        <w:spacing w:line="222" w:lineRule="exact"/>
        <w:rPr>
          <w:sz w:val="19"/>
          <w:szCs w:val="19"/>
        </w:rPr>
      </w:pPr>
      <w:r>
        <w:rPr>
          <w:rFonts w:hint="eastAsia"/>
          <w:sz w:val="19"/>
          <w:szCs w:val="19"/>
        </w:rPr>
        <w:t>（注）　太わくの中だけ記入してください。</w:t>
      </w:r>
      <w:r w:rsidR="00C50562"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</w:t>
      </w:r>
    </w:p>
    <w:p w:rsidR="00862A2F" w:rsidRDefault="00862A2F" w:rsidP="00113277">
      <w:pPr>
        <w:adjustRightInd/>
        <w:spacing w:line="222" w:lineRule="exact"/>
        <w:ind w:firstLineChars="1950" w:firstLine="4272"/>
      </w:pPr>
      <w:r>
        <w:rPr>
          <w:rFonts w:hint="eastAsia"/>
        </w:rPr>
        <w:t>（</w:t>
      </w:r>
      <w:r w:rsidR="00113277">
        <w:rPr>
          <w:rFonts w:cs="Times New Roman"/>
        </w:rPr>
        <w:t xml:space="preserve"> </w:t>
      </w:r>
      <w:r w:rsidR="00113277">
        <w:rPr>
          <w:rFonts w:cs="Times New Roman" w:hint="eastAsia"/>
        </w:rPr>
        <w:t>2</w:t>
      </w:r>
      <w:r>
        <w:rPr>
          <w:rFonts w:cs="Times New Roman"/>
        </w:rPr>
        <w:t xml:space="preserve"> / 2 </w:t>
      </w:r>
      <w:r>
        <w:rPr>
          <w:rFonts w:hint="eastAsia"/>
        </w:rPr>
        <w:t>）</w:t>
      </w:r>
    </w:p>
    <w:p w:rsidR="00862A2F" w:rsidRPr="00862A2F" w:rsidRDefault="00862A2F">
      <w:pPr>
        <w:adjustRightInd/>
        <w:spacing w:line="222" w:lineRule="exact"/>
        <w:jc w:val="center"/>
        <w:rPr>
          <w:rFonts w:ascii="ＭＳ 明朝" w:cs="Times New Roman"/>
          <w:spacing w:val="16"/>
        </w:rPr>
      </w:pPr>
    </w:p>
    <w:sectPr w:rsidR="00862A2F" w:rsidRPr="00862A2F" w:rsidSect="00862A2F">
      <w:type w:val="continuous"/>
      <w:pgSz w:w="11906" w:h="16838"/>
      <w:pgMar w:top="1191" w:right="567" w:bottom="567" w:left="1701" w:header="720" w:footer="720" w:gutter="0"/>
      <w:pgNumType w:start="1"/>
      <w:cols w:space="720"/>
      <w:noEndnote/>
      <w:docGrid w:type="linesAndChars" w:linePitch="221" w:charSpace="18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0C" w:rsidRDefault="00042E0C">
      <w:r>
        <w:separator/>
      </w:r>
    </w:p>
  </w:endnote>
  <w:endnote w:type="continuationSeparator" w:id="0">
    <w:p w:rsidR="00042E0C" w:rsidRDefault="0004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0C" w:rsidRDefault="00042E0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2E0C" w:rsidRDefault="00042E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19"/>
  <w:drawingGridVerticalSpacing w:val="22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D7"/>
    <w:rsid w:val="00027127"/>
    <w:rsid w:val="00042E0C"/>
    <w:rsid w:val="00113277"/>
    <w:rsid w:val="001907E2"/>
    <w:rsid w:val="001C1DDE"/>
    <w:rsid w:val="002A0BF9"/>
    <w:rsid w:val="00307E88"/>
    <w:rsid w:val="00323FA8"/>
    <w:rsid w:val="00391DD7"/>
    <w:rsid w:val="004F6855"/>
    <w:rsid w:val="004F7751"/>
    <w:rsid w:val="005104CB"/>
    <w:rsid w:val="0054484F"/>
    <w:rsid w:val="00557B9F"/>
    <w:rsid w:val="00561A29"/>
    <w:rsid w:val="005F3AB9"/>
    <w:rsid w:val="00743B57"/>
    <w:rsid w:val="007760CC"/>
    <w:rsid w:val="00816DFB"/>
    <w:rsid w:val="008436F5"/>
    <w:rsid w:val="00862A2F"/>
    <w:rsid w:val="008A2081"/>
    <w:rsid w:val="00980628"/>
    <w:rsid w:val="00AA4220"/>
    <w:rsid w:val="00AB49A6"/>
    <w:rsid w:val="00AD109D"/>
    <w:rsid w:val="00B30575"/>
    <w:rsid w:val="00B73E80"/>
    <w:rsid w:val="00BF52A6"/>
    <w:rsid w:val="00BF5CF2"/>
    <w:rsid w:val="00C2337C"/>
    <w:rsid w:val="00C50562"/>
    <w:rsid w:val="00DA65EE"/>
    <w:rsid w:val="00F251C9"/>
    <w:rsid w:val="00F555D5"/>
    <w:rsid w:val="00FF10C9"/>
    <w:rsid w:val="00F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91DD7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57B9F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557B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57B9F"/>
    <w:rPr>
      <w:rFonts w:cs="ＭＳ 明朝"/>
      <w:color w:val="000000"/>
      <w:kern w:val="0"/>
    </w:rPr>
  </w:style>
  <w:style w:type="character" w:styleId="a9">
    <w:name w:val="Hyperlink"/>
    <w:basedOn w:val="a0"/>
    <w:uiPriority w:val="99"/>
    <w:unhideWhenUsed/>
    <w:rsid w:val="00862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589AAB-50AC-4582-8C86-62CEEE75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2021-03-22T03:11:00Z</dcterms:created>
  <dcterms:modified xsi:type="dcterms:W3CDTF">2021-03-22T03:11:00Z</dcterms:modified>
</cp:coreProperties>
</file>