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59" w:rsidRDefault="00A007EB" w:rsidP="00FC4490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Pr="00D42EEA">
        <w:rPr>
          <w:rFonts w:ascii="ＭＳ ゴシック" w:eastAsia="ＭＳ ゴシック" w:hAnsi="ＭＳ ゴシック" w:hint="eastAsia"/>
          <w:b/>
          <w:sz w:val="24"/>
        </w:rPr>
        <w:t>用】</w:t>
      </w:r>
    </w:p>
    <w:p w:rsidR="0023489C" w:rsidRPr="00677DFF" w:rsidRDefault="001E0922" w:rsidP="00524D33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205BC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1205BC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FC4490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FC4490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FC4490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FC4490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下記の行為（日用品の購入その他日常生活に関する行為を除く。）のうち，</w:t>
      </w:r>
      <w:r w:rsidR="00C51023" w:rsidRPr="00FC4490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FC4490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り</w:t>
      </w:r>
      <w:r w:rsidR="00563A71" w:rsidRPr="00FC4490">
        <w:rPr>
          <w:rFonts w:ascii="ＭＳ ゴシック" w:eastAsia="ＭＳ ゴシック" w:hAnsi="ＭＳ ゴシック"/>
          <w:b/>
          <w:i/>
          <w:sz w:val="24"/>
        </w:rPr>
        <w:t>，該当する部分の□にチェックを付してください。</w:t>
      </w:r>
    </w:p>
    <w:p w:rsidR="000F0319" w:rsidRPr="00FC4490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A7C10" w:rsidRPr="00FC4490" w:rsidRDefault="0023489C" w:rsidP="005213D8">
      <w:pPr>
        <w:spacing w:line="400" w:lineRule="exact"/>
        <w:ind w:left="222" w:hangingChars="100" w:hanging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保佐の場合には，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以下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の１から１０まで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に記載</w:t>
      </w:r>
      <w:r w:rsidR="00573941" w:rsidRPr="00FC4490">
        <w:rPr>
          <w:rFonts w:ascii="ＭＳ ゴシック" w:eastAsia="ＭＳ ゴシック" w:hAnsi="ＭＳ ゴシック"/>
          <w:b/>
          <w:i/>
          <w:sz w:val="24"/>
        </w:rPr>
        <w:t>の事項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について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は，一律に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同意権・</w:t>
      </w:r>
      <w:r w:rsidRPr="00FC4490">
        <w:rPr>
          <w:rFonts w:ascii="ＭＳ ゴシック" w:eastAsia="ＭＳ ゴシック" w:hAnsi="ＭＳ ゴシック"/>
          <w:b/>
          <w:i/>
          <w:sz w:val="24"/>
        </w:rPr>
        <w:t>取消権が付与されます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ので，</w:t>
      </w:r>
      <w:r w:rsidR="004E7014" w:rsidRPr="00FC4490">
        <w:rPr>
          <w:rFonts w:ascii="ＭＳ ゴシック" w:eastAsia="ＭＳ ゴシック" w:hAnsi="ＭＳ ゴシック"/>
          <w:b/>
          <w:i/>
          <w:sz w:val="24"/>
        </w:rPr>
        <w:t>同意権付与の申立てをする場合であっても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本目録の作成は不要です</w:t>
      </w:r>
      <w:r w:rsidRPr="00FC4490">
        <w:rPr>
          <w:rFonts w:ascii="ＭＳ ゴシック" w:eastAsia="ＭＳ ゴシック" w:hAnsi="ＭＳ ゴシック"/>
          <w:b/>
          <w:i/>
          <w:sz w:val="24"/>
        </w:rPr>
        <w:t>。</w:t>
      </w:r>
    </w:p>
    <w:p w:rsidR="001E0922" w:rsidRPr="00FC4490" w:rsidRDefault="001E0922" w:rsidP="00A8381D">
      <w:pPr>
        <w:spacing w:line="240" w:lineRule="exact"/>
        <w:rPr>
          <w:rFonts w:ascii="ＭＳ ゴシック" w:eastAsia="ＭＳ ゴシック" w:hAnsi="ＭＳ ゴシック"/>
          <w:b/>
          <w:i/>
          <w:spacing w:val="2"/>
          <w:sz w:val="24"/>
        </w:rPr>
      </w:pPr>
    </w:p>
    <w:p w:rsidR="00474E54" w:rsidRPr="00FC4490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FC4490" w:rsidRDefault="00EC7EE9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FC4490">
        <w:rPr>
          <w:rFonts w:ascii="ＭＳ 明朝" w:hAnsi="ＭＳ 明朝" w:hint="eastAsia"/>
          <w:i/>
          <w:sz w:val="24"/>
        </w:rPr>
        <w:t>貸付</w:t>
      </w:r>
      <w:r w:rsidR="00C45516" w:rsidRPr="00FC4490">
        <w:rPr>
          <w:rFonts w:ascii="ＭＳ 明朝" w:hAnsi="ＭＳ 明朝" w:hint="eastAsia"/>
          <w:i/>
          <w:sz w:val="24"/>
        </w:rPr>
        <w:t>け</w:t>
      </w:r>
      <w:r w:rsidR="007A0AF2" w:rsidRPr="00FC4490">
        <w:rPr>
          <w:rFonts w:ascii="ＭＳ 明朝" w:hAnsi="ＭＳ 明朝" w:hint="eastAsia"/>
          <w:i/>
          <w:sz w:val="24"/>
        </w:rPr>
        <w:t>については１</w:t>
      </w:r>
      <w:r w:rsidR="00E237DB" w:rsidRPr="00FC4490">
        <w:rPr>
          <w:rFonts w:ascii="ＭＳ 明朝" w:hAnsi="ＭＳ 明朝"/>
          <w:i/>
          <w:sz w:val="24"/>
        </w:rPr>
        <w:t>(3)</w:t>
      </w:r>
      <w:r w:rsidR="007A0AF2" w:rsidRPr="00FC4490">
        <w:rPr>
          <w:rFonts w:ascii="ＭＳ 明朝" w:hAnsi="ＭＳ 明朝" w:hint="eastAsia"/>
          <w:i/>
          <w:sz w:val="24"/>
        </w:rPr>
        <w:t>又は３</w:t>
      </w:r>
      <w:r w:rsidR="00E237DB" w:rsidRPr="00FC4490">
        <w:rPr>
          <w:rFonts w:ascii="ＭＳ 明朝" w:hAnsi="ＭＳ 明朝"/>
          <w:i/>
          <w:sz w:val="24"/>
        </w:rPr>
        <w:t>(7)を検討してください</w:t>
      </w:r>
      <w:r w:rsidR="007A0AF2" w:rsidRPr="00FC4490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2F2D4B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EC7EE9">
        <w:rPr>
          <w:rFonts w:asciiTheme="minorEastAsia" w:eastAsiaTheme="minorEastAsia" w:hAnsiTheme="minorEastAsia"/>
          <w:i/>
          <w:spacing w:val="2"/>
          <w:sz w:val="24"/>
        </w:rPr>
        <w:t xml:space="preserve">　※　</w:t>
      </w:r>
      <w:r w:rsidR="006A2179" w:rsidRPr="00FC4490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D42EEA" w:rsidRDefault="001554C4" w:rsidP="00FC4490">
      <w:pPr>
        <w:spacing w:line="400" w:lineRule="exact"/>
        <w:ind w:firstLineChars="300" w:firstLine="662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FC4490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FC4490">
        <w:rPr>
          <w:rFonts w:ascii="ＭＳ 明朝" w:hAnsi="ＭＳ 明朝" w:hint="eastAsia"/>
          <w:i/>
          <w:sz w:val="24"/>
        </w:rPr>
        <w:t>ません</w:t>
      </w:r>
      <w:r w:rsidR="001E0922" w:rsidRPr="00FC4490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贈与，和解又は仲裁合意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3571F6" w:rsidRDefault="003571F6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3571F6" w:rsidSect="00C87B8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567" w:bottom="680" w:left="1418" w:header="454" w:footer="283" w:gutter="0"/>
          <w:pgNumType w:start="1"/>
          <w:cols w:space="425"/>
          <w:docGrid w:type="linesAndChars" w:linePitch="290" w:charSpace="-3935"/>
        </w:sectPr>
      </w:pPr>
    </w:p>
    <w:p w:rsidR="001E0922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i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（６号）</w:t>
      </w:r>
    </w:p>
    <w:p w:rsidR="00FC4490" w:rsidRPr="00232A80" w:rsidRDefault="00FC4490" w:rsidP="005B196D">
      <w:pPr>
        <w:spacing w:line="400" w:lineRule="exact"/>
        <w:rPr>
          <w:rFonts w:ascii="ＭＳ ゴシック" w:eastAsia="ＭＳ ゴシック" w:hAnsi="ＭＳ ゴシック"/>
          <w:bCs/>
          <w:sz w:val="24"/>
        </w:rPr>
      </w:pPr>
    </w:p>
    <w:p w:rsidR="001E0922" w:rsidRPr="00FC4490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贈与の申込みの拒絶，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遺贈の放棄，負担付贈与の申込みの承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新築，改築，増築又は大修繕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に定める期間を超える賃貸借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A133F7" w:rsidRDefault="0031601C" w:rsidP="00F47BEB">
      <w:pPr>
        <w:spacing w:line="400" w:lineRule="exact"/>
        <w:ind w:left="665" w:hangingChars="300" w:hanging="665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FF0AB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前各号に掲げる行為を制限行為能力者（未成年者，成年被後見人，被保佐人及び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民法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１７条１項の審判を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受けた被補助人をいう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）の法定代理人としてすること</w:t>
      </w:r>
      <w:r w:rsidR="00246070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（１０号）</w:t>
      </w:r>
    </w:p>
    <w:p w:rsidR="00A133F7" w:rsidRDefault="00A133F7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</w:p>
    <w:p w:rsidR="005B196D" w:rsidRDefault="005B196D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5B196D">
        <w:rPr>
          <w:rFonts w:ascii="ＭＳ ゴシック" w:eastAsia="ＭＳ ゴシック" w:hAnsi="ＭＳ ゴシック" w:hint="eastAsia"/>
          <w:b/>
          <w:sz w:val="24"/>
        </w:rPr>
        <w:t>11</w:t>
      </w:r>
      <w:r>
        <w:rPr>
          <w:rFonts w:ascii="ＭＳ ゴシック" w:eastAsia="ＭＳ ゴシック" w:hAnsi="ＭＳ ゴシック"/>
          <w:b/>
          <w:sz w:val="24"/>
        </w:rPr>
        <w:t xml:space="preserve">　</w:t>
      </w:r>
      <w:r w:rsidRPr="005B196D">
        <w:rPr>
          <w:rFonts w:asciiTheme="minorEastAsia" w:eastAsiaTheme="minorEastAsia" w:hAnsiTheme="minorEastAsia"/>
          <w:sz w:val="24"/>
        </w:rPr>
        <w:t>□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5B196D">
        <w:rPr>
          <w:rFonts w:ascii="ＭＳ ゴシック" w:eastAsia="ＭＳ ゴシック" w:hAnsi="ＭＳ ゴシック"/>
          <w:b/>
          <w:sz w:val="24"/>
        </w:rPr>
        <w:t>その他</w:t>
      </w:r>
      <w:r w:rsidR="001554C4">
        <w:rPr>
          <w:rFonts w:ascii="ＭＳ ゴシック" w:eastAsia="ＭＳ ゴシック" w:hAnsi="ＭＳ ゴシック"/>
          <w:b/>
          <w:sz w:val="24"/>
        </w:rPr>
        <w:t xml:space="preserve">　</w:t>
      </w:r>
      <w:r w:rsidR="001554C4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Pr="00FC4490">
        <w:rPr>
          <w:rFonts w:ascii="ＭＳ ゴシック" w:eastAsia="ＭＳ ゴシック" w:hAnsi="ＭＳ ゴシック"/>
          <w:b/>
          <w:i/>
          <w:sz w:val="24"/>
        </w:rPr>
        <w:t>具体的に記載してください。</w:t>
      </w:r>
    </w:p>
    <w:p w:rsidR="004E7014" w:rsidRPr="00FC4490" w:rsidRDefault="004E7014" w:rsidP="005B196D">
      <w:pPr>
        <w:spacing w:line="400" w:lineRule="exact"/>
        <w:rPr>
          <w:rFonts w:asciiTheme="minorEastAsia" w:eastAsiaTheme="minorEastAsia" w:hAnsiTheme="minorEastAsia"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1554C4">
        <w:rPr>
          <w:rFonts w:asciiTheme="minorEastAsia" w:eastAsiaTheme="minorEastAsia" w:hAnsiTheme="minorEastAsia"/>
          <w:i/>
          <w:sz w:val="24"/>
        </w:rPr>
        <w:t xml:space="preserve">※　</w:t>
      </w:r>
      <w:r w:rsidRPr="00FC4490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B196D" w:rsidRPr="005B196D" w:rsidSect="003B2439">
      <w:headerReference w:type="first" r:id="rId12"/>
      <w:type w:val="continuous"/>
      <w:pgSz w:w="11906" w:h="16838" w:code="9"/>
      <w:pgMar w:top="851" w:right="567" w:bottom="680" w:left="1418" w:header="454" w:footer="397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089" w:rsidRDefault="00A96089" w:rsidP="008A095B">
      <w:r>
        <w:separator/>
      </w:r>
    </w:p>
  </w:endnote>
  <w:endnote w:type="continuationSeparator" w:id="0">
    <w:p w:rsidR="00A96089" w:rsidRDefault="00A96089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885245"/>
      <w:docPartObj>
        <w:docPartGallery w:val="Page Numbers (Bottom of Page)"/>
        <w:docPartUnique/>
      </w:docPartObj>
    </w:sdtPr>
    <w:sdtEndPr/>
    <w:sdtContent>
      <w:p w:rsidR="000F4CCC" w:rsidRDefault="000F4C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A18" w:rsidRPr="005B0A18">
          <w:rPr>
            <w:noProof/>
            <w:lang w:val="ja-JP"/>
          </w:rPr>
          <w:t>1</w:t>
        </w:r>
        <w:r>
          <w:fldChar w:fldCharType="end"/>
        </w:r>
      </w:p>
    </w:sdtContent>
  </w:sdt>
  <w:p w:rsidR="000F4CCC" w:rsidRDefault="000F4C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/>
    <w:sdtContent>
      <w:p w:rsidR="004C5823" w:rsidRDefault="004C5823" w:rsidP="004C58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A18" w:rsidRPr="005B0A18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089" w:rsidRDefault="00A96089" w:rsidP="008A095B">
      <w:r>
        <w:separator/>
      </w:r>
    </w:p>
  </w:footnote>
  <w:footnote w:type="continuationSeparator" w:id="0">
    <w:p w:rsidR="00A96089" w:rsidRDefault="00A96089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Pr="004930E3" w:rsidRDefault="005B0A18" w:rsidP="005B0A18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 xml:space="preserve">（別紙）　　　　　　　　　　　　　　　　　　　　　　　　　　　　　　　　　　　　　</w:t>
    </w:r>
    <w:r w:rsidR="004930E3" w:rsidRPr="004930E3">
      <w:rPr>
        <w:rFonts w:hint="eastAsia"/>
        <w:sz w:val="20"/>
        <w:szCs w:val="20"/>
      </w:rPr>
      <w:t>【令和３年４月版】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BA" w:rsidRDefault="00771BBA">
    <w:pPr>
      <w:pStyle w:val="a3"/>
    </w:pPr>
    <w:r>
      <w:t>（別紙）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EA1"/>
    <w:rsid w:val="000D041B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5A0"/>
    <w:rsid w:val="0014483C"/>
    <w:rsid w:val="00153C27"/>
    <w:rsid w:val="001554C4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1F708E"/>
    <w:rsid w:val="00202BD7"/>
    <w:rsid w:val="00213C6B"/>
    <w:rsid w:val="002153B2"/>
    <w:rsid w:val="00221D6A"/>
    <w:rsid w:val="00230244"/>
    <w:rsid w:val="00232A80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2EE1"/>
    <w:rsid w:val="002651A3"/>
    <w:rsid w:val="00265D45"/>
    <w:rsid w:val="00267ADA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769D"/>
    <w:rsid w:val="002B77B1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D4B"/>
    <w:rsid w:val="002F7632"/>
    <w:rsid w:val="00303950"/>
    <w:rsid w:val="0030481E"/>
    <w:rsid w:val="00310F18"/>
    <w:rsid w:val="00311619"/>
    <w:rsid w:val="00311A58"/>
    <w:rsid w:val="00311F9A"/>
    <w:rsid w:val="00314F27"/>
    <w:rsid w:val="0031601C"/>
    <w:rsid w:val="00325F95"/>
    <w:rsid w:val="00330C8E"/>
    <w:rsid w:val="00330EBA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571F6"/>
    <w:rsid w:val="00360D2A"/>
    <w:rsid w:val="00362D2D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2439"/>
    <w:rsid w:val="003B5F93"/>
    <w:rsid w:val="003B787D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26C3C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6B96"/>
    <w:rsid w:val="00480E46"/>
    <w:rsid w:val="00481004"/>
    <w:rsid w:val="00481CF3"/>
    <w:rsid w:val="00483EB5"/>
    <w:rsid w:val="004930E3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5823"/>
    <w:rsid w:val="004C7821"/>
    <w:rsid w:val="004C7DC5"/>
    <w:rsid w:val="004D52BF"/>
    <w:rsid w:val="004D5EF9"/>
    <w:rsid w:val="004D7373"/>
    <w:rsid w:val="004E0182"/>
    <w:rsid w:val="004E0428"/>
    <w:rsid w:val="004E3947"/>
    <w:rsid w:val="004E4122"/>
    <w:rsid w:val="004E4FD2"/>
    <w:rsid w:val="004E7014"/>
    <w:rsid w:val="004F45F9"/>
    <w:rsid w:val="004F5FC2"/>
    <w:rsid w:val="004F6343"/>
    <w:rsid w:val="00501551"/>
    <w:rsid w:val="00504631"/>
    <w:rsid w:val="00505039"/>
    <w:rsid w:val="00512A89"/>
    <w:rsid w:val="00516DB7"/>
    <w:rsid w:val="005213D8"/>
    <w:rsid w:val="005215B3"/>
    <w:rsid w:val="00524D3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56B5F"/>
    <w:rsid w:val="00561B26"/>
    <w:rsid w:val="00562C95"/>
    <w:rsid w:val="00563A71"/>
    <w:rsid w:val="005672AC"/>
    <w:rsid w:val="00570F71"/>
    <w:rsid w:val="00572008"/>
    <w:rsid w:val="00573941"/>
    <w:rsid w:val="00574174"/>
    <w:rsid w:val="005749DB"/>
    <w:rsid w:val="00577471"/>
    <w:rsid w:val="00577A9A"/>
    <w:rsid w:val="005840D5"/>
    <w:rsid w:val="0058681F"/>
    <w:rsid w:val="00587AB9"/>
    <w:rsid w:val="005914DA"/>
    <w:rsid w:val="0059310A"/>
    <w:rsid w:val="00594D12"/>
    <w:rsid w:val="00595841"/>
    <w:rsid w:val="00595A40"/>
    <w:rsid w:val="005A5D71"/>
    <w:rsid w:val="005A62D6"/>
    <w:rsid w:val="005B0A18"/>
    <w:rsid w:val="005B17A5"/>
    <w:rsid w:val="005B196D"/>
    <w:rsid w:val="005B2A37"/>
    <w:rsid w:val="005C2D8F"/>
    <w:rsid w:val="005D2575"/>
    <w:rsid w:val="005D4420"/>
    <w:rsid w:val="005E2031"/>
    <w:rsid w:val="005E4029"/>
    <w:rsid w:val="005E4B6A"/>
    <w:rsid w:val="005E76D9"/>
    <w:rsid w:val="00600F3C"/>
    <w:rsid w:val="006050DD"/>
    <w:rsid w:val="00606AFF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4867"/>
    <w:rsid w:val="00675302"/>
    <w:rsid w:val="00675357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D9A"/>
    <w:rsid w:val="006B0CAF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419C"/>
    <w:rsid w:val="006F5C0E"/>
    <w:rsid w:val="006F6ADA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0253"/>
    <w:rsid w:val="0074725D"/>
    <w:rsid w:val="00754C90"/>
    <w:rsid w:val="0076723A"/>
    <w:rsid w:val="00767D90"/>
    <w:rsid w:val="00771BBA"/>
    <w:rsid w:val="00772F6A"/>
    <w:rsid w:val="00774D60"/>
    <w:rsid w:val="00777149"/>
    <w:rsid w:val="00781BA0"/>
    <w:rsid w:val="00782654"/>
    <w:rsid w:val="00782B3D"/>
    <w:rsid w:val="00790A24"/>
    <w:rsid w:val="00792B1E"/>
    <w:rsid w:val="007A0684"/>
    <w:rsid w:val="007A0AF2"/>
    <w:rsid w:val="007A5C37"/>
    <w:rsid w:val="007B10BA"/>
    <w:rsid w:val="007B504E"/>
    <w:rsid w:val="007B66F3"/>
    <w:rsid w:val="007B687A"/>
    <w:rsid w:val="007B7AD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11D09"/>
    <w:rsid w:val="008122A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19E1"/>
    <w:rsid w:val="00871EF9"/>
    <w:rsid w:val="00875383"/>
    <w:rsid w:val="00880DB3"/>
    <w:rsid w:val="00880F03"/>
    <w:rsid w:val="0089271D"/>
    <w:rsid w:val="008A095B"/>
    <w:rsid w:val="008A2509"/>
    <w:rsid w:val="008A568C"/>
    <w:rsid w:val="008B3359"/>
    <w:rsid w:val="008B449E"/>
    <w:rsid w:val="008B71D0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4BB7"/>
    <w:rsid w:val="00906CE0"/>
    <w:rsid w:val="00911021"/>
    <w:rsid w:val="0091115E"/>
    <w:rsid w:val="00915E44"/>
    <w:rsid w:val="00917A6B"/>
    <w:rsid w:val="00920597"/>
    <w:rsid w:val="0092143F"/>
    <w:rsid w:val="00926928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F5EE5"/>
    <w:rsid w:val="00A007EB"/>
    <w:rsid w:val="00A05825"/>
    <w:rsid w:val="00A07199"/>
    <w:rsid w:val="00A076A4"/>
    <w:rsid w:val="00A12FDE"/>
    <w:rsid w:val="00A133F7"/>
    <w:rsid w:val="00A14C0C"/>
    <w:rsid w:val="00A15C74"/>
    <w:rsid w:val="00A21346"/>
    <w:rsid w:val="00A24318"/>
    <w:rsid w:val="00A267AE"/>
    <w:rsid w:val="00A2798D"/>
    <w:rsid w:val="00A30C7A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F7B"/>
    <w:rsid w:val="00A73E83"/>
    <w:rsid w:val="00A75753"/>
    <w:rsid w:val="00A7634B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6089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66F9"/>
    <w:rsid w:val="00AE2328"/>
    <w:rsid w:val="00AE2CF4"/>
    <w:rsid w:val="00AF1AA5"/>
    <w:rsid w:val="00AF3BF4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08B2"/>
    <w:rsid w:val="00B92AF0"/>
    <w:rsid w:val="00B94252"/>
    <w:rsid w:val="00B95029"/>
    <w:rsid w:val="00B960F9"/>
    <w:rsid w:val="00B96FA5"/>
    <w:rsid w:val="00BA428F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61D"/>
    <w:rsid w:val="00C876AE"/>
    <w:rsid w:val="00C87B83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2D38"/>
    <w:rsid w:val="00D04D2B"/>
    <w:rsid w:val="00D078CA"/>
    <w:rsid w:val="00D078E8"/>
    <w:rsid w:val="00D123BF"/>
    <w:rsid w:val="00D149BC"/>
    <w:rsid w:val="00D22A57"/>
    <w:rsid w:val="00D3532E"/>
    <w:rsid w:val="00D42EEA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E04D86"/>
    <w:rsid w:val="00E06703"/>
    <w:rsid w:val="00E071B8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3A25"/>
    <w:rsid w:val="00E73B99"/>
    <w:rsid w:val="00E75D21"/>
    <w:rsid w:val="00E75F20"/>
    <w:rsid w:val="00E76ECE"/>
    <w:rsid w:val="00E81F3F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C7EE9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47BEB"/>
    <w:rsid w:val="00F5407A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60BC"/>
    <w:rsid w:val="00FC0120"/>
    <w:rsid w:val="00FC4490"/>
    <w:rsid w:val="00FC68EE"/>
    <w:rsid w:val="00FD0A18"/>
    <w:rsid w:val="00FD139A"/>
    <w:rsid w:val="00FD3C19"/>
    <w:rsid w:val="00FD5B21"/>
    <w:rsid w:val="00FD724A"/>
    <w:rsid w:val="00FD73D2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D4E8F-B538-4D2E-AB28-4336A0CA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2020-05-21T08:10:00Z</dcterms:created>
  <dcterms:modified xsi:type="dcterms:W3CDTF">2020-06-10T06:51:00Z</dcterms:modified>
</cp:coreProperties>
</file>