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bookmarkStart w:id="0" w:name="_GoBack"/>
            <w:bookmarkEnd w:id="0"/>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6BDD" w14:textId="77777777" w:rsidR="006318B7" w:rsidRDefault="006318B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85C3" w14:textId="77777777" w:rsidR="006318B7" w:rsidRDefault="006318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8B7"/>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8663-E4ED-4218-BA05-1A0D9284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519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2021-10-13T01:37:00Z</dcterms:created>
  <dcterms:modified xsi:type="dcterms:W3CDTF">2021-10-13T01:37:00Z</dcterms:modified>
</cp:coreProperties>
</file>