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bookmarkStart w:id="0" w:name="_GoBack"/>
            <w:bookmarkEnd w:id="0"/>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273E" w14:textId="77777777" w:rsidR="00275189" w:rsidRDefault="0027518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7812" w14:textId="77777777" w:rsidR="00275189" w:rsidRDefault="0027518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75189"/>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2962-99B3-4257-A482-C525EBCC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2021-10-13T01:36:00Z</dcterms:created>
  <dcterms:modified xsi:type="dcterms:W3CDTF">2021-10-13T01:36:00Z</dcterms:modified>
</cp:coreProperties>
</file>