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0"/>
        <w:gridCol w:w="801"/>
        <w:gridCol w:w="160"/>
        <w:gridCol w:w="5843"/>
      </w:tblGrid>
      <w:tr w:rsidR="00A52959" w:rsidRPr="00617031">
        <w:trPr>
          <w:trHeight w:val="622"/>
        </w:trPr>
        <w:tc>
          <w:tcPr>
            <w:tcW w:w="3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2959" w:rsidRPr="00617031" w:rsidRDefault="00A52959" w:rsidP="006D6D0E">
            <w:pPr>
              <w:kinsoku w:val="0"/>
              <w:overflowPunct w:val="0"/>
              <w:autoSpaceDE w:val="0"/>
              <w:autoSpaceDN w:val="0"/>
              <w:spacing w:line="144" w:lineRule="exact"/>
              <w:jc w:val="center"/>
              <w:rPr>
                <w:rFonts w:hAnsi="Times New Roman" w:cs="Times New Roman"/>
              </w:rPr>
            </w:pPr>
          </w:p>
          <w:p w:rsidR="00A52959" w:rsidRPr="00617031" w:rsidRDefault="00E015E4" w:rsidP="006D6D0E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55"/>
              <w:jc w:val="center"/>
              <w:rPr>
                <w:rFonts w:hAnsi="Times New Roman" w:cs="Times New Roman"/>
                <w:b/>
                <w:bCs/>
              </w:rPr>
            </w:pPr>
            <w:r w:rsidRPr="00E015E4">
              <w:rPr>
                <w:rFonts w:eastAsia="ＭＳ Ｐゴシック" w:cs="ＭＳ Ｐゴシック" w:hint="eastAsia"/>
                <w:b/>
                <w:bCs/>
                <w:spacing w:val="22"/>
                <w:sz w:val="21"/>
                <w:szCs w:val="21"/>
              </w:rPr>
              <w:t>相続財産</w:t>
            </w:r>
            <w:r w:rsidR="00806191">
              <w:rPr>
                <w:rFonts w:eastAsia="ＭＳ Ｐゴシック" w:cs="ＭＳ Ｐゴシック" w:hint="eastAsia"/>
                <w:b/>
                <w:bCs/>
                <w:spacing w:val="22"/>
                <w:sz w:val="21"/>
                <w:szCs w:val="21"/>
              </w:rPr>
              <w:t>清算人</w:t>
            </w:r>
            <w:r w:rsidRPr="00E015E4">
              <w:rPr>
                <w:rFonts w:eastAsia="ＭＳ Ｐゴシック" w:cs="ＭＳ Ｐゴシック" w:hint="eastAsia"/>
                <w:b/>
                <w:bCs/>
                <w:spacing w:val="22"/>
                <w:sz w:val="21"/>
                <w:szCs w:val="21"/>
              </w:rPr>
              <w:t>選任申立書</w:t>
            </w:r>
            <w:r w:rsidRPr="00E015E4">
              <w:rPr>
                <w:rFonts w:eastAsia="ＭＳ Ｐゴシック" w:cs="ＭＳ Ｐゴシック" w:hint="eastAsia"/>
                <w:b/>
                <w:bCs/>
                <w:spacing w:val="22"/>
                <w:sz w:val="18"/>
                <w:szCs w:val="18"/>
              </w:rPr>
              <w:t>（相続人不存在の場合</w:t>
            </w:r>
            <w:r w:rsidRPr="00E015E4">
              <w:rPr>
                <w:rFonts w:eastAsia="ＭＳ Ｐゴシック" w:cs="ＭＳ Ｐゴシック" w:hint="eastAsia"/>
                <w:b/>
                <w:bCs/>
                <w:spacing w:val="2"/>
                <w:sz w:val="18"/>
                <w:szCs w:val="18"/>
              </w:rPr>
              <w:t>）</w:t>
            </w:r>
          </w:p>
        </w:tc>
      </w:tr>
      <w:tr w:rsidR="00A52959" w:rsidRPr="00617031">
        <w:trPr>
          <w:trHeight w:val="217"/>
        </w:trPr>
        <w:tc>
          <w:tcPr>
            <w:tcW w:w="320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951EC" w:rsidRPr="00617031">
        <w:trPr>
          <w:trHeight w:val="1389"/>
        </w:trPr>
        <w:tc>
          <w:tcPr>
            <w:tcW w:w="32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951EC" w:rsidRPr="00617031" w:rsidRDefault="00F4741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</w:rPr>
            </w:pPr>
            <w:r w:rsidRPr="00617031">
              <w:rPr>
                <w:rFonts w:hint="eastAsia"/>
                <w:w w:val="93"/>
              </w:rPr>
              <w:t>（</w:t>
            </w:r>
            <w:r w:rsidR="004951EC" w:rsidRPr="00617031">
              <w:rPr>
                <w:rFonts w:hint="eastAsia"/>
                <w:w w:val="93"/>
              </w:rPr>
              <w:t>この欄に</w:t>
            </w:r>
            <w:r w:rsidR="00C911C3">
              <w:rPr>
                <w:rFonts w:hint="eastAsia"/>
                <w:w w:val="93"/>
              </w:rPr>
              <w:t>収入印紙</w:t>
            </w:r>
            <w:r w:rsidRPr="00617031">
              <w:rPr>
                <w:rFonts w:hint="eastAsia"/>
                <w:w w:val="93"/>
              </w:rPr>
              <w:t>８００円</w:t>
            </w:r>
            <w:r w:rsidR="00A515EA" w:rsidRPr="00617031">
              <w:rPr>
                <w:rFonts w:hint="eastAsia"/>
                <w:w w:val="93"/>
              </w:rPr>
              <w:t>分</w:t>
            </w:r>
            <w:r w:rsidR="00D527DE" w:rsidRPr="00617031">
              <w:rPr>
                <w:rFonts w:hint="eastAsia"/>
                <w:w w:val="93"/>
              </w:rPr>
              <w:t>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951EC" w:rsidRPr="00617031" w:rsidRDefault="004951EC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385C84" w:rsidRPr="00617031" w:rsidRDefault="00385C84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</w:rPr>
            </w:pPr>
          </w:p>
          <w:p w:rsidR="00D527DE" w:rsidRPr="00617031" w:rsidRDefault="00D527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</w:rPr>
            </w:pPr>
          </w:p>
          <w:p w:rsidR="00D527DE" w:rsidRPr="00617031" w:rsidRDefault="00D527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</w:rPr>
            </w:pPr>
          </w:p>
          <w:p w:rsidR="00F47416" w:rsidRDefault="00F47416" w:rsidP="00D527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</w:rPr>
            </w:pPr>
          </w:p>
          <w:p w:rsidR="00E015E4" w:rsidRDefault="00E015E4" w:rsidP="00D527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</w:rPr>
            </w:pPr>
          </w:p>
          <w:p w:rsidR="00E015E4" w:rsidRPr="00617031" w:rsidRDefault="00E015E4" w:rsidP="00D527DE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cs="Times New Roman"/>
              </w:rPr>
            </w:pPr>
          </w:p>
          <w:p w:rsidR="004951EC" w:rsidRPr="00E015E4" w:rsidRDefault="00D527DE" w:rsidP="00366322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500" w:firstLine="240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</w:tc>
      </w:tr>
      <w:tr w:rsidR="004951EC" w:rsidRPr="00617031">
        <w:trPr>
          <w:trHeight w:val="43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1EC" w:rsidRPr="00617031" w:rsidRDefault="004951EC" w:rsidP="004117F2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/>
                <w:sz w:val="24"/>
                <w:szCs w:val="24"/>
              </w:rPr>
              <w:fldChar w:fldCharType="begin"/>
            </w:r>
            <w:r w:rsidRPr="00617031">
              <w:rPr>
                <w:rFonts w:hAnsi="Times New Roman"/>
                <w:sz w:val="24"/>
                <w:szCs w:val="24"/>
              </w:rPr>
              <w:instrText>eq \o\ad(</w:instrText>
            </w:r>
            <w:r w:rsidRPr="00617031">
              <w:rPr>
                <w:rFonts w:hint="eastAsia"/>
              </w:rPr>
              <w:instrText>収入印紙</w:instrText>
            </w:r>
            <w:r w:rsidRPr="00617031">
              <w:rPr>
                <w:rFonts w:hAnsi="Times New Roman"/>
                <w:sz w:val="24"/>
                <w:szCs w:val="24"/>
              </w:rPr>
              <w:instrText>,</w:instrText>
            </w:r>
            <w:r w:rsidRPr="00617031">
              <w:rPr>
                <w:rFonts w:hAnsi="Times New Roman" w:hint="eastAsia"/>
                <w:sz w:val="21"/>
                <w:szCs w:val="21"/>
              </w:rPr>
              <w:instrText xml:space="preserve">　　　　</w:instrText>
            </w:r>
            <w:r w:rsidRPr="00617031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617031">
              <w:rPr>
                <w:rFonts w:hAnsi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/>
                <w:sz w:val="24"/>
                <w:szCs w:val="24"/>
              </w:rPr>
              <w:fldChar w:fldCharType="end"/>
            </w:r>
            <w:r w:rsidRPr="00617031">
              <w:rPr>
                <w:rFonts w:hint="eastAsia"/>
              </w:rPr>
              <w:t xml:space="preserve">　　　　　　円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51EC" w:rsidRPr="00617031" w:rsidRDefault="004951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E015E4" w:rsidRPr="00617031">
        <w:trPr>
          <w:trHeight w:val="516"/>
        </w:trPr>
        <w:tc>
          <w:tcPr>
            <w:tcW w:w="24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5E4" w:rsidRPr="00617031" w:rsidRDefault="00E015E4" w:rsidP="004117F2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予納郵便切手</w:t>
            </w:r>
            <w:r w:rsidRPr="00617031">
              <w:t xml:space="preserve">            </w:t>
            </w:r>
            <w:r w:rsidRPr="00617031">
              <w:rPr>
                <w:rFonts w:hint="eastAsia"/>
              </w:rPr>
              <w:t>円</w:t>
            </w:r>
          </w:p>
        </w:tc>
        <w:tc>
          <w:tcPr>
            <w:tcW w:w="8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5E4" w:rsidRPr="00617031" w:rsidRDefault="00E015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015E4" w:rsidRPr="00617031" w:rsidRDefault="00E015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15E4" w:rsidRPr="00617031" w:rsidRDefault="00E015E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Pr="00617031" w:rsidRDefault="00717DC4" w:rsidP="00717DC4">
      <w:pPr>
        <w:tabs>
          <w:tab w:val="left" w:pos="3360"/>
        </w:tabs>
        <w:adjustRightInd/>
        <w:spacing w:line="144" w:lineRule="exact"/>
        <w:rPr>
          <w:rFonts w:hAnsi="Times New Roman" w:cs="Times New Roman"/>
        </w:rPr>
      </w:pPr>
      <w:r>
        <w:rPr>
          <w:rFonts w:hAnsi="Times New Roman" w:cs="Times New Roman"/>
        </w:rPr>
        <w:tab/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806"/>
        <w:gridCol w:w="7580"/>
      </w:tblGrid>
      <w:tr w:rsidR="00A52959" w:rsidRPr="00617031">
        <w:trPr>
          <w:trHeight w:val="648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準口頭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関連事件番号</w:t>
            </w:r>
            <w:r w:rsidRPr="00617031">
              <w:t xml:space="preserve">   </w:t>
            </w:r>
            <w:r w:rsidRPr="00617031">
              <w:rPr>
                <w:rFonts w:hint="eastAsia"/>
              </w:rPr>
              <w:t>平成</w:t>
            </w:r>
            <w:r w:rsidR="00DA3635">
              <w:rPr>
                <w:rFonts w:hint="eastAsia"/>
              </w:rPr>
              <w:t>・</w:t>
            </w:r>
            <w:r w:rsidR="00446233">
              <w:rPr>
                <w:rFonts w:hint="eastAsia"/>
              </w:rPr>
              <w:t>令和</w:t>
            </w:r>
            <w:r w:rsidRPr="00617031">
              <w:rPr>
                <w:rFonts w:hint="eastAsia"/>
              </w:rPr>
              <w:t xml:space="preserve">　　　　年（家　　　）第</w:t>
            </w:r>
            <w:r w:rsidR="00446233">
              <w:t xml:space="preserve">         </w:t>
            </w:r>
            <w:r w:rsidRPr="00617031">
              <w:t xml:space="preserve">         </w:t>
            </w:r>
            <w:r w:rsidR="00446233">
              <w:t xml:space="preserve">                     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717DC4" w:rsidRPr="00617031" w:rsidRDefault="00717DC4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0"/>
        <w:gridCol w:w="1610"/>
        <w:gridCol w:w="4348"/>
      </w:tblGrid>
      <w:tr w:rsidR="00A52959" w:rsidRPr="00617031">
        <w:trPr>
          <w:trHeight w:val="1290"/>
        </w:trPr>
        <w:tc>
          <w:tcPr>
            <w:tcW w:w="3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E015E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t xml:space="preserve">          </w:t>
            </w:r>
            <w:r w:rsidR="006958C7">
              <w:rPr>
                <w:rFonts w:hint="eastAsia"/>
              </w:rPr>
              <w:t xml:space="preserve">　　　</w:t>
            </w:r>
            <w:r>
              <w:t xml:space="preserve"> </w:t>
            </w:r>
            <w:r w:rsidR="00A52959" w:rsidRPr="00617031">
              <w:rPr>
                <w:rFonts w:hint="eastAsia"/>
              </w:rPr>
              <w:t>家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庭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裁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判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所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E015E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t xml:space="preserve">                             </w:t>
            </w:r>
            <w:r w:rsidR="00A52959" w:rsidRPr="00617031">
              <w:rPr>
                <w:rFonts w:hint="eastAsia"/>
              </w:rPr>
              <w:t>御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中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="00AF5BAE">
              <w:rPr>
                <w:rFonts w:hint="eastAsia"/>
              </w:rPr>
              <w:t>令和</w:t>
            </w:r>
            <w:r w:rsidRPr="00617031">
              <w:rPr>
                <w:rFonts w:hint="eastAsia"/>
              </w:rPr>
              <w:t xml:space="preserve">　　　年　　　　月　　　　日</w:t>
            </w:r>
          </w:p>
        </w:tc>
        <w:tc>
          <w:tcPr>
            <w:tcW w:w="16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</w:rPr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cs="Times New Roman"/>
              </w:rPr>
            </w:pPr>
            <w:r w:rsidRPr="00617031">
              <w:rPr>
                <w:rFonts w:hint="eastAsia"/>
                <w:spacing w:val="15"/>
                <w:w w:val="65"/>
              </w:rPr>
              <w:t>（又は法定代理人など</w:t>
            </w:r>
            <w:r w:rsidRPr="00617031">
              <w:rPr>
                <w:rFonts w:hint="eastAsia"/>
                <w:spacing w:val="-1"/>
                <w:w w:val="65"/>
              </w:rPr>
              <w:t>）</w:t>
            </w:r>
          </w:p>
          <w:p w:rsidR="00A52959" w:rsidRPr="00617031" w:rsidRDefault="004C241A" w:rsidP="004C241A">
            <w:pPr>
              <w:kinsoku w:val="0"/>
              <w:overflowPunct w:val="0"/>
              <w:spacing w:line="162" w:lineRule="exact"/>
              <w:jc w:val="center"/>
              <w:rPr>
                <w:rFonts w:cs="Times New Roman"/>
              </w:rPr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4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717DC4" w:rsidRPr="00617031" w:rsidRDefault="00717DC4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0"/>
        <w:gridCol w:w="8063"/>
      </w:tblGrid>
      <w:tr w:rsidR="00A52959" w:rsidRPr="00617031">
        <w:trPr>
          <w:trHeight w:val="1016"/>
        </w:trPr>
        <w:tc>
          <w:tcPr>
            <w:tcW w:w="1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A52959" w:rsidRPr="00617031" w:rsidRDefault="00A52959" w:rsidP="00717DC4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/>
                <w:sz w:val="24"/>
                <w:szCs w:val="24"/>
              </w:rPr>
              <w:fldChar w:fldCharType="begin"/>
            </w:r>
            <w:r w:rsidRPr="00617031">
              <w:rPr>
                <w:rFonts w:hAnsi="Times New Roman"/>
                <w:sz w:val="24"/>
                <w:szCs w:val="24"/>
              </w:rPr>
              <w:instrText>eq \o\ad(</w:instrText>
            </w:r>
            <w:r w:rsidRPr="00617031">
              <w:rPr>
                <w:rFonts w:hint="eastAsia"/>
              </w:rPr>
              <w:instrText>添付書類</w:instrText>
            </w:r>
            <w:r w:rsidRPr="00617031">
              <w:rPr>
                <w:rFonts w:hAnsi="Times New Roman"/>
                <w:sz w:val="24"/>
                <w:szCs w:val="24"/>
              </w:rPr>
              <w:instrText>,</w:instrText>
            </w:r>
            <w:r w:rsidRPr="00617031">
              <w:rPr>
                <w:rFonts w:hAnsi="Times New Roman" w:hint="eastAsia"/>
                <w:sz w:val="21"/>
                <w:szCs w:val="21"/>
              </w:rPr>
              <w:instrText xml:space="preserve">　　　</w:instrText>
            </w:r>
            <w:r w:rsidRPr="00617031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617031">
              <w:rPr>
                <w:rFonts w:hAnsi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6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9A2F65" w:rsidRPr="00617031" w:rsidRDefault="00E015E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申立人の戸籍謄本（被相続人と親族関係にある場合）</w:t>
            </w:r>
            <w:r w:rsidR="005D639A">
              <w:rPr>
                <w:rFonts w:hAnsi="Times New Roman" w:hint="eastAsia"/>
              </w:rPr>
              <w:t>、</w:t>
            </w:r>
            <w:r>
              <w:rPr>
                <w:rFonts w:hAnsi="Times New Roman" w:hint="eastAsia"/>
              </w:rPr>
              <w:t>被相続人の出生から死亡までの戸（除）籍謄本</w:t>
            </w:r>
            <w:r w:rsidR="005D639A">
              <w:rPr>
                <w:rFonts w:hAnsi="Times New Roman" w:hint="eastAsia"/>
              </w:rPr>
              <w:t>、</w:t>
            </w:r>
          </w:p>
          <w:p w:rsidR="00B3221C" w:rsidRPr="00992394" w:rsidRDefault="00E015E4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被相続人の住民票除票</w:t>
            </w:r>
            <w:r w:rsidR="005D639A">
              <w:rPr>
                <w:rFonts w:hAnsi="Times New Roman" w:hint="eastAsia"/>
              </w:rPr>
              <w:t>、</w:t>
            </w:r>
            <w:r>
              <w:rPr>
                <w:rFonts w:hAnsi="Times New Roman" w:hint="eastAsia"/>
              </w:rPr>
              <w:t>被相続人の父母の出生から死亡までの戸（除）籍謄本</w:t>
            </w:r>
            <w:r w:rsidR="005D639A">
              <w:rPr>
                <w:rFonts w:hAnsi="Times New Roman" w:hint="eastAsia"/>
              </w:rPr>
              <w:t>、</w:t>
            </w:r>
            <w:r>
              <w:rPr>
                <w:rFonts w:hAnsi="Times New Roman" w:hint="eastAsia"/>
              </w:rPr>
              <w:t>財産目録</w:t>
            </w:r>
            <w:r w:rsidR="005D639A">
              <w:rPr>
                <w:rFonts w:hAnsi="Times New Roman" w:hint="eastAsia"/>
              </w:rPr>
              <w:t>、</w:t>
            </w:r>
            <w:r>
              <w:rPr>
                <w:rFonts w:hAnsi="Times New Roman" w:hint="eastAsia"/>
              </w:rPr>
              <w:t>不動産登記事項証明書</w:t>
            </w:r>
            <w:r w:rsidR="005D639A">
              <w:rPr>
                <w:rFonts w:hAnsi="Times New Roman" w:hint="eastAsia"/>
              </w:rPr>
              <w:t>、</w:t>
            </w:r>
            <w:r>
              <w:rPr>
                <w:rFonts w:hAnsi="Times New Roman" w:hint="eastAsia"/>
              </w:rPr>
              <w:t>預貯金通帳写し等</w:t>
            </w:r>
            <w:r w:rsidR="005D639A">
              <w:rPr>
                <w:rFonts w:hAnsi="Times New Roman" w:hint="eastAsia"/>
              </w:rPr>
              <w:t>、</w:t>
            </w:r>
            <w:r>
              <w:rPr>
                <w:rFonts w:hAnsi="Times New Roman" w:hint="eastAsia"/>
              </w:rPr>
              <w:t>申立人の利害関係を証する書面</w:t>
            </w:r>
          </w:p>
        </w:tc>
      </w:tr>
    </w:tbl>
    <w:p w:rsidR="00717DC4" w:rsidRPr="00617031" w:rsidRDefault="00717DC4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6"/>
        <w:gridCol w:w="966"/>
        <w:gridCol w:w="4672"/>
        <w:gridCol w:w="2740"/>
      </w:tblGrid>
      <w:tr w:rsidR="00A52959" w:rsidRPr="00617031">
        <w:trPr>
          <w:trHeight w:val="788"/>
        </w:trPr>
        <w:tc>
          <w:tcPr>
            <w:tcW w:w="806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84B88" w:rsidRPr="00D84B88" w:rsidRDefault="00D84B88" w:rsidP="00D84B88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申　　　立　　　人</w:t>
            </w:r>
          </w:p>
        </w:tc>
        <w:tc>
          <w:tcPr>
            <w:tcW w:w="966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</w:p>
          <w:p w:rsidR="004951EC" w:rsidRPr="00C1488F" w:rsidRDefault="00C1488F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C1488F">
              <w:rPr>
                <w:rFonts w:hAnsi="Times New Roman" w:cs="Times New Roman" w:hint="eastAsia"/>
                <w:sz w:val="20"/>
                <w:szCs w:val="20"/>
              </w:rPr>
              <w:t>（国籍）</w:t>
            </w:r>
          </w:p>
        </w:tc>
        <w:tc>
          <w:tcPr>
            <w:tcW w:w="7412" w:type="dxa"/>
            <w:gridSpan w:val="2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4951EC" w:rsidRPr="00617031" w:rsidRDefault="004951EC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A52959" w:rsidRPr="00617031">
        <w:trPr>
          <w:trHeight w:val="788"/>
        </w:trPr>
        <w:tc>
          <w:tcPr>
            <w:tcW w:w="80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>
        <w:trPr>
          <w:trHeight w:val="867"/>
        </w:trPr>
        <w:tc>
          <w:tcPr>
            <w:tcW w:w="80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連</w:t>
            </w:r>
            <w:r w:rsidRPr="00617031">
              <w:rPr>
                <w:sz w:val="20"/>
                <w:szCs w:val="20"/>
              </w:rPr>
              <w:t xml:space="preserve"> </w:t>
            </w:r>
            <w:r w:rsidRPr="00617031">
              <w:rPr>
                <w:rFonts w:hint="eastAsia"/>
                <w:sz w:val="20"/>
                <w:szCs w:val="20"/>
              </w:rPr>
              <w:t>絡</w:t>
            </w:r>
            <w:r w:rsidRPr="00617031">
              <w:rPr>
                <w:sz w:val="20"/>
                <w:szCs w:val="20"/>
              </w:rPr>
              <w:t xml:space="preserve"> </w:t>
            </w:r>
            <w:r w:rsidRPr="00617031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741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－</w:t>
            </w:r>
            <w:r w:rsidRPr="00617031">
              <w:t xml:space="preserve">  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）</w:t>
            </w:r>
            <w:r w:rsidRPr="00617031">
              <w:t xml:space="preserve">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6D6D0E" w:rsidRPr="00617031">
        <w:trPr>
          <w:trHeight w:val="748"/>
        </w:trPr>
        <w:tc>
          <w:tcPr>
            <w:tcW w:w="80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6D6D0E" w:rsidRPr="00617031" w:rsidRDefault="006D6D0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D6D0E" w:rsidRPr="00617031" w:rsidRDefault="006D6D0E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/>
                <w:sz w:val="24"/>
                <w:szCs w:val="24"/>
              </w:rPr>
              <w:fldChar w:fldCharType="begin"/>
            </w:r>
            <w:r w:rsidRPr="00617031">
              <w:rPr>
                <w:rFonts w:hAnsi="Times New Roman"/>
                <w:sz w:val="24"/>
                <w:szCs w:val="24"/>
              </w:rPr>
              <w:instrText>eq \o\ad(</w:instrText>
            </w:r>
            <w:r w:rsidRPr="00617031">
              <w:rPr>
                <w:rFonts w:hint="eastAsia"/>
              </w:rPr>
              <w:instrText>フリガナ</w:instrText>
            </w:r>
            <w:r w:rsidRPr="00617031">
              <w:rPr>
                <w:rFonts w:hAnsi="Times New Roman"/>
                <w:sz w:val="24"/>
                <w:szCs w:val="24"/>
              </w:rPr>
              <w:instrText>,</w:instrText>
            </w:r>
            <w:r w:rsidRPr="00617031">
              <w:rPr>
                <w:rFonts w:hAnsi="Times New Roman" w:hint="eastAsia"/>
                <w:sz w:val="21"/>
                <w:szCs w:val="21"/>
              </w:rPr>
              <w:instrText xml:space="preserve">　　　</w:instrText>
            </w:r>
            <w:r w:rsidRPr="00617031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617031">
              <w:rPr>
                <w:rFonts w:hAnsi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/>
                <w:sz w:val="24"/>
                <w:szCs w:val="24"/>
              </w:rPr>
              <w:fldChar w:fldCharType="end"/>
            </w:r>
          </w:p>
          <w:p w:rsidR="006D6D0E" w:rsidRPr="00617031" w:rsidRDefault="006D6D0E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672" w:type="dxa"/>
            <w:tcBorders>
              <w:top w:val="dotted" w:sz="4" w:space="0" w:color="auto"/>
              <w:left w:val="single" w:sz="4" w:space="0" w:color="000000"/>
              <w:bottom w:val="nil"/>
              <w:right w:val="dotted" w:sz="4" w:space="0" w:color="auto"/>
            </w:tcBorders>
          </w:tcPr>
          <w:p w:rsidR="006D6D0E" w:rsidRPr="00617031" w:rsidRDefault="006D6D0E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dotted" w:sz="4" w:space="0" w:color="auto"/>
              <w:left w:val="dotted" w:sz="4" w:space="0" w:color="auto"/>
              <w:bottom w:val="nil"/>
              <w:right w:val="single" w:sz="18" w:space="0" w:color="000000"/>
            </w:tcBorders>
            <w:vAlign w:val="center"/>
          </w:tcPr>
          <w:p w:rsidR="006D6D0E" w:rsidRPr="00617031" w:rsidRDefault="006D6D0E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大正</w:t>
            </w:r>
          </w:p>
          <w:p w:rsidR="006D6D0E" w:rsidRPr="00617031" w:rsidRDefault="006D6D0E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昭和</w:t>
            </w:r>
            <w:r w:rsidRPr="00617031">
              <w:t xml:space="preserve">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 </w:t>
            </w:r>
            <w:r w:rsidRPr="00617031">
              <w:rPr>
                <w:rFonts w:hint="eastAsia"/>
              </w:rPr>
              <w:t>年</w:t>
            </w:r>
            <w:r w:rsidRPr="00617031">
              <w:t xml:space="preserve">      </w:t>
            </w:r>
            <w:r w:rsidRPr="00617031">
              <w:rPr>
                <w:rFonts w:hint="eastAsia"/>
              </w:rPr>
              <w:t>月　　　日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生</w:t>
            </w:r>
          </w:p>
          <w:p w:rsidR="006D6D0E" w:rsidRDefault="006D6D0E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  <w:r w:rsidRPr="00617031">
              <w:rPr>
                <w:rFonts w:hint="eastAsia"/>
              </w:rPr>
              <w:t>平成</w:t>
            </w:r>
          </w:p>
          <w:p w:rsidR="00284842" w:rsidRPr="00617031" w:rsidRDefault="00284842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</w:p>
        </w:tc>
      </w:tr>
      <w:tr w:rsidR="00A52959" w:rsidRPr="00617031">
        <w:trPr>
          <w:trHeight w:val="788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84B88" w:rsidRPr="00D84B88" w:rsidRDefault="00D84B88" w:rsidP="00D84B88">
            <w:pPr>
              <w:kinsoku w:val="0"/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被　　相　　続　　人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951EC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</w:p>
          <w:p w:rsidR="00C1488F" w:rsidRPr="00617031" w:rsidRDefault="00C1488F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（国籍）</w:t>
            </w:r>
          </w:p>
        </w:tc>
        <w:tc>
          <w:tcPr>
            <w:tcW w:w="741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A52959" w:rsidRPr="00617031">
        <w:trPr>
          <w:trHeight w:val="788"/>
        </w:trPr>
        <w:tc>
          <w:tcPr>
            <w:tcW w:w="80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D6D0E" w:rsidRDefault="006D6D0E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cs="Times New Roman"/>
                <w:sz w:val="20"/>
                <w:szCs w:val="20"/>
              </w:rPr>
            </w:pPr>
            <w:r w:rsidRPr="00D84B88">
              <w:rPr>
                <w:rFonts w:hint="eastAsia"/>
                <w:spacing w:val="50"/>
                <w:sz w:val="20"/>
                <w:szCs w:val="20"/>
              </w:rPr>
              <w:t>最後</w:t>
            </w:r>
            <w:r w:rsidRPr="00D84B88">
              <w:rPr>
                <w:rFonts w:hint="eastAsia"/>
                <w:sz w:val="20"/>
                <w:szCs w:val="20"/>
              </w:rPr>
              <w:t>の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>
        <w:trPr>
          <w:trHeight w:val="748"/>
        </w:trPr>
        <w:tc>
          <w:tcPr>
            <w:tcW w:w="806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A52959" w:rsidRPr="00617031" w:rsidRDefault="00A52959" w:rsidP="00D84B8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617031">
              <w:rPr>
                <w:rFonts w:hAnsi="Times New Roman"/>
                <w:sz w:val="24"/>
                <w:szCs w:val="24"/>
              </w:rPr>
              <w:fldChar w:fldCharType="begin"/>
            </w:r>
            <w:r w:rsidRPr="00617031">
              <w:rPr>
                <w:rFonts w:hAnsi="Times New Roman"/>
                <w:sz w:val="24"/>
                <w:szCs w:val="24"/>
              </w:rPr>
              <w:instrText>eq \o\ad(</w:instrText>
            </w:r>
            <w:r w:rsidRPr="00617031">
              <w:rPr>
                <w:rFonts w:hint="eastAsia"/>
              </w:rPr>
              <w:instrText>フリガナ</w:instrText>
            </w:r>
            <w:r w:rsidRPr="00617031">
              <w:rPr>
                <w:rFonts w:hAnsi="Times New Roman"/>
                <w:sz w:val="24"/>
                <w:szCs w:val="24"/>
              </w:rPr>
              <w:instrText>,</w:instrText>
            </w:r>
            <w:r w:rsidRPr="00617031">
              <w:rPr>
                <w:rFonts w:hAnsi="Times New Roman" w:hint="eastAsia"/>
                <w:sz w:val="21"/>
                <w:szCs w:val="21"/>
              </w:rPr>
              <w:instrText xml:space="preserve">　　　</w:instrText>
            </w:r>
            <w:r w:rsidRPr="00617031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Pr="00617031">
              <w:rPr>
                <w:rFonts w:hAnsi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/>
                <w:sz w:val="24"/>
                <w:szCs w:val="24"/>
              </w:rPr>
              <w:fldChar w:fldCharType="end"/>
            </w:r>
          </w:p>
          <w:p w:rsidR="00A52959" w:rsidRPr="00617031" w:rsidRDefault="00A52959" w:rsidP="00D84B8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67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000000"/>
            </w:tcBorders>
            <w:vAlign w:val="center"/>
          </w:tcPr>
          <w:p w:rsidR="00C1488F" w:rsidRDefault="00C1488F" w:rsidP="00D84B88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  <w:r>
              <w:rPr>
                <w:rFonts w:hint="eastAsia"/>
              </w:rPr>
              <w:t>大正</w:t>
            </w:r>
          </w:p>
          <w:p w:rsidR="00A52959" w:rsidRPr="00617031" w:rsidRDefault="00284842" w:rsidP="00D84B88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昭和</w:t>
            </w:r>
          </w:p>
          <w:p w:rsidR="00284842" w:rsidRPr="00284842" w:rsidRDefault="00284842" w:rsidP="00D84B88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  <w:r>
              <w:rPr>
                <w:rFonts w:hint="eastAsia"/>
              </w:rPr>
              <w:t>平成</w:t>
            </w:r>
            <w:r w:rsidR="00A52959" w:rsidRPr="00617031">
              <w:t xml:space="preserve">   </w:t>
            </w:r>
            <w:r w:rsidR="00A52959" w:rsidRPr="00617031">
              <w:rPr>
                <w:rFonts w:hint="eastAsia"/>
              </w:rPr>
              <w:t xml:space="preserve">　</w:t>
            </w:r>
            <w:r w:rsidR="00A52959" w:rsidRPr="00617031">
              <w:t xml:space="preserve">  </w:t>
            </w:r>
            <w:r w:rsidR="00A52959" w:rsidRPr="00617031">
              <w:rPr>
                <w:rFonts w:hint="eastAsia"/>
              </w:rPr>
              <w:t>年</w:t>
            </w:r>
            <w:r w:rsidR="00A52959" w:rsidRPr="00617031">
              <w:t xml:space="preserve">      </w:t>
            </w:r>
            <w:r w:rsidR="00A52959" w:rsidRPr="00617031">
              <w:rPr>
                <w:rFonts w:hint="eastAsia"/>
              </w:rPr>
              <w:t>月　　　日</w:t>
            </w:r>
            <w:r w:rsidR="00C1488F">
              <w:rPr>
                <w:rFonts w:hint="eastAsia"/>
              </w:rPr>
              <w:t>生</w:t>
            </w:r>
            <w:r w:rsidR="00A52959" w:rsidRPr="00617031">
              <w:t xml:space="preserve"> </w:t>
            </w:r>
          </w:p>
          <w:p w:rsidR="00D527DE" w:rsidRPr="00D84B88" w:rsidRDefault="00C1488F" w:rsidP="00D84B88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令和　　　　　　　　　　　　　</w:t>
            </w:r>
          </w:p>
        </w:tc>
      </w:tr>
      <w:tr w:rsidR="00A52959" w:rsidRPr="00617031">
        <w:trPr>
          <w:trHeight w:val="788"/>
        </w:trPr>
        <w:tc>
          <w:tcPr>
            <w:tcW w:w="8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D84B88" w:rsidRDefault="00D84B88" w:rsidP="00D84B8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死亡当時の</w:t>
            </w:r>
          </w:p>
          <w:p w:rsidR="00A52959" w:rsidRPr="00617031" w:rsidRDefault="00A52959" w:rsidP="00D84B8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職　　業</w:t>
            </w:r>
          </w:p>
        </w:tc>
        <w:tc>
          <w:tcPr>
            <w:tcW w:w="7412" w:type="dxa"/>
            <w:gridSpan w:val="2"/>
            <w:tcBorders>
              <w:top w:val="dott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　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</w:t>
            </w:r>
            <w:r w:rsidRPr="00617031">
              <w:rPr>
                <w:rFonts w:hint="eastAsia"/>
              </w:rPr>
              <w:t xml:space="preserve">　　　　</w:t>
            </w:r>
            <w:r w:rsidRPr="00617031">
              <w:t xml:space="preserve">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</w:t>
            </w:r>
          </w:p>
        </w:tc>
      </w:tr>
    </w:tbl>
    <w:p w:rsidR="00655082" w:rsidRDefault="00655082" w:rsidP="00D527DE">
      <w:pPr>
        <w:pStyle w:val="a5"/>
        <w:ind w:firstLineChars="2650" w:firstLine="4240"/>
        <w:rPr>
          <w:rFonts w:cs="Times New Roman"/>
        </w:rPr>
      </w:pPr>
    </w:p>
    <w:p w:rsidR="00D84B88" w:rsidRDefault="00D84B88" w:rsidP="00D527DE">
      <w:pPr>
        <w:pStyle w:val="a5"/>
        <w:ind w:firstLineChars="2650" w:firstLine="4240"/>
        <w:rPr>
          <w:rFonts w:cs="Times New Roman"/>
        </w:rPr>
      </w:pPr>
    </w:p>
    <w:p w:rsidR="00D527DE" w:rsidRDefault="008075EF" w:rsidP="008075EF">
      <w:pPr>
        <w:pStyle w:val="a5"/>
        <w:jc w:val="center"/>
        <w:rPr>
          <w:rFonts w:cs="Times New Roman"/>
        </w:rPr>
      </w:pPr>
      <w:r>
        <w:rPr>
          <w:rFonts w:hint="eastAsia"/>
        </w:rPr>
        <w:t>相続財産</w:t>
      </w:r>
      <w:r w:rsidR="00806191">
        <w:rPr>
          <w:rFonts w:hint="eastAsia"/>
        </w:rPr>
        <w:t>清算人</w:t>
      </w:r>
      <w:r w:rsidR="00D527DE" w:rsidRPr="00617031">
        <w:rPr>
          <w:rFonts w:hint="eastAsia"/>
        </w:rPr>
        <w:t>（</w:t>
      </w:r>
      <w:r w:rsidR="00D527DE" w:rsidRPr="00617031">
        <w:t xml:space="preserve"> 1/</w:t>
      </w:r>
      <w:r w:rsidR="00747F40">
        <w:t xml:space="preserve"> </w:t>
      </w:r>
      <w:r w:rsidR="00D527DE" w:rsidRPr="00617031">
        <w:t xml:space="preserve"> </w:t>
      </w:r>
      <w:r w:rsidR="00D527DE" w:rsidRPr="00617031">
        <w:rPr>
          <w:rFonts w:hint="eastAsia"/>
        </w:rPr>
        <w:t>）</w:t>
      </w:r>
    </w:p>
    <w:p w:rsidR="00D84B88" w:rsidRDefault="00D84B88" w:rsidP="00D84B88">
      <w:pPr>
        <w:pStyle w:val="a5"/>
        <w:rPr>
          <w:rFonts w:cs="Times New Roman"/>
        </w:rPr>
        <w:sectPr w:rsidR="00D84B88">
          <w:type w:val="continuous"/>
          <w:pgSz w:w="11906" w:h="16838"/>
          <w:pgMar w:top="850" w:right="850" w:bottom="850" w:left="1700" w:header="720" w:footer="720" w:gutter="0"/>
          <w:pgNumType w:start="1"/>
          <w:cols w:space="720"/>
          <w:noEndnote/>
          <w:docGrid w:type="linesAndChars" w:linePitch="215"/>
        </w:sect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3"/>
      </w:tblGrid>
      <w:tr w:rsidR="002F0EC0" w:rsidRPr="00617031">
        <w:trPr>
          <w:trHeight w:val="522"/>
        </w:trPr>
        <w:tc>
          <w:tcPr>
            <w:tcW w:w="9193" w:type="dxa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  <w:b/>
                <w:bCs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17031">
              <w:rPr>
                <w:b/>
                <w:bCs/>
              </w:rPr>
              <w:t xml:space="preserve">              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申　　　　立　　　　て　　　　の　　　　趣　　　　旨</w:t>
            </w:r>
          </w:p>
        </w:tc>
      </w:tr>
      <w:tr w:rsidR="002F0EC0" w:rsidRPr="00617031">
        <w:trPr>
          <w:trHeight w:val="510"/>
        </w:trPr>
        <w:tc>
          <w:tcPr>
            <w:tcW w:w="9193" w:type="dxa"/>
            <w:tcBorders>
              <w:top w:val="single" w:sz="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2F0EC0" w:rsidRPr="00D63867" w:rsidRDefault="00D63867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  <w:r w:rsidRPr="00D63867">
              <w:rPr>
                <w:rFonts w:hAnsi="Times New Roman" w:hint="eastAsia"/>
                <w:sz w:val="22"/>
                <w:szCs w:val="22"/>
              </w:rPr>
              <w:t>被相続人の相続財産の</w:t>
            </w:r>
            <w:r w:rsidR="00806191">
              <w:rPr>
                <w:rFonts w:hAnsi="Times New Roman" w:hint="eastAsia"/>
                <w:sz w:val="22"/>
                <w:szCs w:val="22"/>
              </w:rPr>
              <w:t>清算</w:t>
            </w:r>
            <w:r w:rsidRPr="00D63867">
              <w:rPr>
                <w:rFonts w:hAnsi="Times New Roman" w:hint="eastAsia"/>
                <w:sz w:val="22"/>
                <w:szCs w:val="22"/>
              </w:rPr>
              <w:t>人を選任する審判を求める。</w:t>
            </w:r>
          </w:p>
        </w:tc>
      </w:tr>
    </w:tbl>
    <w:p w:rsidR="002F0EC0" w:rsidRPr="00617031" w:rsidRDefault="002F0EC0" w:rsidP="002F0EC0">
      <w:pPr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2"/>
        <w:gridCol w:w="647"/>
        <w:gridCol w:w="2104"/>
      </w:tblGrid>
      <w:tr w:rsidR="002F0EC0" w:rsidRPr="00617031">
        <w:trPr>
          <w:trHeight w:val="540"/>
        </w:trPr>
        <w:tc>
          <w:tcPr>
            <w:tcW w:w="922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174" w:lineRule="exact"/>
              <w:rPr>
                <w:rFonts w:hAnsi="Times New Roman" w:cs="Times New Roman"/>
              </w:rPr>
            </w:pPr>
          </w:p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b/>
                <w:bCs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sz w:val="24"/>
                <w:szCs w:val="24"/>
              </w:rPr>
              <w:t xml:space="preserve"> 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　　　　立　　　　て　　　　の</w:t>
            </w:r>
            <w:r w:rsidRPr="00617031">
              <w:rPr>
                <w:b/>
                <w:bCs/>
                <w:sz w:val="24"/>
                <w:szCs w:val="24"/>
              </w:rPr>
              <w:t xml:space="preserve">        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理　　　　由</w:t>
            </w:r>
          </w:p>
        </w:tc>
      </w:tr>
      <w:tr w:rsidR="002F0EC0" w:rsidRPr="00617031">
        <w:trPr>
          <w:trHeight w:val="606"/>
        </w:trPr>
        <w:tc>
          <w:tcPr>
            <w:tcW w:w="9223" w:type="dxa"/>
            <w:gridSpan w:val="3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D63867" w:rsidRDefault="00D63867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cs="Times New Roman"/>
              </w:rPr>
            </w:pPr>
            <w:r>
              <w:rPr>
                <w:rFonts w:hint="eastAsia"/>
              </w:rPr>
              <w:t>※　被相続人は</w:t>
            </w:r>
            <w:r w:rsidR="00284842">
              <w:rPr>
                <w:rFonts w:hint="eastAsia"/>
              </w:rPr>
              <w:t>昭和・平成・令和</w:t>
            </w:r>
            <w:r>
              <w:rPr>
                <w:rFonts w:hint="eastAsia"/>
              </w:rPr>
              <w:t xml:space="preserve">　</w:t>
            </w:r>
            <w:r w:rsidR="00EC49E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　月　　　日に死亡したが</w:t>
            </w:r>
            <w:r w:rsidR="005D639A">
              <w:rPr>
                <w:rFonts w:hint="eastAsia"/>
              </w:rPr>
              <w:t>、</w:t>
            </w:r>
          </w:p>
          <w:p w:rsidR="00D63867" w:rsidRDefault="00D63867" w:rsidP="00D63867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165"/>
              <w:rPr>
                <w:rFonts w:cs="Times New Roman"/>
              </w:rPr>
            </w:pPr>
            <w:r>
              <w:rPr>
                <w:rFonts w:hint="eastAsia"/>
              </w:rPr>
              <w:t>１　相続人があることが明らかでないため。</w:t>
            </w:r>
          </w:p>
          <w:p w:rsidR="00D63867" w:rsidRDefault="00D63867" w:rsidP="00D63867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165"/>
              <w:rPr>
                <w:rFonts w:cs="Times New Roman"/>
              </w:rPr>
            </w:pPr>
            <w:r>
              <w:rPr>
                <w:rFonts w:hint="eastAsia"/>
              </w:rPr>
              <w:t>２　相続人全員が相続の放棄をしたため。</w:t>
            </w:r>
          </w:p>
          <w:p w:rsidR="00D63867" w:rsidRDefault="00D63867" w:rsidP="00D6386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cs="Times New Roman"/>
              </w:rPr>
            </w:pPr>
          </w:p>
          <w:p w:rsidR="00D63867" w:rsidRDefault="00981A4A" w:rsidP="00D6386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cs="Times New Roman"/>
              </w:rPr>
            </w:pPr>
            <w:r>
              <w:rPr>
                <w:rFonts w:hint="eastAsia"/>
              </w:rPr>
              <w:t>申立人が利害関係を有する事情</w:t>
            </w:r>
          </w:p>
          <w:p w:rsidR="00D63867" w:rsidRDefault="00D63867" w:rsidP="00D63867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  <w:p w:rsidR="00D63867" w:rsidRDefault="00D63867" w:rsidP="00576E7F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165"/>
              <w:rPr>
                <w:rFonts w:cs="Times New Roman"/>
              </w:rPr>
            </w:pPr>
            <w:r>
              <w:rPr>
                <w:rFonts w:hint="eastAsia"/>
              </w:rPr>
              <w:t>１　相</w:t>
            </w:r>
            <w:r w:rsidR="00576E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続</w:t>
            </w:r>
            <w:r w:rsidR="00576E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債</w:t>
            </w:r>
            <w:r w:rsidR="00576E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権</w:t>
            </w:r>
            <w:r w:rsidR="00576E7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者</w:t>
            </w:r>
            <w:r w:rsidR="00576E7F">
              <w:rPr>
                <w:rFonts w:hint="eastAsia"/>
              </w:rPr>
              <w:t xml:space="preserve">　　　２　特　　定　　受　　遺　　者</w:t>
            </w:r>
          </w:p>
          <w:p w:rsidR="00576E7F" w:rsidRDefault="00576E7F" w:rsidP="00576E7F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165"/>
              <w:rPr>
                <w:rFonts w:cs="Times New Roman"/>
              </w:rPr>
            </w:pPr>
            <w:r>
              <w:rPr>
                <w:rFonts w:hint="eastAsia"/>
              </w:rPr>
              <w:t>３　相続財産の分与を請求する者　　　４　そ　　　　　の　　　　　他</w:t>
            </w:r>
          </w:p>
          <w:p w:rsidR="00D63867" w:rsidRPr="00D63867" w:rsidRDefault="00D63867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</w:tr>
      <w:tr w:rsidR="00576E7F" w:rsidRPr="00617031">
        <w:trPr>
          <w:trHeight w:val="621"/>
        </w:trPr>
        <w:tc>
          <w:tcPr>
            <w:tcW w:w="6472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</w:tcPr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（その具体的実情）</w:t>
            </w:r>
          </w:p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576E7F" w:rsidRPr="00576E7F" w:rsidRDefault="00576E7F" w:rsidP="00576E7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sz w:val="21"/>
                <w:szCs w:val="21"/>
              </w:rPr>
            </w:pPr>
            <w:r w:rsidRPr="00576E7F">
              <w:rPr>
                <w:rFonts w:hAnsi="Times New Roman" w:hint="eastAsia"/>
                <w:sz w:val="21"/>
                <w:szCs w:val="21"/>
              </w:rPr>
              <w:t>相</w:t>
            </w:r>
            <w:r>
              <w:rPr>
                <w:rFonts w:hAnsi="Times New Roman" w:hint="eastAsia"/>
                <w:sz w:val="21"/>
                <w:szCs w:val="21"/>
              </w:rPr>
              <w:t xml:space="preserve">　</w:t>
            </w:r>
            <w:r w:rsidRPr="00576E7F">
              <w:rPr>
                <w:rFonts w:hAnsi="Times New Roman" w:hint="eastAsia"/>
                <w:sz w:val="21"/>
                <w:szCs w:val="21"/>
              </w:rPr>
              <w:t>続</w:t>
            </w:r>
            <w:r>
              <w:rPr>
                <w:rFonts w:hAnsi="Times New Roman" w:hint="eastAsia"/>
                <w:sz w:val="21"/>
                <w:szCs w:val="21"/>
              </w:rPr>
              <w:t xml:space="preserve">　</w:t>
            </w:r>
            <w:r w:rsidRPr="00576E7F">
              <w:rPr>
                <w:rFonts w:hAnsi="Times New Roman" w:hint="eastAsia"/>
                <w:sz w:val="21"/>
                <w:szCs w:val="21"/>
              </w:rPr>
              <w:t>財</w:t>
            </w:r>
            <w:r>
              <w:rPr>
                <w:rFonts w:hAnsi="Times New Roman" w:hint="eastAsia"/>
                <w:sz w:val="21"/>
                <w:szCs w:val="21"/>
              </w:rPr>
              <w:t xml:space="preserve">　</w:t>
            </w:r>
            <w:r w:rsidRPr="00576E7F">
              <w:rPr>
                <w:rFonts w:hAnsi="Times New Roman" w:hint="eastAsia"/>
                <w:sz w:val="21"/>
                <w:szCs w:val="21"/>
              </w:rPr>
              <w:t>産</w:t>
            </w:r>
          </w:p>
        </w:tc>
      </w:tr>
      <w:tr w:rsidR="00576E7F" w:rsidRPr="00617031">
        <w:trPr>
          <w:trHeight w:val="699"/>
        </w:trPr>
        <w:tc>
          <w:tcPr>
            <w:tcW w:w="6472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2" w:space="0" w:color="auto"/>
            </w:tcBorders>
          </w:tcPr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000000"/>
            </w:tcBorders>
            <w:vAlign w:val="center"/>
          </w:tcPr>
          <w:p w:rsidR="00576E7F" w:rsidRDefault="00576E7F" w:rsidP="00576E7F">
            <w:pPr>
              <w:kinsoku w:val="0"/>
              <w:overflowPunct w:val="0"/>
              <w:autoSpaceDE w:val="0"/>
              <w:autoSpaceDN w:val="0"/>
              <w:spacing w:line="232" w:lineRule="atLeast"/>
              <w:jc w:val="both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※</w:t>
            </w:r>
          </w:p>
          <w:p w:rsidR="00576E7F" w:rsidRDefault="00576E7F" w:rsidP="00576E7F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210"/>
              <w:jc w:val="both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１　土　　　　　　地</w:t>
            </w:r>
          </w:p>
          <w:p w:rsidR="00576E7F" w:rsidRDefault="00576E7F" w:rsidP="00576E7F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210"/>
              <w:jc w:val="both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２　建　　　　　　物</w:t>
            </w:r>
          </w:p>
          <w:p w:rsidR="00576E7F" w:rsidRDefault="00576E7F" w:rsidP="00576E7F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210"/>
              <w:jc w:val="both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３　現　　　　　　金</w:t>
            </w:r>
          </w:p>
          <w:p w:rsidR="00576E7F" w:rsidRDefault="00576E7F" w:rsidP="00576E7F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210"/>
              <w:jc w:val="both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４　</w:t>
            </w:r>
            <w:r w:rsidRPr="00576E7F">
              <w:rPr>
                <w:rFonts w:hAnsi="Times New Roman" w:hint="eastAsia"/>
                <w:spacing w:val="140"/>
                <w:sz w:val="21"/>
                <w:szCs w:val="21"/>
              </w:rPr>
              <w:t>預・貯</w:t>
            </w:r>
            <w:r w:rsidRPr="00576E7F">
              <w:rPr>
                <w:rFonts w:hAnsi="Times New Roman" w:hint="eastAsia"/>
                <w:sz w:val="21"/>
                <w:szCs w:val="21"/>
              </w:rPr>
              <w:t>金</w:t>
            </w:r>
          </w:p>
          <w:p w:rsidR="00576E7F" w:rsidRDefault="00576E7F" w:rsidP="00576E7F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210"/>
              <w:jc w:val="both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５　</w:t>
            </w:r>
            <w:r w:rsidRPr="00576E7F">
              <w:rPr>
                <w:rFonts w:hAnsi="Times New Roman" w:hint="eastAsia"/>
                <w:spacing w:val="140"/>
                <w:sz w:val="21"/>
                <w:szCs w:val="21"/>
              </w:rPr>
              <w:t>有価証</w:t>
            </w:r>
            <w:r w:rsidRPr="00576E7F">
              <w:rPr>
                <w:rFonts w:hAnsi="Times New Roman" w:hint="eastAsia"/>
                <w:sz w:val="21"/>
                <w:szCs w:val="21"/>
              </w:rPr>
              <w:t>券</w:t>
            </w:r>
          </w:p>
          <w:p w:rsidR="00576E7F" w:rsidRDefault="00576E7F" w:rsidP="00576E7F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210"/>
              <w:jc w:val="both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６　</w:t>
            </w:r>
            <w:r w:rsidRPr="00576E7F">
              <w:rPr>
                <w:rFonts w:hAnsi="Times New Roman" w:hint="eastAsia"/>
                <w:spacing w:val="42"/>
                <w:sz w:val="21"/>
                <w:szCs w:val="21"/>
              </w:rPr>
              <w:t>貸金等の債</w:t>
            </w:r>
            <w:r w:rsidRPr="00576E7F">
              <w:rPr>
                <w:rFonts w:hAnsi="Times New Roman" w:hint="eastAsia"/>
                <w:sz w:val="21"/>
                <w:szCs w:val="21"/>
              </w:rPr>
              <w:t>権</w:t>
            </w:r>
          </w:p>
          <w:p w:rsidR="00576E7F" w:rsidRDefault="00576E7F" w:rsidP="00576E7F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210"/>
              <w:jc w:val="both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７　</w:t>
            </w:r>
            <w:r w:rsidRPr="00576E7F">
              <w:rPr>
                <w:rFonts w:hAnsi="Times New Roman" w:hint="eastAsia"/>
                <w:spacing w:val="17"/>
                <w:sz w:val="21"/>
                <w:szCs w:val="21"/>
              </w:rPr>
              <w:t>借地権・借家</w:t>
            </w:r>
            <w:r w:rsidRPr="00576E7F">
              <w:rPr>
                <w:rFonts w:hAnsi="Times New Roman" w:hint="eastAsia"/>
                <w:spacing w:val="3"/>
                <w:sz w:val="21"/>
                <w:szCs w:val="21"/>
              </w:rPr>
              <w:t>権</w:t>
            </w:r>
          </w:p>
          <w:p w:rsidR="00576E7F" w:rsidRPr="00576E7F" w:rsidRDefault="00576E7F" w:rsidP="00576E7F">
            <w:pPr>
              <w:kinsoku w:val="0"/>
              <w:overflowPunct w:val="0"/>
              <w:autoSpaceDE w:val="0"/>
              <w:autoSpaceDN w:val="0"/>
              <w:spacing w:line="232" w:lineRule="atLeast"/>
              <w:ind w:firstLine="210"/>
              <w:jc w:val="both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 xml:space="preserve">８　</w:t>
            </w:r>
            <w:r w:rsidRPr="00576E7F">
              <w:rPr>
                <w:rFonts w:hAnsi="Times New Roman" w:hint="eastAsia"/>
                <w:spacing w:val="262"/>
                <w:sz w:val="21"/>
                <w:szCs w:val="21"/>
              </w:rPr>
              <w:t>その</w:t>
            </w:r>
            <w:r w:rsidRPr="00576E7F">
              <w:rPr>
                <w:rFonts w:hAnsi="Times New Roman" w:hint="eastAsia"/>
                <w:spacing w:val="1"/>
                <w:sz w:val="21"/>
                <w:szCs w:val="21"/>
              </w:rPr>
              <w:t>他</w:t>
            </w:r>
          </w:p>
        </w:tc>
      </w:tr>
      <w:tr w:rsidR="00576E7F" w:rsidRPr="00617031">
        <w:trPr>
          <w:trHeight w:val="590"/>
        </w:trPr>
        <w:tc>
          <w:tcPr>
            <w:tcW w:w="6472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2" w:space="0" w:color="auto"/>
            </w:tcBorders>
          </w:tcPr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tcBorders>
              <w:left w:val="single" w:sz="2" w:space="0" w:color="auto"/>
              <w:right w:val="single" w:sz="18" w:space="0" w:color="000000"/>
            </w:tcBorders>
          </w:tcPr>
          <w:p w:rsidR="00576E7F" w:rsidRPr="00617031" w:rsidRDefault="00576E7F" w:rsidP="00576E7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</w:tr>
      <w:tr w:rsidR="00576E7F" w:rsidRPr="00617031">
        <w:trPr>
          <w:trHeight w:val="590"/>
        </w:trPr>
        <w:tc>
          <w:tcPr>
            <w:tcW w:w="6472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2" w:space="0" w:color="auto"/>
            </w:tcBorders>
          </w:tcPr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tcBorders>
              <w:left w:val="single" w:sz="2" w:space="0" w:color="auto"/>
              <w:right w:val="single" w:sz="18" w:space="0" w:color="000000"/>
            </w:tcBorders>
          </w:tcPr>
          <w:p w:rsidR="00576E7F" w:rsidRPr="00617031" w:rsidRDefault="00576E7F" w:rsidP="00576E7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</w:tr>
      <w:tr w:rsidR="00576E7F" w:rsidRPr="00617031">
        <w:trPr>
          <w:trHeight w:val="699"/>
        </w:trPr>
        <w:tc>
          <w:tcPr>
            <w:tcW w:w="6472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2" w:space="0" w:color="auto"/>
            </w:tcBorders>
          </w:tcPr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tcBorders>
              <w:left w:val="single" w:sz="2" w:space="0" w:color="auto"/>
              <w:right w:val="single" w:sz="18" w:space="0" w:color="000000"/>
            </w:tcBorders>
          </w:tcPr>
          <w:p w:rsidR="00576E7F" w:rsidRPr="00617031" w:rsidRDefault="00576E7F" w:rsidP="00576E7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</w:tr>
      <w:tr w:rsidR="00576E7F" w:rsidRPr="00617031">
        <w:trPr>
          <w:trHeight w:val="746"/>
        </w:trPr>
        <w:tc>
          <w:tcPr>
            <w:tcW w:w="6472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2" w:space="0" w:color="auto"/>
            </w:tcBorders>
          </w:tcPr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tcBorders>
              <w:left w:val="single" w:sz="2" w:space="0" w:color="auto"/>
              <w:right w:val="single" w:sz="18" w:space="0" w:color="000000"/>
            </w:tcBorders>
          </w:tcPr>
          <w:p w:rsidR="00576E7F" w:rsidRPr="00617031" w:rsidRDefault="00576E7F" w:rsidP="00576E7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</w:tr>
      <w:tr w:rsidR="00576E7F" w:rsidRPr="00617031">
        <w:trPr>
          <w:trHeight w:val="746"/>
        </w:trPr>
        <w:tc>
          <w:tcPr>
            <w:tcW w:w="6472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2" w:space="0" w:color="auto"/>
            </w:tcBorders>
          </w:tcPr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8" w:space="0" w:color="000000"/>
            </w:tcBorders>
          </w:tcPr>
          <w:p w:rsidR="00576E7F" w:rsidRPr="00617031" w:rsidRDefault="00576E7F" w:rsidP="00576E7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</w:tr>
      <w:tr w:rsidR="00576E7F" w:rsidRPr="00617031">
        <w:trPr>
          <w:trHeight w:val="730"/>
        </w:trPr>
        <w:tc>
          <w:tcPr>
            <w:tcW w:w="6472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2" w:space="0" w:color="auto"/>
            </w:tcBorders>
          </w:tcPr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  <w:p w:rsidR="00576E7F" w:rsidRPr="00617031" w:rsidRDefault="00576E7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  <w:tc>
          <w:tcPr>
            <w:tcW w:w="27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576E7F" w:rsidRPr="00617031" w:rsidRDefault="00576E7F" w:rsidP="008075EF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内訳は別紙遺産目録のとおり</w:t>
            </w:r>
          </w:p>
        </w:tc>
      </w:tr>
      <w:tr w:rsidR="008075EF" w:rsidRPr="00617031">
        <w:trPr>
          <w:trHeight w:val="715"/>
        </w:trPr>
        <w:tc>
          <w:tcPr>
            <w:tcW w:w="6472" w:type="dxa"/>
            <w:tcBorders>
              <w:top w:val="dotted" w:sz="4" w:space="0" w:color="auto"/>
              <w:left w:val="single" w:sz="18" w:space="0" w:color="000000"/>
              <w:bottom w:val="single" w:sz="2" w:space="0" w:color="auto"/>
              <w:right w:val="single" w:sz="2" w:space="0" w:color="auto"/>
            </w:tcBorders>
          </w:tcPr>
          <w:p w:rsidR="008075EF" w:rsidRPr="00617031" w:rsidRDefault="008075E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  <w:tc>
          <w:tcPr>
            <w:tcW w:w="6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75EF" w:rsidRPr="00617031" w:rsidRDefault="008075EF" w:rsidP="008075EF">
            <w:pPr>
              <w:kinsoku w:val="0"/>
              <w:overflowPunct w:val="0"/>
              <w:autoSpaceDE w:val="0"/>
              <w:autoSpaceDN w:val="0"/>
              <w:spacing w:line="232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遺言</w:t>
            </w:r>
          </w:p>
        </w:tc>
        <w:tc>
          <w:tcPr>
            <w:tcW w:w="2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000000"/>
            </w:tcBorders>
            <w:vAlign w:val="center"/>
          </w:tcPr>
          <w:p w:rsidR="008075EF" w:rsidRDefault="008075EF" w:rsidP="008075EF">
            <w:pPr>
              <w:kinsoku w:val="0"/>
              <w:overflowPunct w:val="0"/>
              <w:autoSpaceDE w:val="0"/>
              <w:autoSpaceDN w:val="0"/>
              <w:spacing w:line="232" w:lineRule="atLeast"/>
              <w:jc w:val="both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※</w:t>
            </w:r>
          </w:p>
          <w:p w:rsidR="008075EF" w:rsidRPr="00617031" w:rsidRDefault="008075EF" w:rsidP="008075EF">
            <w:pPr>
              <w:kinsoku w:val="0"/>
              <w:overflowPunct w:val="0"/>
              <w:autoSpaceDE w:val="0"/>
              <w:autoSpaceDN w:val="0"/>
              <w:spacing w:line="232" w:lineRule="atLeast"/>
              <w:ind w:firstLineChars="100" w:firstLine="160"/>
              <w:jc w:val="both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１有　２無　３不明</w:t>
            </w:r>
          </w:p>
        </w:tc>
      </w:tr>
      <w:tr w:rsidR="002F0EC0" w:rsidRPr="00617031">
        <w:trPr>
          <w:trHeight w:val="746"/>
        </w:trPr>
        <w:tc>
          <w:tcPr>
            <w:tcW w:w="9223" w:type="dxa"/>
            <w:gridSpan w:val="3"/>
            <w:tcBorders>
              <w:top w:val="single" w:sz="2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8075EF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（備　考）</w:t>
            </w:r>
          </w:p>
        </w:tc>
      </w:tr>
      <w:tr w:rsidR="002F0EC0" w:rsidRPr="00617031">
        <w:trPr>
          <w:trHeight w:val="609"/>
        </w:trPr>
        <w:tc>
          <w:tcPr>
            <w:tcW w:w="9223" w:type="dxa"/>
            <w:gridSpan w:val="3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2F0EC0" w:rsidRPr="00617031" w:rsidRDefault="002F0EC0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</w:tr>
      <w:tr w:rsidR="00D527DE" w:rsidRPr="00617031">
        <w:trPr>
          <w:trHeight w:val="646"/>
        </w:trPr>
        <w:tc>
          <w:tcPr>
            <w:tcW w:w="9223" w:type="dxa"/>
            <w:gridSpan w:val="3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18" w:space="0" w:color="000000"/>
            </w:tcBorders>
          </w:tcPr>
          <w:p w:rsidR="00D527DE" w:rsidRPr="00617031" w:rsidRDefault="00D527DE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</w:tr>
      <w:tr w:rsidR="00D527DE" w:rsidRPr="00617031">
        <w:trPr>
          <w:trHeight w:val="666"/>
        </w:trPr>
        <w:tc>
          <w:tcPr>
            <w:tcW w:w="9223" w:type="dxa"/>
            <w:gridSpan w:val="3"/>
            <w:tcBorders>
              <w:top w:val="dotted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D527DE" w:rsidRPr="00617031" w:rsidRDefault="00D527DE" w:rsidP="0043532F">
            <w:pPr>
              <w:kinsoku w:val="0"/>
              <w:overflowPunct w:val="0"/>
              <w:autoSpaceDE w:val="0"/>
              <w:autoSpaceDN w:val="0"/>
              <w:spacing w:line="232" w:lineRule="atLeast"/>
              <w:rPr>
                <w:rFonts w:hAnsi="Times New Roman" w:cs="Times New Roman"/>
              </w:rPr>
            </w:pPr>
          </w:p>
        </w:tc>
      </w:tr>
    </w:tbl>
    <w:p w:rsidR="002F0EC0" w:rsidRPr="00617031" w:rsidRDefault="002F0EC0" w:rsidP="002F0EC0">
      <w:pPr>
        <w:spacing w:line="116" w:lineRule="exact"/>
        <w:rPr>
          <w:rFonts w:hAnsi="Times New Roman" w:cs="Times New Roman"/>
        </w:rPr>
      </w:pPr>
    </w:p>
    <w:p w:rsidR="008075EF" w:rsidRDefault="008075EF" w:rsidP="008075EF">
      <w:pPr>
        <w:pStyle w:val="a5"/>
        <w:rPr>
          <w:rFonts w:cs="Times New Roman"/>
        </w:rPr>
      </w:pPr>
      <w:r>
        <w:rPr>
          <w:rFonts w:hint="eastAsia"/>
        </w:rPr>
        <w:t>※あてはまる番号を○でかこむ。</w:t>
      </w:r>
    </w:p>
    <w:p w:rsidR="00A5594C" w:rsidRPr="00A5594C" w:rsidRDefault="008075EF" w:rsidP="008075EF">
      <w:pPr>
        <w:pStyle w:val="a5"/>
        <w:jc w:val="center"/>
        <w:rPr>
          <w:rFonts w:cs="Times New Roman"/>
          <w:color w:val="FF0000"/>
        </w:rPr>
      </w:pPr>
      <w:r>
        <w:rPr>
          <w:rFonts w:hint="eastAsia"/>
        </w:rPr>
        <w:t>相続財産</w:t>
      </w:r>
      <w:r w:rsidR="00806191">
        <w:rPr>
          <w:rFonts w:hint="eastAsia"/>
        </w:rPr>
        <w:t>清算人</w:t>
      </w:r>
      <w:r w:rsidR="00D527DE" w:rsidRPr="00D527DE">
        <w:rPr>
          <w:rFonts w:hint="eastAsia"/>
        </w:rPr>
        <w:t>（</w:t>
      </w:r>
      <w:r>
        <w:t xml:space="preserve"> 2</w:t>
      </w:r>
      <w:r w:rsidR="00D527DE" w:rsidRPr="00D527DE">
        <w:t>/</w:t>
      </w:r>
      <w:r w:rsidR="00747F40">
        <w:t xml:space="preserve"> </w:t>
      </w:r>
      <w:r w:rsidR="00D527DE" w:rsidRPr="00D527DE">
        <w:t xml:space="preserve"> </w:t>
      </w:r>
      <w:r w:rsidR="00D527DE" w:rsidRPr="00D527DE">
        <w:rPr>
          <w:rFonts w:hint="eastAsia"/>
        </w:rPr>
        <w:t>）</w:t>
      </w:r>
      <w:r w:rsidR="00A5594C">
        <w:t xml:space="preserve"> </w:t>
      </w:r>
    </w:p>
    <w:p w:rsidR="00A5594C" w:rsidRPr="00A5594C" w:rsidRDefault="00A5594C" w:rsidP="00A5594C"/>
    <w:p w:rsidR="00A5594C" w:rsidRPr="00A5594C" w:rsidRDefault="00A5594C" w:rsidP="00A5594C"/>
    <w:p w:rsidR="00A5594C" w:rsidRPr="00A5594C" w:rsidRDefault="00A5594C" w:rsidP="00A5594C"/>
    <w:p w:rsidR="00A5594C" w:rsidRPr="00A5594C" w:rsidRDefault="00A5594C" w:rsidP="00A5594C"/>
    <w:p w:rsidR="00A5594C" w:rsidRDefault="00A5594C" w:rsidP="00A5594C">
      <w:pPr>
        <w:jc w:val="right"/>
      </w:pPr>
    </w:p>
    <w:p w:rsidR="00A5594C" w:rsidRDefault="00A5594C" w:rsidP="00A5594C">
      <w:pPr>
        <w:adjustRightInd/>
        <w:spacing w:line="268" w:lineRule="exact"/>
        <w:jc w:val="center"/>
        <w:rPr>
          <w:b/>
          <w:bCs/>
          <w:sz w:val="24"/>
          <w:szCs w:val="24"/>
        </w:rPr>
      </w:pPr>
      <w:r>
        <w:lastRenderedPageBreak/>
        <w:tab/>
      </w:r>
      <w:r w:rsidRPr="00ED2B78">
        <w:rPr>
          <w:rFonts w:hint="eastAsia"/>
          <w:b/>
          <w:bCs/>
          <w:sz w:val="24"/>
          <w:szCs w:val="24"/>
        </w:rPr>
        <w:t xml:space="preserve">遺　　産　　目　　録　</w:t>
      </w:r>
      <w:r>
        <w:rPr>
          <w:rFonts w:hint="eastAsia"/>
          <w:b/>
          <w:bCs/>
          <w:sz w:val="24"/>
          <w:szCs w:val="24"/>
        </w:rPr>
        <w:t>（土　地</w:t>
      </w:r>
      <w:r w:rsidRPr="00ED2B78">
        <w:rPr>
          <w:rFonts w:hint="eastAsia"/>
          <w:b/>
          <w:bCs/>
          <w:sz w:val="24"/>
          <w:szCs w:val="24"/>
        </w:rPr>
        <w:t>）</w:t>
      </w:r>
    </w:p>
    <w:p w:rsidR="00A5594C" w:rsidRPr="00ED2B78" w:rsidRDefault="00A5594C" w:rsidP="00A5594C">
      <w:pPr>
        <w:adjustRightInd/>
        <w:spacing w:line="268" w:lineRule="exact"/>
        <w:jc w:val="center"/>
        <w:rPr>
          <w:b/>
          <w:bCs/>
          <w:sz w:val="24"/>
          <w:szCs w:val="24"/>
        </w:rPr>
      </w:pPr>
    </w:p>
    <w:p w:rsidR="00A5594C" w:rsidRPr="00ED2B78" w:rsidRDefault="00A5594C" w:rsidP="00A5594C">
      <w:pPr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3064"/>
        <w:gridCol w:w="807"/>
        <w:gridCol w:w="806"/>
        <w:gridCol w:w="1129"/>
        <w:gridCol w:w="968"/>
        <w:gridCol w:w="645"/>
        <w:gridCol w:w="1129"/>
      </w:tblGrid>
      <w:tr w:rsidR="00A5594C" w:rsidRPr="00ED2B78" w:rsidTr="008029B7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ED2B78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ED2B78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Pr="00ED2B78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ED2B78">
              <w:rPr>
                <w:rFonts w:hAnsi="Times New Roman" w:cs="Times New Roman" w:hint="eastAsia"/>
                <w:sz w:val="21"/>
                <w:szCs w:val="21"/>
              </w:rPr>
              <w:instrText xml:space="preserve">　　</w:instrText>
            </w:r>
            <w:r w:rsidRPr="00ED2B78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ED2B78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6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地　　番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地　目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地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ED2B78"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A5594C" w:rsidRPr="00ED2B78" w:rsidTr="008029B7">
        <w:trPr>
          <w:trHeight w:val="284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  <w:r w:rsidRPr="00ED2B78">
              <w:t xml:space="preserve"> </w:t>
            </w:r>
          </w:p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  <w:r w:rsidRPr="00ED2B78">
              <w:t xml:space="preserve">        </w:t>
            </w:r>
            <w:r w:rsidRPr="00ED2B78">
              <w:rPr>
                <w:rFonts w:hint="eastAsia"/>
              </w:rPr>
              <w:t>番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</w:rPr>
            </w:pPr>
          </w:p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  <w:r w:rsidRPr="00ED2B78">
              <w:t xml:space="preserve">    </w:t>
            </w:r>
            <w:r w:rsidRPr="00ED2B78">
              <w:rPr>
                <w:rFonts w:hint="eastAsia"/>
              </w:rPr>
              <w:t>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5594C" w:rsidRPr="00ED2B78" w:rsidTr="008029B7"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594C" w:rsidRPr="00ED2B78" w:rsidRDefault="00A5594C" w:rsidP="008029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5594C" w:rsidRPr="00ED2B78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5594C" w:rsidRPr="00ED2B78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5594C" w:rsidRPr="00ED2B78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5594C" w:rsidRPr="00ED2B78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5594C" w:rsidRPr="00ED2B78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5594C" w:rsidRPr="00ED2B78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5594C" w:rsidRPr="00ED2B78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5594C" w:rsidRPr="00ED2B78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594C" w:rsidRPr="00ED2B78" w:rsidRDefault="00A5594C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594C" w:rsidRDefault="00A5594C" w:rsidP="00D6181A">
      <w:pPr>
        <w:adjustRightInd/>
        <w:spacing w:line="188" w:lineRule="exact"/>
        <w:ind w:left="480" w:hangingChars="300" w:hanging="480"/>
        <w:jc w:val="center"/>
      </w:pPr>
      <w:r>
        <w:rPr>
          <w:rFonts w:hint="eastAsia"/>
        </w:rPr>
        <w:t>相続財産</w:t>
      </w:r>
      <w:r w:rsidR="00806191">
        <w:rPr>
          <w:rFonts w:hint="eastAsia"/>
        </w:rPr>
        <w:t>清算人</w:t>
      </w:r>
      <w:r w:rsidRPr="00D527DE">
        <w:rPr>
          <w:rFonts w:hint="eastAsia"/>
        </w:rPr>
        <w:t>（</w:t>
      </w:r>
      <w:r>
        <w:t xml:space="preserve">  </w:t>
      </w:r>
      <w:r w:rsidRPr="00D527DE">
        <w:t>/</w:t>
      </w:r>
      <w:r>
        <w:t xml:space="preserve"> </w:t>
      </w:r>
      <w:r w:rsidRPr="00D527DE">
        <w:t xml:space="preserve"> </w:t>
      </w:r>
      <w:r w:rsidRPr="00D527DE">
        <w:rPr>
          <w:rFonts w:hint="eastAsia"/>
        </w:rPr>
        <w:t>）</w:t>
      </w:r>
    </w:p>
    <w:p w:rsidR="000B2EA8" w:rsidRPr="00ED2B78" w:rsidRDefault="000B2EA8" w:rsidP="00D6181A">
      <w:pPr>
        <w:adjustRightInd/>
        <w:spacing w:line="188" w:lineRule="exact"/>
        <w:ind w:left="480" w:hangingChars="300" w:hanging="480"/>
        <w:jc w:val="center"/>
        <w:rPr>
          <w:rFonts w:hint="eastAsia"/>
        </w:rPr>
      </w:pPr>
    </w:p>
    <w:p w:rsidR="00A5594C" w:rsidRPr="00A5594C" w:rsidRDefault="00A5594C" w:rsidP="00A5594C">
      <w:pPr>
        <w:tabs>
          <w:tab w:val="left" w:pos="160"/>
        </w:tabs>
      </w:pPr>
    </w:p>
    <w:p w:rsidR="00C331BF" w:rsidRDefault="00C331BF" w:rsidP="00C331BF">
      <w:pPr>
        <w:adjustRightInd/>
        <w:spacing w:line="268" w:lineRule="exact"/>
        <w:jc w:val="center"/>
        <w:rPr>
          <w:b/>
          <w:bCs/>
          <w:sz w:val="24"/>
          <w:szCs w:val="24"/>
        </w:rPr>
      </w:pPr>
      <w:r w:rsidRPr="00D860B0">
        <w:rPr>
          <w:rFonts w:hint="eastAsia"/>
          <w:b/>
          <w:bCs/>
          <w:sz w:val="24"/>
          <w:szCs w:val="24"/>
        </w:rPr>
        <w:lastRenderedPageBreak/>
        <w:t>遺　　産　　目　　録</w:t>
      </w:r>
      <w:r>
        <w:rPr>
          <w:rFonts w:hint="eastAsia"/>
          <w:b/>
          <w:bCs/>
          <w:sz w:val="24"/>
          <w:szCs w:val="24"/>
        </w:rPr>
        <w:t>（建　物</w:t>
      </w:r>
      <w:r w:rsidRPr="00D860B0">
        <w:rPr>
          <w:rFonts w:hint="eastAsia"/>
          <w:b/>
          <w:bCs/>
          <w:sz w:val="24"/>
          <w:szCs w:val="24"/>
        </w:rPr>
        <w:t>）</w:t>
      </w:r>
    </w:p>
    <w:p w:rsidR="00C331BF" w:rsidRPr="00D860B0" w:rsidRDefault="00C331BF" w:rsidP="00C331BF">
      <w:pPr>
        <w:adjustRightInd/>
        <w:spacing w:line="268" w:lineRule="exact"/>
        <w:jc w:val="center"/>
        <w:rPr>
          <w:b/>
          <w:bCs/>
          <w:sz w:val="24"/>
          <w:szCs w:val="24"/>
        </w:rPr>
      </w:pPr>
    </w:p>
    <w:p w:rsidR="00C331BF" w:rsidRPr="00D860B0" w:rsidRDefault="00C331BF" w:rsidP="00C331BF">
      <w:pPr>
        <w:adjustRightInd/>
        <w:spacing w:line="14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2661"/>
        <w:gridCol w:w="807"/>
        <w:gridCol w:w="806"/>
        <w:gridCol w:w="1532"/>
        <w:gridCol w:w="968"/>
        <w:gridCol w:w="645"/>
        <w:gridCol w:w="1129"/>
      </w:tblGrid>
      <w:tr w:rsidR="00C331BF" w:rsidRPr="00D860B0" w:rsidTr="008029B7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Pr="00D860B0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Pr="00D860B0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Pr="00D860B0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Pr="00D860B0">
              <w:rPr>
                <w:rFonts w:hAnsi="Times New Roman" w:cs="Times New Roman" w:hint="eastAsia"/>
                <w:sz w:val="21"/>
                <w:szCs w:val="21"/>
              </w:rPr>
              <w:instrText xml:space="preserve">　　</w:instrText>
            </w:r>
            <w:r w:rsidRPr="00D860B0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D860B0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6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所　　　　　　　在</w:t>
            </w: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家　屋</w:t>
            </w:r>
          </w:p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</w:rPr>
            </w:pPr>
          </w:p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番　号</w:t>
            </w:r>
          </w:p>
        </w:tc>
        <w:tc>
          <w:tcPr>
            <w:tcW w:w="80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種　類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構　　造</w:t>
            </w: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床</w:t>
            </w:r>
            <w:r w:rsidRPr="00D860B0">
              <w:rPr>
                <w:rFonts w:hint="eastAsia"/>
                <w:sz w:val="20"/>
                <w:szCs w:val="20"/>
              </w:rPr>
              <w:t xml:space="preserve">　</w:t>
            </w:r>
            <w:r w:rsidRPr="00D860B0">
              <w:rPr>
                <w:rFonts w:hint="eastAsia"/>
                <w:b/>
                <w:bCs/>
                <w:sz w:val="20"/>
                <w:szCs w:val="20"/>
              </w:rPr>
              <w:t>面　積</w:t>
            </w:r>
          </w:p>
        </w:tc>
        <w:tc>
          <w:tcPr>
            <w:tcW w:w="112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D860B0">
              <w:rPr>
                <w:rFonts w:hint="eastAsia"/>
                <w:b/>
                <w:bCs/>
                <w:sz w:val="20"/>
                <w:szCs w:val="20"/>
              </w:rPr>
              <w:t>備　考</w:t>
            </w:r>
          </w:p>
        </w:tc>
      </w:tr>
      <w:tr w:rsidR="00C331BF" w:rsidRPr="00D860B0" w:rsidTr="008029B7">
        <w:trPr>
          <w:trHeight w:val="284"/>
        </w:trPr>
        <w:tc>
          <w:tcPr>
            <w:tcW w:w="64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D860B0">
              <w:t xml:space="preserve">  </w:t>
            </w:r>
            <w:r w:rsidRPr="00D860B0">
              <w:rPr>
                <w:rFonts w:hint="eastAsia"/>
              </w:rPr>
              <w:t xml:space="preserve">　平方メートル</w:t>
            </w:r>
          </w:p>
        </w:tc>
        <w:tc>
          <w:tcPr>
            <w:tcW w:w="1129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C331BF" w:rsidRPr="00D860B0" w:rsidRDefault="00C331BF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331BF" w:rsidRPr="00D860B0" w:rsidTr="008029B7">
        <w:trPr>
          <w:trHeight w:val="1136"/>
        </w:trPr>
        <w:tc>
          <w:tcPr>
            <w:tcW w:w="645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suppressAutoHyphens w:val="0"/>
              <w:wordWrap/>
              <w:autoSpaceDE w:val="0"/>
              <w:autoSpaceDN w:val="0"/>
              <w:spacing w:line="160" w:lineRule="exact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331BF" w:rsidRPr="00D860B0" w:rsidRDefault="00C331BF" w:rsidP="008029B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331BF" w:rsidRPr="00D860B0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331BF" w:rsidRPr="00D860B0" w:rsidRDefault="00C331BF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331BF" w:rsidRPr="00D860B0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331BF" w:rsidRPr="00D860B0" w:rsidRDefault="00C331BF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331BF" w:rsidRPr="00D860B0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331BF" w:rsidRPr="00D860B0" w:rsidRDefault="00C331BF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331BF" w:rsidRPr="00D860B0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331BF" w:rsidRPr="00D860B0" w:rsidRDefault="00C331BF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331BF" w:rsidRPr="00D860B0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331BF" w:rsidRPr="00D860B0" w:rsidRDefault="00C331BF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331BF" w:rsidRPr="00D860B0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331BF" w:rsidRPr="00D860B0" w:rsidRDefault="00C331BF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331BF" w:rsidRPr="00D860B0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C331BF" w:rsidRPr="00D860B0" w:rsidRDefault="00C331BF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C331BF" w:rsidRPr="00D860B0" w:rsidTr="008029B7">
        <w:trPr>
          <w:trHeight w:val="14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C331BF" w:rsidRPr="00D860B0" w:rsidRDefault="00C331BF" w:rsidP="008029B7">
            <w:pPr>
              <w:kinsoku w:val="0"/>
              <w:wordWrap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C331BF" w:rsidRPr="00D860B0" w:rsidRDefault="00C331BF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C331BF" w:rsidRDefault="00C331BF" w:rsidP="00D6181A">
      <w:pPr>
        <w:adjustRightInd/>
        <w:spacing w:line="188" w:lineRule="exact"/>
        <w:jc w:val="center"/>
      </w:pPr>
      <w:r>
        <w:rPr>
          <w:rFonts w:hint="eastAsia"/>
        </w:rPr>
        <w:t>相続財産</w:t>
      </w:r>
      <w:r w:rsidR="00806191">
        <w:rPr>
          <w:rFonts w:hint="eastAsia"/>
        </w:rPr>
        <w:t>清算人</w:t>
      </w:r>
      <w:r w:rsidRPr="00D527DE">
        <w:rPr>
          <w:rFonts w:hint="eastAsia"/>
        </w:rPr>
        <w:t>（</w:t>
      </w:r>
      <w:r>
        <w:t xml:space="preserve">  </w:t>
      </w:r>
      <w:r w:rsidRPr="00D527DE">
        <w:t>/</w:t>
      </w:r>
      <w:r>
        <w:t xml:space="preserve"> </w:t>
      </w:r>
      <w:r w:rsidRPr="00D527DE">
        <w:t xml:space="preserve"> </w:t>
      </w:r>
      <w:r w:rsidRPr="00D527DE">
        <w:rPr>
          <w:rFonts w:hint="eastAsia"/>
        </w:rPr>
        <w:t>）</w:t>
      </w:r>
    </w:p>
    <w:p w:rsidR="000B2EA8" w:rsidRPr="00ED2B78" w:rsidRDefault="000B2EA8" w:rsidP="00D6181A">
      <w:pPr>
        <w:adjustRightInd/>
        <w:spacing w:line="188" w:lineRule="exact"/>
        <w:jc w:val="center"/>
        <w:rPr>
          <w:rFonts w:hint="eastAsia"/>
        </w:rPr>
      </w:pPr>
      <w:bookmarkStart w:id="0" w:name="_GoBack"/>
      <w:bookmarkEnd w:id="0"/>
    </w:p>
    <w:p w:rsidR="00A52959" w:rsidRDefault="00A52959" w:rsidP="00C331BF">
      <w:pPr>
        <w:jc w:val="right"/>
      </w:pPr>
    </w:p>
    <w:p w:rsidR="00CD53BC" w:rsidRDefault="00CD53BC" w:rsidP="00CD53BC">
      <w:pPr>
        <w:adjustRightInd/>
        <w:spacing w:line="268" w:lineRule="exact"/>
        <w:jc w:val="center"/>
        <w:rPr>
          <w:rFonts w:cs="Times New Roman"/>
          <w:b/>
          <w:bCs/>
          <w:sz w:val="24"/>
          <w:szCs w:val="24"/>
        </w:rPr>
      </w:pPr>
      <w:r w:rsidRPr="003060D5">
        <w:rPr>
          <w:rFonts w:hint="eastAsia"/>
          <w:b/>
          <w:bCs/>
          <w:sz w:val="24"/>
          <w:szCs w:val="24"/>
        </w:rPr>
        <w:lastRenderedPageBreak/>
        <w:t xml:space="preserve">遺　　産　　目　　録　</w:t>
      </w:r>
      <w:r w:rsidR="005971E7">
        <w:rPr>
          <w:rFonts w:hint="eastAsia"/>
          <w:b/>
          <w:bCs/>
          <w:sz w:val="24"/>
          <w:szCs w:val="24"/>
        </w:rPr>
        <w:t>（預貯金</w:t>
      </w:r>
      <w:r w:rsidR="005D639A">
        <w:rPr>
          <w:rFonts w:hint="eastAsia"/>
          <w:b/>
          <w:bCs/>
          <w:sz w:val="24"/>
          <w:szCs w:val="24"/>
        </w:rPr>
        <w:t>、</w:t>
      </w:r>
      <w:r w:rsidR="005971E7">
        <w:rPr>
          <w:rFonts w:hint="eastAsia"/>
          <w:b/>
          <w:bCs/>
          <w:sz w:val="24"/>
          <w:szCs w:val="24"/>
        </w:rPr>
        <w:t>現金</w:t>
      </w:r>
      <w:r w:rsidR="005D639A">
        <w:rPr>
          <w:rFonts w:hint="eastAsia"/>
          <w:b/>
          <w:bCs/>
          <w:sz w:val="24"/>
          <w:szCs w:val="24"/>
        </w:rPr>
        <w:t>、</w:t>
      </w:r>
      <w:r w:rsidR="005971E7">
        <w:rPr>
          <w:rFonts w:hint="eastAsia"/>
          <w:b/>
          <w:bCs/>
          <w:sz w:val="24"/>
          <w:szCs w:val="24"/>
        </w:rPr>
        <w:t>保険</w:t>
      </w:r>
      <w:r w:rsidR="005D639A">
        <w:rPr>
          <w:rFonts w:hint="eastAsia"/>
          <w:b/>
          <w:bCs/>
          <w:sz w:val="24"/>
          <w:szCs w:val="24"/>
        </w:rPr>
        <w:t>、</w:t>
      </w:r>
      <w:r w:rsidR="005971E7">
        <w:rPr>
          <w:rFonts w:hint="eastAsia"/>
          <w:b/>
          <w:bCs/>
          <w:sz w:val="24"/>
          <w:szCs w:val="24"/>
        </w:rPr>
        <w:t>有価証券その他</w:t>
      </w:r>
      <w:r w:rsidRPr="003060D5">
        <w:rPr>
          <w:rFonts w:hint="eastAsia"/>
          <w:b/>
          <w:bCs/>
          <w:sz w:val="24"/>
          <w:szCs w:val="24"/>
        </w:rPr>
        <w:t>）</w:t>
      </w:r>
    </w:p>
    <w:p w:rsidR="00CD53BC" w:rsidRPr="003060D5" w:rsidRDefault="00CD53BC" w:rsidP="00CD53BC">
      <w:pPr>
        <w:adjustRightInd/>
        <w:spacing w:line="268" w:lineRule="exact"/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1827"/>
        <w:gridCol w:w="1134"/>
        <w:gridCol w:w="2119"/>
        <w:gridCol w:w="2275"/>
        <w:gridCol w:w="1276"/>
      </w:tblGrid>
      <w:tr w:rsidR="005971E7" w:rsidRPr="003060D5" w:rsidTr="005971E7">
        <w:trPr>
          <w:trHeight w:val="71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60D5">
              <w:rPr>
                <w:rFonts w:hAnsi="Times New Roman"/>
                <w:sz w:val="24"/>
                <w:szCs w:val="24"/>
              </w:rPr>
              <w:fldChar w:fldCharType="begin"/>
            </w:r>
            <w:r w:rsidRPr="003060D5">
              <w:rPr>
                <w:rFonts w:hAnsi="Times New Roman"/>
                <w:sz w:val="24"/>
                <w:szCs w:val="24"/>
              </w:rPr>
              <w:instrText>eq \o\ad(</w:instrText>
            </w:r>
            <w:r w:rsidRPr="003060D5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Pr="003060D5">
              <w:rPr>
                <w:rFonts w:hAnsi="Times New Roman"/>
                <w:sz w:val="24"/>
                <w:szCs w:val="24"/>
              </w:rPr>
              <w:instrText>,</w:instrText>
            </w:r>
            <w:r w:rsidRPr="003060D5">
              <w:rPr>
                <w:rFonts w:hAnsi="Times New Roman" w:hint="eastAsia"/>
                <w:sz w:val="21"/>
                <w:szCs w:val="21"/>
              </w:rPr>
              <w:instrText xml:space="preserve">　　</w:instrText>
            </w:r>
            <w:r w:rsidRPr="003060D5">
              <w:rPr>
                <w:rFonts w:hAnsi="Times New Roman"/>
                <w:sz w:val="24"/>
                <w:szCs w:val="24"/>
              </w:rPr>
              <w:instrText>)</w:instrText>
            </w:r>
            <w:r w:rsidRPr="003060D5">
              <w:rPr>
                <w:rFonts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2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金融機関名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971E7" w:rsidRPr="003060D5" w:rsidRDefault="005971E7" w:rsidP="005971E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種　別</w:t>
            </w:r>
          </w:p>
        </w:tc>
        <w:tc>
          <w:tcPr>
            <w:tcW w:w="2119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口座番号等</w:t>
            </w:r>
          </w:p>
        </w:tc>
        <w:tc>
          <w:tcPr>
            <w:tcW w:w="227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金額・数量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971E7" w:rsidRPr="003060D5" w:rsidRDefault="005971E7" w:rsidP="005971E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備　</w:t>
            </w:r>
            <w:r w:rsidRPr="003060D5">
              <w:rPr>
                <w:rFonts w:hint="eastAsia"/>
                <w:b/>
                <w:bCs/>
                <w:sz w:val="20"/>
                <w:szCs w:val="20"/>
              </w:rPr>
              <w:t>考</w:t>
            </w:r>
          </w:p>
        </w:tc>
      </w:tr>
      <w:tr w:rsidR="005971E7" w:rsidRPr="003060D5" w:rsidTr="005971E7">
        <w:trPr>
          <w:trHeight w:val="1020"/>
        </w:trPr>
        <w:tc>
          <w:tcPr>
            <w:tcW w:w="64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971E7" w:rsidRPr="003060D5" w:rsidTr="005971E7">
        <w:trPr>
          <w:trHeight w:val="10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971E7" w:rsidRPr="003060D5" w:rsidTr="005971E7">
        <w:trPr>
          <w:trHeight w:val="10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971E7" w:rsidRPr="003060D5" w:rsidTr="005971E7">
        <w:trPr>
          <w:trHeight w:val="10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971E7" w:rsidRPr="003060D5" w:rsidTr="005971E7">
        <w:trPr>
          <w:trHeight w:val="10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971E7" w:rsidRPr="003060D5" w:rsidTr="005971E7">
        <w:trPr>
          <w:trHeight w:val="10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971E7" w:rsidRPr="003060D5" w:rsidTr="005971E7">
        <w:trPr>
          <w:trHeight w:val="10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971E7" w:rsidRPr="003060D5" w:rsidTr="005971E7">
        <w:trPr>
          <w:trHeight w:val="1020"/>
        </w:trPr>
        <w:tc>
          <w:tcPr>
            <w:tcW w:w="64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971E7" w:rsidRPr="003060D5" w:rsidTr="005971E7">
        <w:trPr>
          <w:trHeight w:val="1020"/>
        </w:trPr>
        <w:tc>
          <w:tcPr>
            <w:tcW w:w="64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5971E7" w:rsidRPr="003060D5" w:rsidRDefault="005971E7" w:rsidP="008029B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5971E7" w:rsidRDefault="005971E7"/>
    <w:p w:rsidR="005971E7" w:rsidRPr="005971E7" w:rsidRDefault="00C36E16" w:rsidP="005971E7">
      <w:pPr>
        <w:jc w:val="center"/>
        <w:rPr>
          <w:b/>
          <w:sz w:val="24"/>
          <w:szCs w:val="24"/>
        </w:rPr>
      </w:pPr>
      <w:r w:rsidRPr="003060D5">
        <w:rPr>
          <w:rFonts w:hint="eastAsia"/>
          <w:b/>
          <w:bCs/>
          <w:sz w:val="24"/>
          <w:szCs w:val="24"/>
        </w:rPr>
        <w:t>遺　　産　　目　　録</w:t>
      </w:r>
      <w:r w:rsidR="005971E7" w:rsidRPr="005971E7">
        <w:rPr>
          <w:rFonts w:hint="eastAsia"/>
          <w:b/>
          <w:sz w:val="24"/>
          <w:szCs w:val="24"/>
        </w:rPr>
        <w:t>（負債）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5"/>
        <w:gridCol w:w="1827"/>
        <w:gridCol w:w="2693"/>
        <w:gridCol w:w="2835"/>
        <w:gridCol w:w="1276"/>
      </w:tblGrid>
      <w:tr w:rsidR="005971E7" w:rsidRPr="003060D5" w:rsidTr="005971E7">
        <w:trPr>
          <w:trHeight w:val="907"/>
        </w:trPr>
        <w:tc>
          <w:tcPr>
            <w:tcW w:w="645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971E7" w:rsidRPr="003060D5" w:rsidRDefault="005971E7" w:rsidP="005971E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3060D5">
              <w:rPr>
                <w:rFonts w:hAnsi="Times New Roman"/>
                <w:sz w:val="24"/>
                <w:szCs w:val="24"/>
              </w:rPr>
              <w:fldChar w:fldCharType="begin"/>
            </w:r>
            <w:r w:rsidRPr="003060D5">
              <w:rPr>
                <w:rFonts w:hAnsi="Times New Roman"/>
                <w:sz w:val="24"/>
                <w:szCs w:val="24"/>
              </w:rPr>
              <w:instrText>eq \o\ad(</w:instrText>
            </w:r>
            <w:r w:rsidRPr="003060D5">
              <w:rPr>
                <w:rFonts w:hint="eastAsia"/>
                <w:b/>
                <w:bCs/>
                <w:sz w:val="20"/>
                <w:szCs w:val="20"/>
              </w:rPr>
              <w:instrText>番号</w:instrText>
            </w:r>
            <w:r w:rsidRPr="003060D5">
              <w:rPr>
                <w:rFonts w:hAnsi="Times New Roman"/>
                <w:sz w:val="24"/>
                <w:szCs w:val="24"/>
              </w:rPr>
              <w:instrText>,</w:instrText>
            </w:r>
            <w:r w:rsidRPr="003060D5">
              <w:rPr>
                <w:rFonts w:hAnsi="Times New Roman" w:hint="eastAsia"/>
                <w:sz w:val="21"/>
                <w:szCs w:val="21"/>
              </w:rPr>
              <w:instrText xml:space="preserve">　　</w:instrText>
            </w:r>
            <w:r w:rsidRPr="003060D5">
              <w:rPr>
                <w:rFonts w:hAnsi="Times New Roman"/>
                <w:sz w:val="24"/>
                <w:szCs w:val="24"/>
              </w:rPr>
              <w:instrText>)</w:instrText>
            </w:r>
            <w:r w:rsidRPr="003060D5">
              <w:rPr>
                <w:rFonts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27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971E7" w:rsidRPr="003060D5" w:rsidRDefault="005971E7" w:rsidP="005971E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種別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971E7" w:rsidRPr="003060D5" w:rsidRDefault="005971E7" w:rsidP="005971E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債権者（借入先等）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5971E7" w:rsidRPr="003060D5" w:rsidRDefault="005971E7" w:rsidP="005971E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金額（残債務額</w:t>
            </w:r>
            <w:r w:rsidR="005D639A">
              <w:rPr>
                <w:rFonts w:hint="eastAsia"/>
                <w:b/>
                <w:bCs/>
                <w:sz w:val="20"/>
                <w:szCs w:val="20"/>
              </w:rPr>
              <w:t>、</w:t>
            </w:r>
            <w:r>
              <w:rPr>
                <w:rFonts w:hint="eastAsia"/>
                <w:b/>
                <w:bCs/>
                <w:sz w:val="20"/>
                <w:szCs w:val="20"/>
              </w:rPr>
              <w:t>円）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5971E7" w:rsidRPr="003060D5" w:rsidRDefault="005971E7" w:rsidP="005971E7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備　</w:t>
            </w:r>
            <w:r w:rsidRPr="003060D5">
              <w:rPr>
                <w:rFonts w:hint="eastAsia"/>
                <w:b/>
                <w:bCs/>
                <w:sz w:val="20"/>
                <w:szCs w:val="20"/>
              </w:rPr>
              <w:t>考</w:t>
            </w:r>
          </w:p>
        </w:tc>
      </w:tr>
      <w:tr w:rsidR="005971E7" w:rsidRPr="003060D5" w:rsidTr="005971E7">
        <w:trPr>
          <w:trHeight w:val="1020"/>
        </w:trPr>
        <w:tc>
          <w:tcPr>
            <w:tcW w:w="645" w:type="dxa"/>
            <w:tcBorders>
              <w:top w:val="single" w:sz="18" w:space="0" w:color="auto"/>
              <w:left w:val="single" w:sz="18" w:space="0" w:color="000000"/>
              <w:bottom w:val="single" w:sz="8" w:space="0" w:color="auto"/>
              <w:right w:val="single" w:sz="4" w:space="0" w:color="000000"/>
            </w:tcBorders>
          </w:tcPr>
          <w:p w:rsidR="005971E7" w:rsidRPr="003060D5" w:rsidRDefault="005971E7" w:rsidP="005971E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971E7" w:rsidRPr="003060D5" w:rsidRDefault="005971E7" w:rsidP="005971E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971E7" w:rsidRPr="003060D5" w:rsidRDefault="005971E7" w:rsidP="005971E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5971E7" w:rsidRPr="003060D5" w:rsidRDefault="005971E7" w:rsidP="005971E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8" w:space="0" w:color="auto"/>
              <w:right w:val="single" w:sz="18" w:space="0" w:color="000000"/>
            </w:tcBorders>
          </w:tcPr>
          <w:p w:rsidR="005971E7" w:rsidRPr="003060D5" w:rsidRDefault="005971E7" w:rsidP="005971E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971E7" w:rsidRPr="003060D5" w:rsidTr="005971E7">
        <w:trPr>
          <w:trHeight w:val="1020"/>
        </w:trPr>
        <w:tc>
          <w:tcPr>
            <w:tcW w:w="645" w:type="dxa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971E7" w:rsidRPr="003060D5" w:rsidRDefault="005971E7" w:rsidP="005971E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971E7" w:rsidRPr="003060D5" w:rsidRDefault="005971E7" w:rsidP="005971E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971E7" w:rsidRPr="003060D5" w:rsidRDefault="005971E7" w:rsidP="005971E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5971E7" w:rsidRPr="003060D5" w:rsidRDefault="005971E7" w:rsidP="005971E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5971E7" w:rsidRPr="003060D5" w:rsidRDefault="005971E7" w:rsidP="005971E7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C331BF" w:rsidRPr="00A5594C" w:rsidRDefault="00CD53BC" w:rsidP="00D6181A">
      <w:pPr>
        <w:adjustRightInd/>
        <w:spacing w:line="188" w:lineRule="exact"/>
        <w:jc w:val="center"/>
      </w:pPr>
      <w:r>
        <w:rPr>
          <w:rFonts w:hint="eastAsia"/>
        </w:rPr>
        <w:t>相続財産</w:t>
      </w:r>
      <w:r w:rsidR="00806191">
        <w:rPr>
          <w:rFonts w:hint="eastAsia"/>
        </w:rPr>
        <w:t>清算人</w:t>
      </w:r>
      <w:r w:rsidRPr="00D527DE">
        <w:rPr>
          <w:rFonts w:hint="eastAsia"/>
        </w:rPr>
        <w:t>（</w:t>
      </w:r>
      <w:r>
        <w:t xml:space="preserve">  </w:t>
      </w:r>
      <w:r w:rsidRPr="00D527DE">
        <w:t>/</w:t>
      </w:r>
      <w:r>
        <w:t xml:space="preserve"> </w:t>
      </w:r>
      <w:r w:rsidRPr="00D527DE">
        <w:t xml:space="preserve"> </w:t>
      </w:r>
      <w:r w:rsidRPr="00D527DE">
        <w:rPr>
          <w:rFonts w:hint="eastAsia"/>
        </w:rPr>
        <w:t>）</w:t>
      </w:r>
    </w:p>
    <w:sectPr w:rsidR="00C331BF" w:rsidRPr="00A5594C" w:rsidSect="00D84B88"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DF" w:rsidRDefault="006870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70DF" w:rsidRDefault="006870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DF" w:rsidRDefault="006870D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70DF" w:rsidRDefault="006870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65"/>
    <w:rsid w:val="00001BF4"/>
    <w:rsid w:val="0006727D"/>
    <w:rsid w:val="000B2EA8"/>
    <w:rsid w:val="000C224C"/>
    <w:rsid w:val="00150CEF"/>
    <w:rsid w:val="0016115D"/>
    <w:rsid w:val="001B6BE9"/>
    <w:rsid w:val="00245737"/>
    <w:rsid w:val="00263A2A"/>
    <w:rsid w:val="00284842"/>
    <w:rsid w:val="002A287C"/>
    <w:rsid w:val="002F0EC0"/>
    <w:rsid w:val="003060D5"/>
    <w:rsid w:val="00366322"/>
    <w:rsid w:val="00385C84"/>
    <w:rsid w:val="003D126F"/>
    <w:rsid w:val="004117F2"/>
    <w:rsid w:val="0043532F"/>
    <w:rsid w:val="00446233"/>
    <w:rsid w:val="004951EC"/>
    <w:rsid w:val="004C241A"/>
    <w:rsid w:val="00527A95"/>
    <w:rsid w:val="00576E7F"/>
    <w:rsid w:val="005971E7"/>
    <w:rsid w:val="005D639A"/>
    <w:rsid w:val="00617031"/>
    <w:rsid w:val="006350DA"/>
    <w:rsid w:val="00655082"/>
    <w:rsid w:val="006870DF"/>
    <w:rsid w:val="006958C7"/>
    <w:rsid w:val="006D6D0E"/>
    <w:rsid w:val="006F477C"/>
    <w:rsid w:val="00717DC4"/>
    <w:rsid w:val="00747F40"/>
    <w:rsid w:val="007A7BCC"/>
    <w:rsid w:val="007F0B8F"/>
    <w:rsid w:val="008029B7"/>
    <w:rsid w:val="00806191"/>
    <w:rsid w:val="008075EF"/>
    <w:rsid w:val="00833BD1"/>
    <w:rsid w:val="00907919"/>
    <w:rsid w:val="0092076F"/>
    <w:rsid w:val="00981A4A"/>
    <w:rsid w:val="00992394"/>
    <w:rsid w:val="009A2F65"/>
    <w:rsid w:val="00A515EA"/>
    <w:rsid w:val="00A52959"/>
    <w:rsid w:val="00A5594C"/>
    <w:rsid w:val="00AF5BAE"/>
    <w:rsid w:val="00B3221C"/>
    <w:rsid w:val="00B356D7"/>
    <w:rsid w:val="00BB406F"/>
    <w:rsid w:val="00C1488F"/>
    <w:rsid w:val="00C17CDE"/>
    <w:rsid w:val="00C331BF"/>
    <w:rsid w:val="00C36E16"/>
    <w:rsid w:val="00C911C3"/>
    <w:rsid w:val="00CD53BC"/>
    <w:rsid w:val="00D527DE"/>
    <w:rsid w:val="00D6181A"/>
    <w:rsid w:val="00D63867"/>
    <w:rsid w:val="00D84B88"/>
    <w:rsid w:val="00D860B0"/>
    <w:rsid w:val="00DA3635"/>
    <w:rsid w:val="00DF443A"/>
    <w:rsid w:val="00E015E4"/>
    <w:rsid w:val="00E6349D"/>
    <w:rsid w:val="00E731EC"/>
    <w:rsid w:val="00E76BA7"/>
    <w:rsid w:val="00EC49E5"/>
    <w:rsid w:val="00ED2B78"/>
    <w:rsid w:val="00F47416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035BF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7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rsid w:val="007A7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44623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46233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784</Words>
  <Characters>2053</Characters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2023-03-27T02:54:00Z</dcterms:created>
  <dcterms:modified xsi:type="dcterms:W3CDTF">2023-03-31T07:36:00Z</dcterms:modified>
</cp:coreProperties>
</file>