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D7" w:rsidRDefault="007B40D7">
      <w:pPr>
        <w:tabs>
          <w:tab w:val="left" w:pos="402"/>
        </w:tabs>
        <w:adjustRightInd/>
        <w:rPr>
          <w:rFonts w:hAnsi="Times New Roman" w:cs="Times New Roman"/>
        </w:rPr>
      </w:pPr>
      <w:bookmarkStart w:id="0" w:name="_GoBack"/>
      <w:bookmarkEnd w:id="0"/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807"/>
        <w:gridCol w:w="161"/>
        <w:gridCol w:w="5806"/>
        <w:gridCol w:w="81"/>
      </w:tblGrid>
      <w:tr w:rsidR="007B40D7" w:rsidTr="00620991">
        <w:trPr>
          <w:gridAfter w:val="1"/>
          <w:wAfter w:w="81" w:type="dxa"/>
          <w:trHeight w:val="1031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受付印</w:t>
            </w: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D7" w:rsidRDefault="007B40D7" w:rsidP="008F7B6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</w:rPr>
            </w:pPr>
          </w:p>
          <w:p w:rsidR="007B40D7" w:rsidRPr="00913F95" w:rsidRDefault="00620991" w:rsidP="00913F95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 w:cs="Times New Roman"/>
                <w:color w:val="auto"/>
                <w:sz w:val="32"/>
                <w:szCs w:val="32"/>
              </w:rPr>
            </w:pPr>
            <w:r w:rsidRPr="00913F95">
              <w:rPr>
                <w:rFonts w:hint="eastAsia"/>
                <w:sz w:val="32"/>
                <w:szCs w:val="32"/>
              </w:rPr>
              <w:t>特別代理人選任申立書</w:t>
            </w:r>
          </w:p>
        </w:tc>
      </w:tr>
      <w:tr w:rsidR="007B40D7" w:rsidTr="007C1FAC">
        <w:trPr>
          <w:trHeight w:val="266"/>
        </w:trPr>
        <w:tc>
          <w:tcPr>
            <w:tcW w:w="32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4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 w:rsidTr="007C1FAC">
        <w:trPr>
          <w:gridAfter w:val="1"/>
          <w:wAfter w:w="81" w:type="dxa"/>
          <w:trHeight w:val="1081"/>
        </w:trPr>
        <w:tc>
          <w:tcPr>
            <w:tcW w:w="32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（この欄に収入印紙８００円をはる。）</w:t>
            </w:r>
            <w:r>
              <w:t xml:space="preserve">    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t xml:space="preserve"> 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921904" w:rsidRDefault="00921904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　　　　　　　　（はった印紙に押印しないでください。）</w:t>
            </w:r>
          </w:p>
        </w:tc>
      </w:tr>
      <w:tr w:rsidR="007B40D7" w:rsidTr="007C1FAC">
        <w:trPr>
          <w:gridAfter w:val="1"/>
          <w:wAfter w:w="81" w:type="dxa"/>
          <w:trHeight w:val="41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収入印紙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収入印紙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t xml:space="preserve">   </w:t>
            </w:r>
            <w:r w:rsidR="007022D3">
              <w:rPr>
                <w:rFonts w:hint="eastAsia"/>
              </w:rPr>
              <w:t>８００</w:t>
            </w:r>
            <w:r>
              <w:t xml:space="preserve">   </w:t>
            </w:r>
            <w:r>
              <w:rPr>
                <w:rFonts w:hint="eastAsia"/>
              </w:rPr>
              <w:t>円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 w:rsidTr="007C1FAC">
        <w:trPr>
          <w:gridAfter w:val="1"/>
          <w:wAfter w:w="81" w:type="dxa"/>
          <w:trHeight w:val="41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 w:rsidP="008F7B60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予納郵便切手</w:t>
            </w:r>
            <w:r>
              <w:t xml:space="preserve">   </w:t>
            </w:r>
            <w:r w:rsidR="00A61391">
              <w:rPr>
                <w:rFonts w:hint="eastAsia"/>
              </w:rPr>
              <w:t>９４</w:t>
            </w:r>
            <w:r w:rsidR="008F7B60">
              <w:rPr>
                <w:rFonts w:hint="eastAsia"/>
              </w:rPr>
              <w:t>０</w:t>
            </w:r>
            <w:r>
              <w:t xml:space="preserve">   </w:t>
            </w:r>
            <w:r>
              <w:rPr>
                <w:rFonts w:hint="eastAsia"/>
              </w:rPr>
              <w:t>円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B40D7" w:rsidRDefault="007B40D7">
      <w:pPr>
        <w:tabs>
          <w:tab w:val="left" w:pos="402"/>
        </w:tabs>
        <w:adjustRightInd/>
        <w:spacing w:line="15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806"/>
        <w:gridCol w:w="7580"/>
      </w:tblGrid>
      <w:tr w:rsidR="007B40D7" w:rsidTr="00024F42">
        <w:trPr>
          <w:trHeight w:val="50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D7" w:rsidRDefault="007B40D7" w:rsidP="00913F95">
            <w:pPr>
              <w:kinsoku w:val="0"/>
              <w:overflowPunct w:val="0"/>
              <w:autoSpaceDE w:val="0"/>
              <w:autoSpaceDN w:val="0"/>
              <w:adjustRightInd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準口頭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40D7" w:rsidRDefault="00F471AF" w:rsidP="009A40D6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543DD">
              <w:rPr>
                <w:rFonts w:hint="eastAsia"/>
              </w:rPr>
              <w:t>基本</w:t>
            </w:r>
            <w:r w:rsidR="007B40D7" w:rsidRPr="00E543DD">
              <w:rPr>
                <w:rFonts w:hint="eastAsia"/>
              </w:rPr>
              <w:t>事件番号</w:t>
            </w:r>
            <w:r w:rsidR="007B40D7">
              <w:t xml:space="preserve">   </w:t>
            </w:r>
            <w:r w:rsidR="007B40D7">
              <w:rPr>
                <w:rFonts w:hint="eastAsia"/>
              </w:rPr>
              <w:t>平成</w:t>
            </w:r>
            <w:r w:rsidR="009A40D6">
              <w:rPr>
                <w:rFonts w:hint="eastAsia"/>
              </w:rPr>
              <w:t>・令和</w:t>
            </w:r>
            <w:r w:rsidR="007B40D7">
              <w:rPr>
                <w:rFonts w:hint="eastAsia"/>
              </w:rPr>
              <w:t xml:space="preserve">　　　　年（家　　　）第</w:t>
            </w:r>
            <w:r w:rsidR="007B40D7">
              <w:t xml:space="preserve">                                         </w:t>
            </w:r>
            <w:r w:rsidR="007B40D7">
              <w:rPr>
                <w:rFonts w:hint="eastAsia"/>
              </w:rPr>
              <w:t>号</w:t>
            </w:r>
          </w:p>
        </w:tc>
      </w:tr>
    </w:tbl>
    <w:p w:rsidR="007B40D7" w:rsidRDefault="007B40D7">
      <w:pPr>
        <w:tabs>
          <w:tab w:val="left" w:pos="402"/>
        </w:tabs>
        <w:adjustRightInd/>
        <w:spacing w:line="17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612"/>
        <w:gridCol w:w="4355"/>
      </w:tblGrid>
      <w:tr w:rsidR="007B40D7" w:rsidTr="006E6FDF">
        <w:trPr>
          <w:trHeight w:val="1002"/>
        </w:trPr>
        <w:tc>
          <w:tcPr>
            <w:tcW w:w="32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20991" w:rsidRDefault="007B40D7" w:rsidP="00620991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7B40D7" w:rsidRDefault="008F7B60" w:rsidP="00620991">
            <w:pPr>
              <w:kinsoku w:val="0"/>
              <w:overflowPunct w:val="0"/>
              <w:autoSpaceDE w:val="0"/>
              <w:autoSpaceDN w:val="0"/>
              <w:spacing w:line="174" w:lineRule="exact"/>
              <w:ind w:firstLineChars="100" w:firstLine="180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水戸</w:t>
            </w:r>
            <w:r w:rsidR="007B40D7">
              <w:rPr>
                <w:rFonts w:hint="eastAsia"/>
                <w:sz w:val="18"/>
                <w:szCs w:val="18"/>
              </w:rPr>
              <w:t>家庭裁判所</w:t>
            </w:r>
            <w:r w:rsidR="007B40D7">
              <w:t xml:space="preserve">    </w:t>
            </w:r>
            <w:r w:rsidR="00921904">
              <w:rPr>
                <w:rFonts w:hint="eastAsia"/>
              </w:rPr>
              <w:t xml:space="preserve">　　</w:t>
            </w:r>
            <w:r w:rsidR="002E2DE8">
              <w:t xml:space="preserve">     </w:t>
            </w:r>
            <w:r w:rsidR="002E2DE8">
              <w:rPr>
                <w:rFonts w:hint="eastAsia"/>
              </w:rPr>
              <w:t xml:space="preserve">　</w:t>
            </w:r>
            <w:r w:rsidR="007B40D7" w:rsidRPr="002E2DE8">
              <w:rPr>
                <w:rFonts w:hint="eastAsia"/>
                <w:sz w:val="18"/>
                <w:szCs w:val="18"/>
              </w:rPr>
              <w:t>御</w:t>
            </w:r>
            <w:r w:rsidR="007B40D7" w:rsidRPr="002E2DE8">
              <w:rPr>
                <w:sz w:val="18"/>
                <w:szCs w:val="18"/>
              </w:rPr>
              <w:t xml:space="preserve"> </w:t>
            </w:r>
            <w:r w:rsidR="007B40D7" w:rsidRPr="002E2DE8">
              <w:rPr>
                <w:rFonts w:hint="eastAsia"/>
                <w:sz w:val="18"/>
                <w:szCs w:val="18"/>
              </w:rPr>
              <w:t>中</w:t>
            </w:r>
          </w:p>
          <w:p w:rsidR="007B40D7" w:rsidRPr="002E2DE8" w:rsidRDefault="00921904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 w:hint="eastAsia"/>
              </w:rPr>
              <w:t xml:space="preserve">　　　　　</w:t>
            </w:r>
            <w:r w:rsidR="001E550A">
              <w:rPr>
                <w:rFonts w:hAnsi="Times New Roman" w:cs="Times New Roman" w:hint="eastAsia"/>
              </w:rPr>
              <w:t xml:space="preserve">　</w:t>
            </w:r>
            <w:r w:rsidRPr="00E543DD">
              <w:rPr>
                <w:rFonts w:hAnsi="Times New Roman" w:cs="Times New Roman" w:hint="eastAsia"/>
                <w:sz w:val="18"/>
                <w:szCs w:val="18"/>
              </w:rPr>
              <w:t>□</w:t>
            </w:r>
            <w:r w:rsidR="008F7B60">
              <w:rPr>
                <w:rFonts w:hAnsi="Times New Roman" w:cs="Times New Roman" w:hint="eastAsia"/>
                <w:sz w:val="18"/>
                <w:szCs w:val="18"/>
              </w:rPr>
              <w:t xml:space="preserve">　　　　　　</w:t>
            </w:r>
            <w:r w:rsidRPr="00E543DD">
              <w:rPr>
                <w:rFonts w:hAnsi="Times New Roman" w:cs="Times New Roman" w:hint="eastAsia"/>
                <w:sz w:val="18"/>
                <w:szCs w:val="18"/>
              </w:rPr>
              <w:t>支部</w:t>
            </w:r>
            <w:r w:rsidR="002E2DE8">
              <w:rPr>
                <w:rFonts w:hAnsi="Times New Roman" w:cs="Times New Roman"/>
                <w:sz w:val="18"/>
                <w:szCs w:val="18"/>
              </w:rPr>
              <w:t xml:space="preserve">   </w:t>
            </w:r>
          </w:p>
          <w:p w:rsidR="007C1FAC" w:rsidRDefault="007B40D7">
            <w:pPr>
              <w:kinsoku w:val="0"/>
              <w:overflowPunct w:val="0"/>
              <w:autoSpaceDE w:val="0"/>
              <w:autoSpaceDN w:val="0"/>
              <w:spacing w:line="174" w:lineRule="exact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7B40D7" w:rsidRPr="002E2DE8" w:rsidRDefault="009A40D6" w:rsidP="007C1FAC">
            <w:pPr>
              <w:kinsoku w:val="0"/>
              <w:overflowPunct w:val="0"/>
              <w:autoSpaceDE w:val="0"/>
              <w:autoSpaceDN w:val="0"/>
              <w:spacing w:line="174" w:lineRule="exact"/>
              <w:ind w:firstLineChars="200" w:firstLine="36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7B40D7" w:rsidRPr="002E2DE8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6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E2DE8" w:rsidRDefault="002E2DE8">
            <w:pPr>
              <w:kinsoku w:val="0"/>
              <w:overflowPunct w:val="0"/>
              <w:autoSpaceDE w:val="0"/>
              <w:autoSpaceDN w:val="0"/>
              <w:spacing w:line="174" w:lineRule="exact"/>
              <w:jc w:val="center"/>
            </w:pPr>
          </w:p>
          <w:p w:rsidR="007B40D7" w:rsidRDefault="007B40D7" w:rsidP="006E6FDF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966F3C">
              <w:rPr>
                <w:rFonts w:hint="eastAsia"/>
                <w:spacing w:val="60"/>
                <w:fitText w:val="1080" w:id="207955200"/>
              </w:rPr>
              <w:t>申立人</w:t>
            </w:r>
            <w:r w:rsidRPr="00966F3C">
              <w:rPr>
                <w:rFonts w:hint="eastAsia"/>
                <w:fitText w:val="1080" w:id="207955200"/>
              </w:rPr>
              <w:t>の</w:t>
            </w:r>
          </w:p>
          <w:p w:rsidR="006F31F1" w:rsidRDefault="006F31F1" w:rsidP="006F31F1">
            <w:pPr>
              <w:kinsoku w:val="0"/>
              <w:overflowPunct w:val="0"/>
              <w:autoSpaceDE w:val="0"/>
              <w:autoSpaceDN w:val="0"/>
              <w:spacing w:line="174" w:lineRule="exact"/>
            </w:pPr>
          </w:p>
          <w:p w:rsidR="006F31F1" w:rsidRDefault="006F31F1" w:rsidP="006F31F1">
            <w:pPr>
              <w:kinsoku w:val="0"/>
              <w:overflowPunct w:val="0"/>
              <w:autoSpaceDE w:val="0"/>
              <w:autoSpaceDN w:val="0"/>
              <w:spacing w:line="1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66F3C">
              <w:rPr>
                <w:rFonts w:hint="eastAsia"/>
                <w:spacing w:val="60"/>
                <w:fitText w:val="1080" w:id="207955201"/>
              </w:rPr>
              <w:t>記名押</w:t>
            </w:r>
            <w:r w:rsidRPr="00966F3C">
              <w:rPr>
                <w:rFonts w:hint="eastAsia"/>
                <w:fitText w:val="1080" w:id="207955201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</w:rPr>
            </w:pPr>
          </w:p>
          <w:p w:rsidR="003A5521" w:rsidRDefault="007B40D7">
            <w:pPr>
              <w:kinsoku w:val="0"/>
              <w:overflowPunct w:val="0"/>
              <w:autoSpaceDE w:val="0"/>
              <w:autoSpaceDN w:val="0"/>
              <w:spacing w:line="174" w:lineRule="exact"/>
            </w:pPr>
            <w:r>
              <w:t xml:space="preserve">                                                </w:t>
            </w:r>
          </w:p>
          <w:p w:rsidR="007B40D7" w:rsidRDefault="007B40D7" w:rsidP="004A5A6C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2400" w:firstLine="384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EF041E">
              <w:rPr>
                <w:rFonts w:hint="eastAsia"/>
              </w:rPr>
              <w:t>印</w:t>
            </w:r>
          </w:p>
        </w:tc>
      </w:tr>
    </w:tbl>
    <w:p w:rsidR="007B40D7" w:rsidRDefault="007B40D7">
      <w:pPr>
        <w:tabs>
          <w:tab w:val="left" w:pos="402"/>
        </w:tabs>
        <w:adjustRightInd/>
        <w:spacing w:line="17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"/>
        <w:gridCol w:w="8306"/>
      </w:tblGrid>
      <w:tr w:rsidR="007B40D7" w:rsidTr="007C1FAC">
        <w:trPr>
          <w:trHeight w:val="1303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</w:rPr>
            </w:pPr>
          </w:p>
          <w:p w:rsidR="007B40D7" w:rsidRDefault="007B40D7" w:rsidP="00913F95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添付書類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             </w:t>
            </w:r>
          </w:p>
          <w:p w:rsidR="007C1FAC" w:rsidRDefault="007022D3" w:rsidP="00921904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shd w:val="pct15" w:color="auto" w:fill="FFFFFF"/>
              </w:rPr>
            </w:pPr>
            <w:r>
              <w:rPr>
                <w:rFonts w:hint="eastAsia"/>
              </w:rPr>
              <w:t>□</w:t>
            </w:r>
            <w:r w:rsidR="00921904">
              <w:rPr>
                <w:rFonts w:hint="eastAsia"/>
              </w:rPr>
              <w:t>特別代理人候補者の住民票写し，□遺産分割協議書案，</w:t>
            </w:r>
            <w:r w:rsidR="00FC694A" w:rsidRPr="00E543DD">
              <w:rPr>
                <w:rFonts w:hint="eastAsia"/>
              </w:rPr>
              <w:t>□本人の法定相続分が確保されていることがわかる書面</w:t>
            </w:r>
          </w:p>
          <w:p w:rsidR="007C1FAC" w:rsidRDefault="007C1FAC" w:rsidP="00921904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shd w:val="pct15" w:color="auto" w:fill="FFFFFF"/>
              </w:rPr>
            </w:pPr>
          </w:p>
          <w:p w:rsidR="00921904" w:rsidRDefault="00921904" w:rsidP="00921904">
            <w:pPr>
              <w:kinsoku w:val="0"/>
              <w:overflowPunct w:val="0"/>
              <w:autoSpaceDE w:val="0"/>
              <w:autoSpaceDN w:val="0"/>
              <w:spacing w:line="174" w:lineRule="exact"/>
            </w:pPr>
            <w:r>
              <w:rPr>
                <w:rFonts w:hint="eastAsia"/>
              </w:rPr>
              <w:t>□抵当権設定契約書案</w:t>
            </w:r>
            <w:r w:rsidR="00FC694A">
              <w:rPr>
                <w:rFonts w:hint="eastAsia"/>
              </w:rPr>
              <w:t>，</w:t>
            </w:r>
            <w:r w:rsidR="00AB7028" w:rsidRPr="00E543DD">
              <w:rPr>
                <w:rFonts w:hint="eastAsia"/>
              </w:rPr>
              <w:t>□金銭消費貸借契約書案（</w:t>
            </w:r>
            <w:r w:rsidRPr="00E543DD">
              <w:rPr>
                <w:rFonts w:hint="eastAsia"/>
              </w:rPr>
              <w:t>□</w:t>
            </w:r>
            <w:r w:rsidR="00AB7028" w:rsidRPr="00E543DD">
              <w:rPr>
                <w:rFonts w:hint="eastAsia"/>
              </w:rPr>
              <w:t>保証委託契約書案）</w:t>
            </w:r>
            <w:r w:rsidR="00620991">
              <w:rPr>
                <w:rFonts w:hint="eastAsia"/>
              </w:rPr>
              <w:t>，</w:t>
            </w:r>
            <w:r w:rsidR="00AB7028">
              <w:rPr>
                <w:rFonts w:hint="eastAsia"/>
              </w:rPr>
              <w:t xml:space="preserve">□不動産の全部事項証明書　</w:t>
            </w:r>
          </w:p>
          <w:p w:rsidR="007C1FAC" w:rsidRDefault="007C1FAC" w:rsidP="00921904">
            <w:pPr>
              <w:kinsoku w:val="0"/>
              <w:overflowPunct w:val="0"/>
              <w:autoSpaceDE w:val="0"/>
              <w:autoSpaceDN w:val="0"/>
              <w:spacing w:line="174" w:lineRule="exact"/>
            </w:pPr>
          </w:p>
          <w:p w:rsidR="00AB7028" w:rsidRPr="00AB7028" w:rsidRDefault="00AB7028" w:rsidP="00921904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</w:p>
          <w:p w:rsidR="00620991" w:rsidRPr="00407232" w:rsidRDefault="00620991" w:rsidP="00921904">
            <w:pPr>
              <w:kinsoku w:val="0"/>
              <w:overflowPunct w:val="0"/>
              <w:autoSpaceDE w:val="0"/>
              <w:autoSpaceDN w:val="0"/>
              <w:spacing w:line="174" w:lineRule="exact"/>
            </w:pPr>
          </w:p>
          <w:p w:rsidR="007B40D7" w:rsidRPr="00AB7028" w:rsidRDefault="00921904" w:rsidP="00921904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※後見登記事項に変更がある場合は</w:t>
            </w:r>
            <w:r w:rsidR="002E2DE8">
              <w:rPr>
                <w:rFonts w:hint="eastAsia"/>
              </w:rPr>
              <w:t>後見人，本人の</w:t>
            </w:r>
            <w:r>
              <w:rPr>
                <w:rFonts w:hint="eastAsia"/>
              </w:rPr>
              <w:t>□住民票の写し，□戸籍謄本</w:t>
            </w:r>
          </w:p>
        </w:tc>
      </w:tr>
    </w:tbl>
    <w:p w:rsidR="007B40D7" w:rsidRDefault="007B40D7">
      <w:pPr>
        <w:tabs>
          <w:tab w:val="left" w:pos="402"/>
        </w:tabs>
        <w:adjustRightInd/>
        <w:spacing w:line="17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8"/>
        <w:gridCol w:w="967"/>
        <w:gridCol w:w="2823"/>
        <w:gridCol w:w="2217"/>
        <w:gridCol w:w="645"/>
        <w:gridCol w:w="1573"/>
      </w:tblGrid>
      <w:tr w:rsidR="007B40D7" w:rsidTr="007022D3">
        <w:trPr>
          <w:trHeight w:val="1253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8F7B60" w:rsidRDefault="008F7B60" w:rsidP="008F7B6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</w:t>
            </w:r>
          </w:p>
          <w:p w:rsidR="008F7B60" w:rsidRDefault="008F7B60" w:rsidP="008F7B60">
            <w:pPr>
              <w:rPr>
                <w:sz w:val="21"/>
                <w:szCs w:val="21"/>
              </w:rPr>
            </w:pPr>
          </w:p>
          <w:p w:rsidR="008F7B60" w:rsidRDefault="008F7B60" w:rsidP="008F7B6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立</w:t>
            </w:r>
          </w:p>
          <w:p w:rsidR="008F7B60" w:rsidRDefault="008F7B60" w:rsidP="008F7B60">
            <w:pPr>
              <w:rPr>
                <w:sz w:val="21"/>
                <w:szCs w:val="21"/>
              </w:rPr>
            </w:pPr>
          </w:p>
          <w:p w:rsidR="007B40D7" w:rsidRDefault="008F7B60" w:rsidP="00913F95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8F7B60" w:rsidRDefault="008F7B60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sz w:val="20"/>
                <w:szCs w:val="20"/>
              </w:rPr>
            </w:pPr>
          </w:p>
          <w:p w:rsidR="004C6CCD" w:rsidRDefault="00F471AF" w:rsidP="006E6FDF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  <w:p w:rsidR="007B40D7" w:rsidRPr="004C6CCD" w:rsidRDefault="007B40D7" w:rsidP="004C6CCD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gridSpan w:val="4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F471AF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  <w:r w:rsidR="007B40D7">
              <w:t xml:space="preserve">       </w:t>
            </w:r>
            <w:r>
              <w:rPr>
                <w:rFonts w:hint="eastAsia"/>
              </w:rPr>
              <w:t xml:space="preserve">　－　　　　　　　　　　　　　　　　　　　電話　　　　　（　　　　）</w:t>
            </w:r>
          </w:p>
          <w:p w:rsidR="007B40D7" w:rsidRPr="00F471AF" w:rsidRDefault="00F471AF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</w:t>
            </w:r>
          </w:p>
          <w:p w:rsidR="007B40D7" w:rsidRDefault="007B40D7" w:rsidP="007022D3">
            <w:pPr>
              <w:tabs>
                <w:tab w:val="left" w:pos="4160"/>
              </w:tabs>
              <w:kinsoku w:val="0"/>
              <w:overflowPunct w:val="0"/>
              <w:autoSpaceDE w:val="0"/>
              <w:autoSpaceDN w:val="0"/>
              <w:spacing w:line="154" w:lineRule="exact"/>
            </w:pPr>
            <w:r>
              <w:t xml:space="preserve">            </w:t>
            </w:r>
            <w:r w:rsidR="007022D3">
              <w:rPr>
                <w:rFonts w:hint="eastAsia"/>
              </w:rPr>
              <w:t xml:space="preserve">　　　　　　　　　　　　　　　　　　　</w:t>
            </w:r>
            <w:r w:rsidR="007022D3">
              <w:t xml:space="preserve"> </w:t>
            </w:r>
            <w:r w:rsidR="007022D3">
              <w:rPr>
                <w:rFonts w:hint="eastAsia"/>
              </w:rPr>
              <w:t>携帯　　　　　（　　　　）</w:t>
            </w:r>
          </w:p>
          <w:p w:rsidR="000C4B06" w:rsidRDefault="00F471AF">
            <w:pPr>
              <w:kinsoku w:val="0"/>
              <w:overflowPunct w:val="0"/>
              <w:autoSpaceDE w:val="0"/>
              <w:autoSpaceDN w:val="0"/>
              <w:spacing w:line="154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:rsidR="000C4B06" w:rsidRDefault="000C4B06">
            <w:pPr>
              <w:kinsoku w:val="0"/>
              <w:overflowPunct w:val="0"/>
              <w:autoSpaceDE w:val="0"/>
              <w:autoSpaceDN w:val="0"/>
              <w:spacing w:line="154" w:lineRule="exact"/>
            </w:pPr>
          </w:p>
          <w:p w:rsidR="00F471AF" w:rsidRDefault="00F471AF" w:rsidP="000C4B06">
            <w:pPr>
              <w:kinsoku w:val="0"/>
              <w:overflowPunct w:val="0"/>
              <w:autoSpaceDE w:val="0"/>
              <w:autoSpaceDN w:val="0"/>
              <w:spacing w:line="154" w:lineRule="exact"/>
              <w:ind w:firstLineChars="3000" w:firstLine="480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（　　　　　　　　方）</w:t>
            </w:r>
          </w:p>
        </w:tc>
      </w:tr>
      <w:tr w:rsidR="007B40D7" w:rsidTr="00024F42">
        <w:trPr>
          <w:trHeight w:val="1066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 w:rsidP="006E6FDF">
            <w:pPr>
              <w:kinsoku w:val="0"/>
              <w:overflowPunct w:val="0"/>
              <w:autoSpaceDE w:val="0"/>
              <w:autoSpaceDN w:val="0"/>
              <w:spacing w:line="15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フリガナ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フリガナ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7B40D7" w:rsidRDefault="007B40D7" w:rsidP="006E6FDF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8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 w:rsidP="009A40D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大正</w:t>
            </w:r>
          </w:p>
          <w:p w:rsidR="007022D3" w:rsidRDefault="007B40D7" w:rsidP="009A40D6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昭和</w:t>
            </w:r>
            <w:r w:rsidR="006E6FDF">
              <w:rPr>
                <w:rFonts w:hint="eastAsia"/>
              </w:rPr>
              <w:t xml:space="preserve">　　　年　　月　　日生</w:t>
            </w:r>
          </w:p>
          <w:p w:rsidR="007B40D7" w:rsidRPr="007022D3" w:rsidRDefault="007022D3" w:rsidP="009A40D6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6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 w:rsidP="006E6FDF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業</w:t>
            </w:r>
          </w:p>
        </w:tc>
        <w:tc>
          <w:tcPr>
            <w:tcW w:w="157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 w:rsidTr="006E6FDF">
        <w:trPr>
          <w:trHeight w:val="987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40D7" w:rsidRDefault="007B40D7" w:rsidP="006E6FDF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被後見人との関係</w:t>
            </w:r>
          </w:p>
        </w:tc>
        <w:tc>
          <w:tcPr>
            <w:tcW w:w="7258" w:type="dxa"/>
            <w:gridSpan w:val="4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7B40D7" w:rsidRPr="006E6FDF" w:rsidRDefault="007B40D7" w:rsidP="006E6FDF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</w:rPr>
            </w:pPr>
          </w:p>
          <w:p w:rsidR="007B40D7" w:rsidRDefault="007B40D7" w:rsidP="006E6FDF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１　後見人　　　２　利害関係人</w:t>
            </w:r>
          </w:p>
        </w:tc>
      </w:tr>
      <w:tr w:rsidR="007B40D7" w:rsidTr="00024F42">
        <w:trPr>
          <w:trHeight w:val="1150"/>
        </w:trPr>
        <w:tc>
          <w:tcPr>
            <w:tcW w:w="968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F7B60" w:rsidRDefault="008F7B60">
            <w:pPr>
              <w:kinsoku w:val="0"/>
              <w:overflowPunct w:val="0"/>
              <w:autoSpaceDE w:val="0"/>
              <w:autoSpaceDN w:val="0"/>
              <w:spacing w:line="154" w:lineRule="exact"/>
            </w:pPr>
          </w:p>
          <w:p w:rsidR="00913F95" w:rsidRDefault="00913F95" w:rsidP="00913F95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913F95" w:rsidRDefault="00913F95" w:rsidP="00913F95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913F95" w:rsidRDefault="00913F95" w:rsidP="00913F95">
            <w:pPr>
              <w:rPr>
                <w:sz w:val="21"/>
                <w:szCs w:val="21"/>
              </w:rPr>
            </w:pPr>
          </w:p>
          <w:p w:rsidR="00913F95" w:rsidRDefault="00913F95" w:rsidP="00913F9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</w:t>
            </w:r>
          </w:p>
          <w:p w:rsidR="00913F95" w:rsidRDefault="00913F95" w:rsidP="00913F95">
            <w:pPr>
              <w:rPr>
                <w:sz w:val="21"/>
                <w:szCs w:val="21"/>
              </w:rPr>
            </w:pPr>
          </w:p>
          <w:p w:rsidR="007B40D7" w:rsidRPr="008F7B60" w:rsidRDefault="00913F95" w:rsidP="00913F95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z w:val="32"/>
                <w:szCs w:val="32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 w:rsidP="00913F95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本　　籍</w:t>
            </w:r>
          </w:p>
        </w:tc>
        <w:tc>
          <w:tcPr>
            <w:tcW w:w="7258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             </w:t>
            </w:r>
            <w:r>
              <w:rPr>
                <w:rFonts w:hint="eastAsia"/>
              </w:rPr>
              <w:t>都　道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>府　県</w:t>
            </w:r>
          </w:p>
        </w:tc>
      </w:tr>
      <w:tr w:rsidR="007B40D7" w:rsidTr="00913F95">
        <w:trPr>
          <w:trHeight w:val="1184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B40D7" w:rsidRDefault="007B40D7" w:rsidP="00913F9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  <w:p w:rsidR="007B40D7" w:rsidRDefault="007B40D7" w:rsidP="00913F95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58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－　</w:t>
            </w:r>
            <w:r>
              <w:t xml:space="preserve">                                   </w:t>
            </w:r>
            <w:r>
              <w:rPr>
                <w:rFonts w:hint="eastAsia"/>
              </w:rPr>
              <w:t>電話</w:t>
            </w:r>
            <w:r>
              <w:t xml:space="preserve">      </w:t>
            </w:r>
            <w:r>
              <w:rPr>
                <w:rFonts w:hint="eastAsia"/>
              </w:rPr>
              <w:t>（</w:t>
            </w:r>
            <w:r>
              <w:t xml:space="preserve">      </w:t>
            </w:r>
            <w:r>
              <w:rPr>
                <w:rFonts w:hint="eastAsia"/>
              </w:rPr>
              <w:t xml:space="preserve">　）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                  </w:t>
            </w:r>
            <w:r>
              <w:rPr>
                <w:rFonts w:hint="eastAsia"/>
              </w:rPr>
              <w:t>（　　　　　　　　方）</w:t>
            </w:r>
          </w:p>
        </w:tc>
      </w:tr>
      <w:tr w:rsidR="00AB7028" w:rsidTr="00C134F3">
        <w:trPr>
          <w:trHeight w:val="653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B7028" w:rsidRDefault="00AB70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B7028" w:rsidRDefault="00AB7028" w:rsidP="006E6FDF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フリガナ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フリガナ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AB7028" w:rsidRDefault="00AB7028" w:rsidP="00913F9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258" w:type="dxa"/>
            <w:gridSpan w:val="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7028" w:rsidRDefault="00AB7028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AB7028" w:rsidRDefault="00AB7028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AB7028" w:rsidRDefault="00AB7028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AB7028" w:rsidRDefault="00AB7028" w:rsidP="00AB7028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B40D7" w:rsidRDefault="007B40D7">
      <w:pPr>
        <w:tabs>
          <w:tab w:val="left" w:pos="402"/>
        </w:tabs>
        <w:adjustRightInd/>
        <w:spacing w:line="116" w:lineRule="exact"/>
        <w:jc w:val="center"/>
        <w:rPr>
          <w:rFonts w:hAnsi="Times New Roman" w:cs="Times New Roman"/>
        </w:rPr>
      </w:pPr>
    </w:p>
    <w:p w:rsidR="007B40D7" w:rsidRDefault="007B40D7" w:rsidP="00F471AF">
      <w:pPr>
        <w:tabs>
          <w:tab w:val="left" w:pos="402"/>
        </w:tabs>
        <w:adjustRightInd/>
        <w:ind w:firstLineChars="2200" w:firstLine="4400"/>
        <w:rPr>
          <w:rFonts w:hAnsi="Times New Roman" w:cs="Times New Roman"/>
        </w:rPr>
      </w:pPr>
      <w:r>
        <w:rPr>
          <w:sz w:val="20"/>
          <w:szCs w:val="20"/>
        </w:rPr>
        <w:t>(1/2)</w:t>
      </w:r>
      <w:r>
        <w:rPr>
          <w:rFonts w:hAnsi="Times New Roman" w:cs="Times New Roman"/>
          <w:color w:val="auto"/>
          <w:sz w:val="24"/>
          <w:szCs w:val="24"/>
        </w:rPr>
        <w:br w:type="page"/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3"/>
      </w:tblGrid>
      <w:tr w:rsidR="007B40D7" w:rsidTr="00E543DD">
        <w:trPr>
          <w:trHeight w:val="522"/>
        </w:trPr>
        <w:tc>
          <w:tcPr>
            <w:tcW w:w="91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B40D7" w:rsidRDefault="009A40D6" w:rsidP="00E543DD">
            <w:pPr>
              <w:kinsoku w:val="0"/>
              <w:overflowPunct w:val="0"/>
              <w:autoSpaceDE w:val="0"/>
              <w:autoSpaceDN w:val="0"/>
              <w:spacing w:line="174" w:lineRule="exact"/>
              <w:jc w:val="both"/>
              <w:rPr>
                <w:rFonts w:hAnsi="Times New Roman" w:cs="Times New Roman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19050</wp:posOffset>
                      </wp:positionV>
                      <wp:extent cx="4290060" cy="29464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0060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3D55" w:rsidRPr="00911A26" w:rsidRDefault="00AE3D55" w:rsidP="00911A2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11A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申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911A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911A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て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　</w:t>
                                  </w:r>
                                  <w:r w:rsidRPr="00911A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911A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趣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911A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65.9pt;margin-top:1.5pt;width:337.8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v5tAIAALc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" filled="f" stroked="f">
                      <v:textbox inset="5.85pt,.7pt,5.85pt,.7pt">
                        <w:txbxContent>
                          <w:p w:rsidR="00AE3D55" w:rsidRPr="00911A26" w:rsidRDefault="00AE3D55" w:rsidP="00911A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1A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1A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1A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911A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1A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趣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1A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40D7" w:rsidRDefault="007B40D7" w:rsidP="00E543DD">
            <w:pPr>
              <w:kinsoku w:val="0"/>
              <w:overflowPunct w:val="0"/>
              <w:autoSpaceDE w:val="0"/>
              <w:autoSpaceDN w:val="0"/>
              <w:spacing w:line="1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B40D7" w:rsidTr="008F7B60">
        <w:trPr>
          <w:trHeight w:val="614"/>
        </w:trPr>
        <w:tc>
          <w:tcPr>
            <w:tcW w:w="919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40D7" w:rsidRDefault="007B40D7" w:rsidP="008F7B60">
            <w:pPr>
              <w:kinsoku w:val="0"/>
              <w:overflowPunct w:val="0"/>
              <w:autoSpaceDE w:val="0"/>
              <w:autoSpaceDN w:val="0"/>
              <w:spacing w:line="720" w:lineRule="auto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特別代理人の選任を求める。</w:instrText>
            </w:r>
            <w:r>
              <w:rPr>
                <w:rFonts w:hint="eastAsia"/>
                <w:sz w:val="20"/>
                <w:szCs w:val="20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特別代理人の選任を求める。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7B40D7" w:rsidRDefault="007B40D7">
      <w:pPr>
        <w:tabs>
          <w:tab w:val="left" w:pos="402"/>
        </w:tabs>
        <w:adjustRightInd/>
        <w:rPr>
          <w:rFonts w:hAnsi="Times New Roman" w:cs="Times New Roman"/>
        </w:rPr>
      </w:pPr>
    </w:p>
    <w:p w:rsidR="007B40D7" w:rsidRDefault="007B40D7">
      <w:pPr>
        <w:tabs>
          <w:tab w:val="left" w:pos="402"/>
        </w:tabs>
        <w:adjustRightInd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1"/>
        <w:gridCol w:w="1164"/>
        <w:gridCol w:w="767"/>
        <w:gridCol w:w="1774"/>
        <w:gridCol w:w="2580"/>
        <w:gridCol w:w="564"/>
        <w:gridCol w:w="1573"/>
      </w:tblGrid>
      <w:tr w:rsidR="007B40D7">
        <w:trPr>
          <w:trHeight w:val="522"/>
        </w:trPr>
        <w:tc>
          <w:tcPr>
            <w:tcW w:w="919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B40D7" w:rsidRDefault="009A40D6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1905</wp:posOffset>
                      </wp:positionV>
                      <wp:extent cx="4290060" cy="29464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0060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3D55" w:rsidRPr="00911A26" w:rsidRDefault="00AE3D55" w:rsidP="00911A2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11A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申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911A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911A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て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　</w:t>
                                  </w:r>
                                  <w:r w:rsidRPr="00911A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理　　　　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64.6pt;margin-top:.15pt;width:337.8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PbatgIAAL4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" filled="f" stroked="f">
                      <v:textbox inset="5.85pt,.7pt,5.85pt,.7pt">
                        <w:txbxContent>
                          <w:p w:rsidR="00AE3D55" w:rsidRPr="00911A26" w:rsidRDefault="00AE3D55" w:rsidP="00911A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1A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1A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1A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911A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理　　　　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40D7">
              <w:t xml:space="preserve">               </w:t>
            </w:r>
          </w:p>
        </w:tc>
      </w:tr>
      <w:tr w:rsidR="007B40D7" w:rsidTr="008F7B60">
        <w:trPr>
          <w:trHeight w:val="526"/>
        </w:trPr>
        <w:tc>
          <w:tcPr>
            <w:tcW w:w="270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B40D7" w:rsidRDefault="007B40D7" w:rsidP="008F7B60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利益相反する者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利益相反する者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利益相反行為の内容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利益相反行為の内容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7B40D7">
        <w:trPr>
          <w:trHeight w:val="3480"/>
        </w:trPr>
        <w:tc>
          <w:tcPr>
            <w:tcW w:w="2702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※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１　後見人と被後見人との間で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利益</w:t>
            </w:r>
            <w:r w:rsidR="006E6FDF">
              <w:rPr>
                <w:rFonts w:hint="eastAsia"/>
              </w:rPr>
              <w:t>が</w:t>
            </w:r>
            <w:r>
              <w:rPr>
                <w:rFonts w:hint="eastAsia"/>
              </w:rPr>
              <w:t>相反する。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２　その他（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）</w:t>
            </w:r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※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１　被相続人亡</w:t>
            </w:r>
            <w:r>
              <w:rPr>
                <w:rFonts w:hint="eastAsia"/>
                <w:u w:val="dotted" w:color="000000"/>
              </w:rPr>
              <w:t xml:space="preserve">　　　　　　　　　　　　　　　</w:t>
            </w:r>
            <w:r>
              <w:rPr>
                <w:rFonts w:hint="eastAsia"/>
              </w:rPr>
              <w:t>の遺産を分割するため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２　被相続人亡</w:t>
            </w:r>
            <w:r>
              <w:rPr>
                <w:rFonts w:hint="eastAsia"/>
                <w:u w:val="dotted" w:color="000000"/>
              </w:rPr>
              <w:t xml:space="preserve">　　　　　　　　　　　　　　　</w:t>
            </w:r>
            <w:r>
              <w:rPr>
                <w:rFonts w:hint="eastAsia"/>
              </w:rPr>
              <w:t>の相続を放棄するため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３　身分関係存否確定の調停・訴訟の申立てをするため</w:t>
            </w:r>
          </w:p>
          <w:p w:rsidR="007B40D7" w:rsidRDefault="00F471A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４　その他（　　　　　　　　　　　　　　　　　　　　　　　　　　　　　　）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>
        <w:trPr>
          <w:trHeight w:val="464"/>
        </w:trPr>
        <w:tc>
          <w:tcPr>
            <w:tcW w:w="270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（その詳細）</w:t>
            </w:r>
          </w:p>
        </w:tc>
      </w:tr>
      <w:tr w:rsidR="007B40D7" w:rsidTr="002E2DE8">
        <w:trPr>
          <w:trHeight w:val="70"/>
        </w:trPr>
        <w:tc>
          <w:tcPr>
            <w:tcW w:w="270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>
        <w:trPr>
          <w:trHeight w:val="464"/>
        </w:trPr>
        <w:tc>
          <w:tcPr>
            <w:tcW w:w="270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>
        <w:trPr>
          <w:trHeight w:val="464"/>
        </w:trPr>
        <w:tc>
          <w:tcPr>
            <w:tcW w:w="270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>
        <w:trPr>
          <w:trHeight w:val="464"/>
        </w:trPr>
        <w:tc>
          <w:tcPr>
            <w:tcW w:w="270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>
        <w:trPr>
          <w:trHeight w:val="464"/>
        </w:trPr>
        <w:tc>
          <w:tcPr>
            <w:tcW w:w="270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>
        <w:trPr>
          <w:trHeight w:val="464"/>
        </w:trPr>
        <w:tc>
          <w:tcPr>
            <w:tcW w:w="270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 w:rsidTr="002E2DE8">
        <w:trPr>
          <w:trHeight w:val="70"/>
        </w:trPr>
        <w:tc>
          <w:tcPr>
            <w:tcW w:w="2702" w:type="dxa"/>
            <w:gridSpan w:val="3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 w:rsidTr="004A5A6C">
        <w:trPr>
          <w:trHeight w:val="1335"/>
        </w:trPr>
        <w:tc>
          <w:tcPr>
            <w:tcW w:w="771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extDirection w:val="tbRlV"/>
          </w:tcPr>
          <w:p w:rsidR="004A5A6C" w:rsidRDefault="00620991" w:rsidP="004A5A6C">
            <w:pPr>
              <w:spacing w:line="720" w:lineRule="auto"/>
              <w:ind w:right="324"/>
              <w:jc w:val="right"/>
              <w:rPr>
                <w:rFonts w:hAnsi="Times New Roman" w:cs="Times New Roman"/>
                <w:color w:val="auto"/>
                <w:position w:val="6"/>
                <w:sz w:val="28"/>
                <w:szCs w:val="28"/>
              </w:rPr>
            </w:pPr>
            <w:r w:rsidRPr="00AE3D55">
              <w:rPr>
                <w:rFonts w:hAnsi="Times New Roman" w:cs="Times New Roman" w:hint="eastAsia"/>
                <w:color w:val="auto"/>
                <w:spacing w:val="22"/>
                <w:position w:val="6"/>
                <w:sz w:val="28"/>
                <w:szCs w:val="28"/>
              </w:rPr>
              <w:t>特別代理人候補</w:t>
            </w:r>
            <w:r w:rsidRPr="00AE3D55">
              <w:rPr>
                <w:rFonts w:hAnsi="Times New Roman" w:cs="Times New Roman" w:hint="eastAsia"/>
                <w:color w:val="auto"/>
                <w:position w:val="6"/>
                <w:sz w:val="28"/>
                <w:szCs w:val="28"/>
              </w:rPr>
              <w:t>者</w:t>
            </w:r>
          </w:p>
          <w:p w:rsidR="004A5A6C" w:rsidRDefault="004A5A6C" w:rsidP="004A5A6C">
            <w:pPr>
              <w:ind w:right="324"/>
              <w:jc w:val="right"/>
              <w:rPr>
                <w:rFonts w:hAnsi="Times New Roman" w:cs="Times New Roman"/>
                <w:color w:val="auto"/>
                <w:spacing w:val="22"/>
                <w:w w:val="88"/>
                <w:position w:val="6"/>
                <w:sz w:val="28"/>
                <w:szCs w:val="28"/>
              </w:rPr>
            </w:pPr>
          </w:p>
          <w:p w:rsidR="00F471AF" w:rsidRPr="000C4B06" w:rsidRDefault="00F471AF" w:rsidP="00AE3D55">
            <w:pPr>
              <w:rPr>
                <w:rFonts w:hAnsi="Times New Roman" w:cs="Times New Roman"/>
                <w:color w:val="auto"/>
                <w:position w:val="6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6E6FDF" w:rsidRDefault="006E6FDF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sz w:val="20"/>
                <w:szCs w:val="20"/>
              </w:rPr>
            </w:pPr>
          </w:p>
          <w:p w:rsidR="007B40D7" w:rsidRDefault="007B40D7" w:rsidP="004A5A6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58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－　</w:t>
            </w:r>
            <w:r>
              <w:t xml:space="preserve">                                   </w:t>
            </w:r>
            <w:r>
              <w:rPr>
                <w:rFonts w:hint="eastAsia"/>
              </w:rPr>
              <w:t>電話</w:t>
            </w:r>
            <w:r>
              <w:t xml:space="preserve">      </w:t>
            </w:r>
            <w:r>
              <w:rPr>
                <w:rFonts w:hint="eastAsia"/>
              </w:rPr>
              <w:t>（</w:t>
            </w:r>
            <w:r>
              <w:t xml:space="preserve">      </w:t>
            </w:r>
            <w:r>
              <w:rPr>
                <w:rFonts w:hint="eastAsia"/>
              </w:rPr>
              <w:t xml:space="preserve">　）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                  </w:t>
            </w:r>
            <w:r>
              <w:rPr>
                <w:rFonts w:hint="eastAsia"/>
              </w:rPr>
              <w:t>（　　　　　　　　方）</w:t>
            </w:r>
          </w:p>
        </w:tc>
      </w:tr>
      <w:tr w:rsidR="007B40D7" w:rsidTr="004A5A6C">
        <w:trPr>
          <w:trHeight w:val="829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 w:rsidP="006E6FDF">
            <w:pPr>
              <w:kinsoku w:val="0"/>
              <w:overflowPunct w:val="0"/>
              <w:autoSpaceDE w:val="0"/>
              <w:autoSpaceDN w:val="0"/>
              <w:spacing w:line="15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フリガナ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フリガナ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 w:rsidP="006E6FDF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54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</w:pPr>
            <w:r>
              <w:t xml:space="preserve"> </w:t>
            </w:r>
            <w:r>
              <w:rPr>
                <w:rFonts w:hint="eastAsia"/>
              </w:rPr>
              <w:t xml:space="preserve">昭和　　</w:t>
            </w:r>
            <w:r>
              <w:t xml:space="preserve">  </w:t>
            </w:r>
          </w:p>
          <w:p w:rsidR="002E2DE8" w:rsidRDefault="006E6FDF">
            <w:pPr>
              <w:kinsoku w:val="0"/>
              <w:overflowPunct w:val="0"/>
              <w:autoSpaceDE w:val="0"/>
              <w:autoSpaceDN w:val="0"/>
              <w:spacing w:line="154" w:lineRule="exact"/>
            </w:pPr>
            <w:r>
              <w:rPr>
                <w:rFonts w:hint="eastAsia"/>
              </w:rPr>
              <w:t xml:space="preserve">　　　　　　　年　　月　　日生</w:t>
            </w:r>
          </w:p>
          <w:p w:rsidR="002E2DE8" w:rsidRDefault="002E2DE8" w:rsidP="002E2DE8">
            <w:pPr>
              <w:kinsoku w:val="0"/>
              <w:overflowPunct w:val="0"/>
              <w:autoSpaceDE w:val="0"/>
              <w:autoSpaceDN w:val="0"/>
              <w:spacing w:line="154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</w:p>
          <w:p w:rsidR="007B40D7" w:rsidRDefault="002E2DE8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  <w:p w:rsidR="002E2DE8" w:rsidRDefault="002E2DE8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6E6FDF" w:rsidRDefault="007B40D7" w:rsidP="006E6FDF">
            <w:pPr>
              <w:kinsoku w:val="0"/>
              <w:overflowPunct w:val="0"/>
              <w:autoSpaceDE w:val="0"/>
              <w:autoSpaceDN w:val="0"/>
              <w:spacing w:line="154" w:lineRule="exact"/>
              <w:jc w:val="center"/>
            </w:pPr>
            <w:r>
              <w:rPr>
                <w:rFonts w:hint="eastAsia"/>
              </w:rPr>
              <w:t>職</w:t>
            </w:r>
          </w:p>
          <w:p w:rsidR="007B40D7" w:rsidRDefault="007B40D7" w:rsidP="006E6FDF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業</w:t>
            </w:r>
          </w:p>
        </w:tc>
        <w:tc>
          <w:tcPr>
            <w:tcW w:w="157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40D7" w:rsidTr="004A5A6C">
        <w:trPr>
          <w:trHeight w:val="887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B40D7" w:rsidRDefault="007B40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B40D7" w:rsidRDefault="007B40D7" w:rsidP="004A5A6C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本　　人</w:t>
            </w:r>
          </w:p>
          <w:p w:rsidR="007B40D7" w:rsidRDefault="007B40D7" w:rsidP="004A5A6C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との関係</w:t>
            </w:r>
          </w:p>
        </w:tc>
        <w:tc>
          <w:tcPr>
            <w:tcW w:w="7258" w:type="dxa"/>
            <w:gridSpan w:val="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B40D7" w:rsidRDefault="007B40D7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B40D7" w:rsidRDefault="007B40D7">
      <w:pPr>
        <w:tabs>
          <w:tab w:val="left" w:pos="402"/>
        </w:tabs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7B40D7" w:rsidRDefault="007B40D7">
      <w:pPr>
        <w:tabs>
          <w:tab w:val="left" w:pos="402"/>
        </w:tabs>
        <w:adjustRightInd/>
        <w:rPr>
          <w:rFonts w:hAnsi="Times New Roman" w:cs="Times New Roman"/>
        </w:rPr>
      </w:pPr>
      <w:r>
        <w:rPr>
          <w:rFonts w:hint="eastAsia"/>
        </w:rPr>
        <w:t>（注）　太枠の中だけ記入してください。　※の部分については，当てはまる番号を○で囲み，利益相反する者欄の２及び</w:t>
      </w:r>
    </w:p>
    <w:p w:rsidR="007B40D7" w:rsidRDefault="007B40D7">
      <w:pPr>
        <w:tabs>
          <w:tab w:val="left" w:pos="402"/>
        </w:tabs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利益相反行為の内容欄の５を選んだ場合には，（　）内に具体的に記入してください。</w:t>
      </w:r>
    </w:p>
    <w:p w:rsidR="007B40D7" w:rsidRDefault="007B40D7">
      <w:pPr>
        <w:tabs>
          <w:tab w:val="left" w:pos="402"/>
        </w:tabs>
        <w:adjustRightInd/>
        <w:jc w:val="center"/>
        <w:rPr>
          <w:rFonts w:hAnsi="Times New Roman" w:cs="Times New Roman"/>
        </w:rPr>
      </w:pPr>
      <w:r>
        <w:rPr>
          <w:sz w:val="20"/>
          <w:szCs w:val="20"/>
        </w:rPr>
        <w:t>(2/2)</w:t>
      </w:r>
    </w:p>
    <w:sectPr w:rsidR="007B4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0" w:right="850" w:bottom="850" w:left="1700" w:header="720" w:footer="720" w:gutter="0"/>
      <w:pgNumType w:start="1"/>
      <w:cols w:space="720"/>
      <w:noEndnote/>
      <w:docGrid w:type="linesAndChars" w:linePitch="2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F3C" w:rsidRDefault="00966F3C">
      <w:r>
        <w:separator/>
      </w:r>
    </w:p>
  </w:endnote>
  <w:endnote w:type="continuationSeparator" w:id="0">
    <w:p w:rsidR="00966F3C" w:rsidRDefault="0096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17" w:rsidRDefault="00695F1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17" w:rsidRDefault="00695F1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17" w:rsidRDefault="00695F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F3C" w:rsidRDefault="00966F3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6F3C" w:rsidRDefault="00966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17" w:rsidRDefault="00695F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17" w:rsidRDefault="00695F1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17" w:rsidRDefault="00695F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271C9"/>
    <w:multiLevelType w:val="hybridMultilevel"/>
    <w:tmpl w:val="410CECC2"/>
    <w:lvl w:ilvl="0" w:tplc="B3DC71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232"/>
  <w:displayHorizontalDrawingGridEvery w:val="0"/>
  <w:doNotUseMarginsForDrawingGridOrigin/>
  <w:doNotShadeFormData/>
  <w:characterSpacingControl w:val="doNotCompress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AF"/>
    <w:rsid w:val="00024F42"/>
    <w:rsid w:val="00044BC2"/>
    <w:rsid w:val="0005379E"/>
    <w:rsid w:val="000C4B06"/>
    <w:rsid w:val="00146196"/>
    <w:rsid w:val="0016083B"/>
    <w:rsid w:val="001901DF"/>
    <w:rsid w:val="001E550A"/>
    <w:rsid w:val="001F3269"/>
    <w:rsid w:val="002E2DE8"/>
    <w:rsid w:val="003248FA"/>
    <w:rsid w:val="00342A1C"/>
    <w:rsid w:val="00352A8B"/>
    <w:rsid w:val="003A5521"/>
    <w:rsid w:val="00407232"/>
    <w:rsid w:val="004A5A6C"/>
    <w:rsid w:val="004C6CCD"/>
    <w:rsid w:val="005319C1"/>
    <w:rsid w:val="005F52DF"/>
    <w:rsid w:val="00620991"/>
    <w:rsid w:val="00695F17"/>
    <w:rsid w:val="006E6FDF"/>
    <w:rsid w:val="006F31F1"/>
    <w:rsid w:val="007022D3"/>
    <w:rsid w:val="007B40D7"/>
    <w:rsid w:val="007C1FAC"/>
    <w:rsid w:val="00845B1A"/>
    <w:rsid w:val="008F7B60"/>
    <w:rsid w:val="00911A26"/>
    <w:rsid w:val="00913F95"/>
    <w:rsid w:val="00921904"/>
    <w:rsid w:val="00966F3C"/>
    <w:rsid w:val="009A40D6"/>
    <w:rsid w:val="00A61391"/>
    <w:rsid w:val="00AB7028"/>
    <w:rsid w:val="00AC74AB"/>
    <w:rsid w:val="00AE3D55"/>
    <w:rsid w:val="00B12455"/>
    <w:rsid w:val="00B61738"/>
    <w:rsid w:val="00B712C3"/>
    <w:rsid w:val="00BE1942"/>
    <w:rsid w:val="00C01BAB"/>
    <w:rsid w:val="00C134F3"/>
    <w:rsid w:val="00C771C8"/>
    <w:rsid w:val="00CF7F37"/>
    <w:rsid w:val="00D13E82"/>
    <w:rsid w:val="00D33ACC"/>
    <w:rsid w:val="00DF0CF8"/>
    <w:rsid w:val="00E543DD"/>
    <w:rsid w:val="00E66910"/>
    <w:rsid w:val="00EF041E"/>
    <w:rsid w:val="00F471AF"/>
    <w:rsid w:val="00FC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 中央揃え"/>
    <w:basedOn w:val="a"/>
    <w:next w:val="a"/>
    <w:rsid w:val="007B40D7"/>
    <w:pPr>
      <w:jc w:val="center"/>
    </w:pPr>
    <w:rPr>
      <w:szCs w:val="20"/>
    </w:rPr>
  </w:style>
  <w:style w:type="paragraph" w:styleId="a4">
    <w:name w:val="Balloon Text"/>
    <w:basedOn w:val="a"/>
    <w:semiHidden/>
    <w:rsid w:val="007B40D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695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95F17"/>
    <w:rPr>
      <w:rFonts w:ascii="ＭＳ 明朝" w:hAnsi="ＭＳ 明朝" w:cs="ＭＳ 明朝"/>
      <w:color w:val="000000"/>
      <w:sz w:val="16"/>
      <w:szCs w:val="16"/>
    </w:rPr>
  </w:style>
  <w:style w:type="paragraph" w:styleId="a7">
    <w:name w:val="footer"/>
    <w:basedOn w:val="a"/>
    <w:link w:val="a8"/>
    <w:rsid w:val="00695F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95F17"/>
    <w:rPr>
      <w:rFonts w:ascii="ＭＳ 明朝" w:hAnsi="ＭＳ 明朝" w:cs="ＭＳ 明朝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AC2B8-33CA-4B64-B398-3DF60EFF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2019-06-05T04:35:00Z</dcterms:created>
  <dcterms:modified xsi:type="dcterms:W3CDTF">2019-09-30T06:15:00Z</dcterms:modified>
</cp:coreProperties>
</file>