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bookmarkStart w:id="3" w:name="_GoBack"/>
      <w:bookmarkEnd w:id="3"/>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0819-458E-456E-BBFF-5177E187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2020-07-21T01:52:00Z</dcterms:modified>
</cp:coreProperties>
</file>