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2" w:rsidRPr="00CE10FA" w:rsidRDefault="00A52AD6" w:rsidP="008B0536">
      <w:pPr>
        <w:spacing w:line="276" w:lineRule="auto"/>
        <w:rPr>
          <w:rFonts w:ascii="ＭＳ 明朝" w:hAnsi="ＭＳ 明朝"/>
          <w:sz w:val="24"/>
        </w:rPr>
      </w:pPr>
      <w:bookmarkStart w:id="0" w:name="_GoBack"/>
      <w:bookmarkEnd w:id="0"/>
      <w:r w:rsidRPr="00CE10FA">
        <w:rPr>
          <w:rFonts w:ascii="ＭＳ 明朝" w:hAnsi="ＭＳ 明朝" w:hint="eastAsia"/>
          <w:sz w:val="24"/>
        </w:rPr>
        <w:t xml:space="preserve">基本事件　</w:t>
      </w:r>
      <w:r w:rsidR="008B0536">
        <w:rPr>
          <w:rFonts w:ascii="ＭＳ 明朝" w:hAnsi="ＭＳ 明朝" w:hint="eastAsia"/>
          <w:sz w:val="24"/>
        </w:rPr>
        <w:t>令和</w:t>
      </w:r>
      <w:r w:rsidR="001C23ED" w:rsidRPr="00CE10FA">
        <w:rPr>
          <w:rFonts w:ascii="ＭＳ 明朝" w:hAnsi="ＭＳ 明朝" w:hint="eastAsia"/>
          <w:sz w:val="24"/>
        </w:rPr>
        <w:t xml:space="preserve">　　</w:t>
      </w:r>
      <w:r w:rsidR="007E3A22" w:rsidRPr="00CE10FA">
        <w:rPr>
          <w:rFonts w:ascii="ＭＳ 明朝" w:hAnsi="ＭＳ 明朝" w:hint="eastAsia"/>
          <w:sz w:val="24"/>
        </w:rPr>
        <w:t>年(家)第</w:t>
      </w:r>
      <w:r w:rsidR="001C23ED" w:rsidRPr="00CE10FA">
        <w:rPr>
          <w:rFonts w:ascii="ＭＳ 明朝" w:hAnsi="ＭＳ 明朝" w:hint="eastAsia"/>
          <w:sz w:val="24"/>
        </w:rPr>
        <w:t xml:space="preserve">　　　　　　</w:t>
      </w:r>
      <w:r w:rsidR="007E3A22" w:rsidRPr="00CE10FA">
        <w:rPr>
          <w:rFonts w:ascii="ＭＳ 明朝" w:hAnsi="ＭＳ 明朝" w:hint="eastAsia"/>
          <w:sz w:val="24"/>
        </w:rPr>
        <w:t>号</w:t>
      </w:r>
      <w:r w:rsidR="00A745B3" w:rsidRPr="00CE10FA">
        <w:rPr>
          <w:rFonts w:ascii="ＭＳ 明朝" w:hAnsi="ＭＳ 明朝" w:hint="eastAsia"/>
          <w:sz w:val="24"/>
        </w:rPr>
        <w:t xml:space="preserve">　</w:t>
      </w:r>
      <w:r w:rsidR="00903209">
        <w:rPr>
          <w:rFonts w:ascii="ＭＳ 明朝" w:hAnsi="ＭＳ 明朝" w:hint="eastAsia"/>
          <w:sz w:val="24"/>
        </w:rPr>
        <w:t>（</w:t>
      </w:r>
      <w:r w:rsidR="00A745B3" w:rsidRPr="00CE10FA">
        <w:rPr>
          <w:rFonts w:ascii="ＭＳ 明朝" w:hAnsi="ＭＳ 明朝" w:hint="eastAsia"/>
          <w:sz w:val="24"/>
        </w:rPr>
        <w:t>本人</w:t>
      </w:r>
      <w:r w:rsidR="00903209">
        <w:rPr>
          <w:rFonts w:ascii="ＭＳ 明朝" w:hAnsi="ＭＳ 明朝" w:hint="eastAsia"/>
          <w:sz w:val="24"/>
        </w:rPr>
        <w:t xml:space="preserve">　　　　　　　　　　　）</w:t>
      </w:r>
      <w:r w:rsidR="00A745B3" w:rsidRPr="00CE10FA">
        <w:rPr>
          <w:rFonts w:ascii="ＭＳ 明朝" w:hAnsi="ＭＳ 明朝" w:hint="eastAsia"/>
          <w:sz w:val="24"/>
        </w:rPr>
        <w:t xml:space="preserve">　</w:t>
      </w:r>
    </w:p>
    <w:p w:rsidR="007E3A22" w:rsidRDefault="007E3A22" w:rsidP="008B0536">
      <w:pPr>
        <w:pStyle w:val="a3"/>
        <w:spacing w:line="276" w:lineRule="auto"/>
        <w:rPr>
          <w:spacing w:val="0"/>
        </w:rPr>
      </w:pPr>
    </w:p>
    <w:p w:rsidR="00077127" w:rsidRDefault="00077127" w:rsidP="008B0536">
      <w:pPr>
        <w:pStyle w:val="a3"/>
        <w:spacing w:line="276" w:lineRule="auto"/>
        <w:rPr>
          <w:spacing w:val="0"/>
        </w:rPr>
      </w:pPr>
    </w:p>
    <w:p w:rsidR="00077127" w:rsidRDefault="00077127" w:rsidP="008B0536">
      <w:pPr>
        <w:pStyle w:val="a3"/>
        <w:spacing w:line="276" w:lineRule="auto"/>
        <w:rPr>
          <w:spacing w:val="0"/>
        </w:rPr>
      </w:pPr>
    </w:p>
    <w:p w:rsidR="007E3A22" w:rsidRPr="00CA423D" w:rsidRDefault="007E3A22" w:rsidP="008B0536">
      <w:pPr>
        <w:pStyle w:val="a3"/>
        <w:spacing w:line="276" w:lineRule="auto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b/>
          <w:bCs/>
          <w:spacing w:val="9"/>
          <w:sz w:val="40"/>
          <w:szCs w:val="40"/>
        </w:rPr>
        <w:t xml:space="preserve">　</w:t>
      </w:r>
      <w:r w:rsidR="00A52AD6" w:rsidRPr="00CA423D">
        <w:rPr>
          <w:rFonts w:ascii="ＭＳ 明朝" w:hAnsi="ＭＳ 明朝" w:hint="eastAsia"/>
          <w:b/>
          <w:bCs/>
          <w:spacing w:val="9"/>
          <w:sz w:val="32"/>
          <w:szCs w:val="32"/>
        </w:rPr>
        <w:t>後見</w:t>
      </w:r>
      <w:r w:rsidR="00467B08">
        <w:rPr>
          <w:rFonts w:ascii="ＭＳ 明朝" w:hAnsi="ＭＳ 明朝" w:hint="eastAsia"/>
          <w:b/>
          <w:bCs/>
          <w:spacing w:val="9"/>
          <w:sz w:val="32"/>
          <w:szCs w:val="32"/>
        </w:rPr>
        <w:t>等</w:t>
      </w:r>
      <w:r w:rsidR="00A52AD6" w:rsidRPr="00CA423D">
        <w:rPr>
          <w:rFonts w:ascii="ＭＳ 明朝" w:hAnsi="ＭＳ 明朝" w:hint="eastAsia"/>
          <w:b/>
          <w:bCs/>
          <w:spacing w:val="9"/>
          <w:sz w:val="32"/>
          <w:szCs w:val="32"/>
        </w:rPr>
        <w:t>監督</w:t>
      </w:r>
      <w:r w:rsidRPr="00CA423D">
        <w:rPr>
          <w:rFonts w:ascii="ＭＳ 明朝" w:hAnsi="ＭＳ 明朝" w:hint="eastAsia"/>
          <w:b/>
          <w:bCs/>
          <w:spacing w:val="9"/>
          <w:sz w:val="32"/>
          <w:szCs w:val="32"/>
        </w:rPr>
        <w:t>事務報告書</w:t>
      </w:r>
    </w:p>
    <w:p w:rsidR="007E3A22" w:rsidRDefault="007E3A22" w:rsidP="008B0536">
      <w:pPr>
        <w:pStyle w:val="a3"/>
        <w:spacing w:line="276" w:lineRule="auto"/>
        <w:rPr>
          <w:spacing w:val="0"/>
        </w:rPr>
      </w:pPr>
    </w:p>
    <w:p w:rsidR="00A52AD6" w:rsidRPr="00077127" w:rsidRDefault="008B0536" w:rsidP="008B0536">
      <w:pPr>
        <w:pStyle w:val="a3"/>
        <w:spacing w:line="276" w:lineRule="auto"/>
        <w:ind w:firstLineChars="300" w:firstLine="7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A52AD6" w:rsidRPr="00077127">
        <w:rPr>
          <w:rFonts w:hint="eastAsia"/>
          <w:spacing w:val="0"/>
          <w:sz w:val="24"/>
          <w:szCs w:val="24"/>
        </w:rPr>
        <w:t xml:space="preserve">　　　年　　　月　　　日</w:t>
      </w:r>
    </w:p>
    <w:p w:rsidR="00A52AD6" w:rsidRPr="00A52294" w:rsidRDefault="00A52AD6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Pr="00077127" w:rsidRDefault="00A52AD6" w:rsidP="008B0536">
      <w:pPr>
        <w:pStyle w:val="a3"/>
        <w:spacing w:line="276" w:lineRule="auto"/>
        <w:ind w:rightChars="-810" w:right="-1701" w:firstLineChars="300" w:firstLine="72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  <w:u w:val="single"/>
        </w:rPr>
        <w:t>報告者（後見</w:t>
      </w:r>
      <w:r w:rsidR="00467B08">
        <w:rPr>
          <w:rFonts w:hint="eastAsia"/>
          <w:spacing w:val="0"/>
          <w:sz w:val="24"/>
          <w:szCs w:val="24"/>
          <w:u w:val="single"/>
        </w:rPr>
        <w:t>等</w:t>
      </w:r>
      <w:r w:rsidRPr="00077127">
        <w:rPr>
          <w:rFonts w:hint="eastAsia"/>
          <w:spacing w:val="0"/>
          <w:sz w:val="24"/>
          <w:szCs w:val="24"/>
          <w:u w:val="single"/>
        </w:rPr>
        <w:t xml:space="preserve">監督人）　　　　　　　　　　</w:t>
      </w:r>
      <w:r w:rsidR="00077127">
        <w:rPr>
          <w:rFonts w:hint="eastAsia"/>
          <w:spacing w:val="0"/>
          <w:sz w:val="24"/>
          <w:szCs w:val="24"/>
          <w:u w:val="single"/>
        </w:rPr>
        <w:t xml:space="preserve">　　　　</w:t>
      </w:r>
      <w:r w:rsidRPr="00077127">
        <w:rPr>
          <w:rFonts w:hint="eastAsia"/>
          <w:spacing w:val="0"/>
          <w:sz w:val="24"/>
          <w:szCs w:val="24"/>
          <w:u w:val="single"/>
        </w:rPr>
        <w:t>印</w:t>
      </w:r>
      <w:r w:rsidRPr="00077127">
        <w:rPr>
          <w:rFonts w:hint="eastAsia"/>
          <w:spacing w:val="0"/>
          <w:sz w:val="24"/>
          <w:szCs w:val="24"/>
        </w:rPr>
        <w:t xml:space="preserve">　　　　　　　　　　　　　　　　　　　　　　　　</w:t>
      </w:r>
    </w:p>
    <w:p w:rsidR="00A52AD6" w:rsidRPr="00077127" w:rsidRDefault="00A52AD6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Pr="00077127" w:rsidRDefault="00A52AD6" w:rsidP="008B0536">
      <w:pPr>
        <w:pStyle w:val="a3"/>
        <w:spacing w:line="276" w:lineRule="auto"/>
        <w:ind w:rightChars="-810" w:right="-1701" w:firstLineChars="300" w:firstLine="720"/>
        <w:rPr>
          <w:spacing w:val="0"/>
          <w:sz w:val="24"/>
          <w:szCs w:val="24"/>
          <w:u w:val="single"/>
        </w:rPr>
      </w:pPr>
      <w:r w:rsidRPr="00077127">
        <w:rPr>
          <w:rFonts w:hint="eastAsia"/>
          <w:spacing w:val="0"/>
          <w:sz w:val="24"/>
          <w:szCs w:val="24"/>
          <w:u w:val="single"/>
        </w:rPr>
        <w:t xml:space="preserve">住所　　　　　　　　　　　　　　　　　　　　</w:t>
      </w:r>
      <w:r w:rsidR="00077127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A52294">
        <w:rPr>
          <w:rFonts w:hint="eastAsia"/>
          <w:spacing w:val="0"/>
          <w:sz w:val="24"/>
          <w:szCs w:val="24"/>
          <w:u w:val="single"/>
        </w:rPr>
        <w:t xml:space="preserve"> </w:t>
      </w:r>
      <w:r w:rsidRPr="00077127">
        <w:rPr>
          <w:rFonts w:hint="eastAsia"/>
          <w:spacing w:val="0"/>
          <w:sz w:val="24"/>
          <w:szCs w:val="24"/>
          <w:u w:val="single"/>
        </w:rPr>
        <w:t>TEL</w:t>
      </w:r>
      <w:r w:rsidR="00A52294">
        <w:rPr>
          <w:spacing w:val="0"/>
          <w:sz w:val="24"/>
          <w:szCs w:val="24"/>
          <w:u w:val="single"/>
        </w:rPr>
        <w:t xml:space="preserve">   </w:t>
      </w:r>
      <w:r w:rsidR="00077127">
        <w:rPr>
          <w:spacing w:val="0"/>
          <w:sz w:val="24"/>
          <w:szCs w:val="24"/>
          <w:u w:val="single"/>
        </w:rPr>
        <w:t xml:space="preserve"> </w:t>
      </w:r>
      <w:r w:rsidRPr="00077127">
        <w:rPr>
          <w:rFonts w:hint="eastAsia"/>
          <w:spacing w:val="0"/>
          <w:sz w:val="24"/>
          <w:szCs w:val="24"/>
          <w:u w:val="single"/>
        </w:rPr>
        <w:t xml:space="preserve">　　　　　　　　</w:t>
      </w:r>
    </w:p>
    <w:p w:rsidR="00A52294" w:rsidRPr="00A52294" w:rsidRDefault="00A52294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１．本人，成年後見人等及び後見等監督人の住所等は，</w:t>
      </w:r>
    </w:p>
    <w:p w:rsidR="00467B08" w:rsidRDefault="00903209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="00467B08">
        <w:rPr>
          <w:rFonts w:hint="eastAsia"/>
          <w:spacing w:val="0"/>
          <w:sz w:val="24"/>
          <w:szCs w:val="24"/>
        </w:rPr>
        <w:t>□　変更がない。</w:t>
      </w:r>
    </w:p>
    <w:p w:rsidR="00467B08" w:rsidRP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□　別添住民票（又は施設契約書）記載のとおり変更した。</w:t>
      </w:r>
    </w:p>
    <w:p w:rsid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D25ECE">
        <w:rPr>
          <w:rFonts w:hint="eastAsia"/>
          <w:spacing w:val="0"/>
          <w:sz w:val="24"/>
          <w:szCs w:val="24"/>
        </w:rPr>
        <w:t>．</w:t>
      </w:r>
      <w:r>
        <w:rPr>
          <w:rFonts w:hint="eastAsia"/>
          <w:spacing w:val="0"/>
          <w:sz w:val="24"/>
          <w:szCs w:val="24"/>
        </w:rPr>
        <w:t>成年</w:t>
      </w:r>
      <w:r w:rsidR="00A52AD6" w:rsidRPr="00077127">
        <w:rPr>
          <w:rFonts w:hint="eastAsia"/>
          <w:spacing w:val="0"/>
          <w:sz w:val="24"/>
          <w:szCs w:val="24"/>
        </w:rPr>
        <w:t>後見</w:t>
      </w:r>
      <w:r w:rsidR="00077127">
        <w:rPr>
          <w:rFonts w:hint="eastAsia"/>
          <w:spacing w:val="0"/>
          <w:sz w:val="24"/>
          <w:szCs w:val="24"/>
        </w:rPr>
        <w:t>人</w:t>
      </w:r>
      <w:r>
        <w:rPr>
          <w:rFonts w:hint="eastAsia"/>
          <w:spacing w:val="0"/>
          <w:sz w:val="24"/>
          <w:szCs w:val="24"/>
        </w:rPr>
        <w:t>等</w:t>
      </w:r>
      <w:r w:rsidR="00A52AD6" w:rsidRPr="00077127">
        <w:rPr>
          <w:rFonts w:hint="eastAsia"/>
          <w:spacing w:val="0"/>
          <w:sz w:val="24"/>
          <w:szCs w:val="24"/>
        </w:rPr>
        <w:t>が行っている事務は，次のとおりである。</w:t>
      </w:r>
    </w:p>
    <w:p w:rsidR="00A52AD6" w:rsidRPr="00077127" w:rsidRDefault="00CA423D" w:rsidP="008B0536">
      <w:pPr>
        <w:pStyle w:val="a3"/>
        <w:spacing w:line="276" w:lineRule="auto"/>
        <w:ind w:firstLineChars="100" w:firstLine="240"/>
        <w:rPr>
          <w:spacing w:val="0"/>
          <w:sz w:val="24"/>
          <w:szCs w:val="24"/>
        </w:rPr>
      </w:pPr>
      <w:r w:rsidRPr="00A52294">
        <w:rPr>
          <w:rFonts w:ascii="ＭＳ 明朝" w:hAnsi="ＭＳ 明朝" w:hint="eastAsia"/>
          <w:spacing w:val="0"/>
          <w:sz w:val="24"/>
          <w:szCs w:val="24"/>
        </w:rPr>
        <w:t xml:space="preserve">(1)　</w:t>
      </w:r>
      <w:r w:rsidR="00092846">
        <w:rPr>
          <w:rFonts w:ascii="ＭＳ 明朝" w:hAnsi="ＭＳ 明朝" w:hint="eastAsia"/>
          <w:spacing w:val="0"/>
          <w:sz w:val="24"/>
          <w:szCs w:val="24"/>
        </w:rPr>
        <w:t>後見等監督人と後見人等との面会について</w:t>
      </w:r>
      <w:r w:rsidR="00A52AD6" w:rsidRPr="00077127">
        <w:rPr>
          <w:rFonts w:hint="eastAsia"/>
          <w:spacing w:val="0"/>
          <w:sz w:val="24"/>
          <w:szCs w:val="24"/>
        </w:rPr>
        <w:t>，</w:t>
      </w:r>
    </w:p>
    <w:p w:rsidR="008B0536" w:rsidRDefault="00CA423D" w:rsidP="008B0536">
      <w:pPr>
        <w:pStyle w:val="a3"/>
        <w:spacing w:line="276" w:lineRule="auto"/>
        <w:ind w:firstLineChars="350" w:firstLine="8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092846">
        <w:rPr>
          <w:rFonts w:hint="eastAsia"/>
          <w:spacing w:val="0"/>
          <w:sz w:val="24"/>
          <w:szCs w:val="24"/>
        </w:rPr>
        <w:t>１年に　　　回程度，成年後見人等に面会して報告を受けている。</w:t>
      </w:r>
    </w:p>
    <w:p w:rsidR="00092846" w:rsidRDefault="00A52AD6" w:rsidP="00CD4719">
      <w:pPr>
        <w:pStyle w:val="a3"/>
        <w:spacing w:line="276" w:lineRule="auto"/>
        <w:ind w:leftChars="400" w:left="960" w:hangingChars="50" w:hanging="12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092846">
        <w:rPr>
          <w:rFonts w:hint="eastAsia"/>
          <w:spacing w:val="0"/>
          <w:sz w:val="24"/>
          <w:szCs w:val="24"/>
        </w:rPr>
        <w:t>１年に　　　回程度，面会以外の方法で成年後見人等から報告を受</w:t>
      </w:r>
    </w:p>
    <w:p w:rsidR="00A52AD6" w:rsidRDefault="00092846" w:rsidP="00CD4719">
      <w:pPr>
        <w:pStyle w:val="a3"/>
        <w:spacing w:line="276" w:lineRule="auto"/>
        <w:ind w:leftChars="450" w:left="945" w:firstLineChars="50" w:firstLine="1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けている。</w:t>
      </w:r>
    </w:p>
    <w:p w:rsidR="00092846" w:rsidRDefault="00092846" w:rsidP="008B0536">
      <w:pPr>
        <w:pStyle w:val="a3"/>
        <w:spacing w:line="276" w:lineRule="auto"/>
        <w:ind w:firstLineChars="100" w:firstLine="240"/>
        <w:rPr>
          <w:spacing w:val="0"/>
          <w:sz w:val="24"/>
          <w:szCs w:val="24"/>
        </w:rPr>
      </w:pPr>
    </w:p>
    <w:p w:rsidR="00A52AD6" w:rsidRPr="00077127" w:rsidRDefault="00CA423D" w:rsidP="008B0536">
      <w:pPr>
        <w:pStyle w:val="a3"/>
        <w:spacing w:line="276" w:lineRule="auto"/>
        <w:ind w:firstLineChars="100" w:firstLine="240"/>
        <w:rPr>
          <w:spacing w:val="0"/>
          <w:sz w:val="24"/>
          <w:szCs w:val="24"/>
        </w:rPr>
      </w:pPr>
      <w:r w:rsidRPr="00A52294">
        <w:rPr>
          <w:rFonts w:ascii="ＭＳ 明朝" w:hAnsi="ＭＳ 明朝" w:hint="eastAsia"/>
          <w:spacing w:val="0"/>
          <w:sz w:val="24"/>
          <w:szCs w:val="24"/>
        </w:rPr>
        <w:t>(</w:t>
      </w:r>
      <w:r w:rsidRPr="00A52294">
        <w:rPr>
          <w:rFonts w:ascii="ＭＳ 明朝" w:hAnsi="ＭＳ 明朝"/>
          <w:spacing w:val="0"/>
          <w:sz w:val="24"/>
          <w:szCs w:val="24"/>
        </w:rPr>
        <w:t>2</w:t>
      </w:r>
      <w:r w:rsidRPr="00A52294">
        <w:rPr>
          <w:rFonts w:ascii="ＭＳ 明朝" w:hAnsi="ＭＳ 明朝" w:hint="eastAsia"/>
          <w:spacing w:val="0"/>
          <w:sz w:val="24"/>
          <w:szCs w:val="24"/>
        </w:rPr>
        <w:t>)</w:t>
      </w:r>
      <w:r w:rsidRPr="00A52294">
        <w:rPr>
          <w:rFonts w:ascii="ＭＳ 明朝" w:hAnsi="ＭＳ 明朝"/>
          <w:spacing w:val="0"/>
          <w:sz w:val="24"/>
          <w:szCs w:val="24"/>
        </w:rPr>
        <w:t xml:space="preserve">  </w:t>
      </w:r>
      <w:r w:rsidR="00A52AD6" w:rsidRPr="00077127">
        <w:rPr>
          <w:rFonts w:hint="eastAsia"/>
          <w:spacing w:val="0"/>
          <w:sz w:val="24"/>
          <w:szCs w:val="24"/>
        </w:rPr>
        <w:t>本人の</w:t>
      </w:r>
      <w:r w:rsidR="00092846">
        <w:rPr>
          <w:rFonts w:hint="eastAsia"/>
          <w:spacing w:val="0"/>
          <w:sz w:val="24"/>
          <w:szCs w:val="24"/>
        </w:rPr>
        <w:t>身上保護及び財産管理状況</w:t>
      </w:r>
      <w:r w:rsidR="00A52AD6" w:rsidRPr="00077127">
        <w:rPr>
          <w:rFonts w:hint="eastAsia"/>
          <w:spacing w:val="0"/>
          <w:sz w:val="24"/>
          <w:szCs w:val="24"/>
        </w:rPr>
        <w:t>について，</w:t>
      </w:r>
      <w:r w:rsidR="00467B08">
        <w:rPr>
          <w:rFonts w:hint="eastAsia"/>
          <w:spacing w:val="0"/>
          <w:sz w:val="24"/>
          <w:szCs w:val="24"/>
        </w:rPr>
        <w:t>成年</w:t>
      </w:r>
      <w:r w:rsidR="00467B08" w:rsidRPr="00077127">
        <w:rPr>
          <w:rFonts w:hint="eastAsia"/>
          <w:spacing w:val="0"/>
          <w:sz w:val="24"/>
          <w:szCs w:val="24"/>
        </w:rPr>
        <w:t>後見</w:t>
      </w:r>
      <w:r w:rsidR="00467B08">
        <w:rPr>
          <w:rFonts w:hint="eastAsia"/>
          <w:spacing w:val="0"/>
          <w:sz w:val="24"/>
          <w:szCs w:val="24"/>
        </w:rPr>
        <w:t>人等</w:t>
      </w:r>
      <w:r w:rsidR="00A52AD6" w:rsidRPr="00077127">
        <w:rPr>
          <w:rFonts w:hint="eastAsia"/>
          <w:spacing w:val="0"/>
          <w:sz w:val="24"/>
          <w:szCs w:val="24"/>
        </w:rPr>
        <w:t>から，</w:t>
      </w:r>
    </w:p>
    <w:p w:rsidR="008B0536" w:rsidRDefault="00CA423D" w:rsidP="008B0536">
      <w:pPr>
        <w:pStyle w:val="a3"/>
        <w:spacing w:line="276" w:lineRule="auto"/>
        <w:ind w:rightChars="-810" w:right="-1701" w:firstLineChars="350" w:firstLine="8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A52AD6" w:rsidRPr="00077127">
        <w:rPr>
          <w:rFonts w:hint="eastAsia"/>
          <w:spacing w:val="0"/>
          <w:sz w:val="24"/>
          <w:szCs w:val="24"/>
        </w:rPr>
        <w:t>報告を受けている</w:t>
      </w:r>
      <w:r w:rsidR="00A52294">
        <w:rPr>
          <w:rFonts w:hint="eastAsia"/>
          <w:spacing w:val="0"/>
          <w:sz w:val="24"/>
          <w:szCs w:val="24"/>
        </w:rPr>
        <w:t xml:space="preserve">。　</w:t>
      </w:r>
    </w:p>
    <w:p w:rsidR="00A52AD6" w:rsidRDefault="00A52AD6" w:rsidP="008B0536">
      <w:pPr>
        <w:pStyle w:val="a3"/>
        <w:spacing w:line="276" w:lineRule="auto"/>
        <w:ind w:rightChars="-810" w:right="-1701" w:firstLineChars="350" w:firstLine="84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092846">
        <w:rPr>
          <w:rFonts w:hint="eastAsia"/>
          <w:spacing w:val="0"/>
          <w:sz w:val="24"/>
          <w:szCs w:val="24"/>
        </w:rPr>
        <w:t>報告内容について，</w:t>
      </w:r>
      <w:r w:rsidRPr="00077127">
        <w:rPr>
          <w:rFonts w:hint="eastAsia"/>
          <w:spacing w:val="0"/>
          <w:sz w:val="24"/>
          <w:szCs w:val="24"/>
        </w:rPr>
        <w:t>以下の点が不明である。</w:t>
      </w:r>
    </w:p>
    <w:p w:rsidR="008B0536" w:rsidRPr="00077127" w:rsidRDefault="008B0536" w:rsidP="008B0536">
      <w:pPr>
        <w:pStyle w:val="a3"/>
        <w:spacing w:line="276" w:lineRule="auto"/>
        <w:ind w:rightChars="-810" w:right="-1701" w:firstLineChars="350" w:firstLine="840"/>
        <w:rPr>
          <w:spacing w:val="0"/>
          <w:sz w:val="24"/>
          <w:szCs w:val="24"/>
        </w:rPr>
      </w:pPr>
    </w:p>
    <w:p w:rsidR="008B0536" w:rsidRPr="008B0536" w:rsidRDefault="008B0536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8B0536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52AD6" w:rsidRPr="00077127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</w:t>
      </w:r>
      <w:r w:rsidR="00CA423D">
        <w:rPr>
          <w:rFonts w:hint="eastAsia"/>
          <w:spacing w:val="0"/>
          <w:sz w:val="24"/>
          <w:szCs w:val="24"/>
        </w:rPr>
        <w:t>．</w:t>
      </w:r>
      <w:r>
        <w:rPr>
          <w:rFonts w:hint="eastAsia"/>
          <w:spacing w:val="0"/>
          <w:sz w:val="24"/>
          <w:szCs w:val="24"/>
        </w:rPr>
        <w:t>成年</w:t>
      </w:r>
      <w:r w:rsidRPr="00077127">
        <w:rPr>
          <w:rFonts w:hint="eastAsia"/>
          <w:spacing w:val="0"/>
          <w:sz w:val="24"/>
          <w:szCs w:val="24"/>
        </w:rPr>
        <w:t>後見</w:t>
      </w:r>
      <w:r>
        <w:rPr>
          <w:rFonts w:hint="eastAsia"/>
          <w:spacing w:val="0"/>
          <w:sz w:val="24"/>
          <w:szCs w:val="24"/>
        </w:rPr>
        <w:t>人等</w:t>
      </w:r>
      <w:r w:rsidR="00A52AD6" w:rsidRPr="00077127">
        <w:rPr>
          <w:rFonts w:hint="eastAsia"/>
          <w:spacing w:val="0"/>
          <w:sz w:val="24"/>
          <w:szCs w:val="24"/>
        </w:rPr>
        <w:t>の事務の執行状況は，</w:t>
      </w:r>
    </w:p>
    <w:p w:rsidR="008B0536" w:rsidRDefault="00CA423D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A52AD6" w:rsidRPr="00077127">
        <w:rPr>
          <w:rFonts w:hint="eastAsia"/>
          <w:spacing w:val="0"/>
          <w:sz w:val="24"/>
          <w:szCs w:val="24"/>
        </w:rPr>
        <w:t>適正に執行されている。</w:t>
      </w:r>
      <w:r w:rsidR="00A52294">
        <w:rPr>
          <w:rFonts w:hint="eastAsia"/>
          <w:spacing w:val="0"/>
          <w:sz w:val="24"/>
          <w:szCs w:val="24"/>
        </w:rPr>
        <w:t xml:space="preserve"> </w:t>
      </w:r>
    </w:p>
    <w:p w:rsidR="00A52AD6" w:rsidRDefault="00A52AD6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077127" w:rsidRPr="00077127">
        <w:rPr>
          <w:rFonts w:hint="eastAsia"/>
          <w:spacing w:val="0"/>
          <w:sz w:val="24"/>
          <w:szCs w:val="24"/>
        </w:rPr>
        <w:t>次の点に問題がある</w:t>
      </w:r>
      <w:r w:rsidRPr="00077127">
        <w:rPr>
          <w:rFonts w:hint="eastAsia"/>
          <w:spacing w:val="0"/>
          <w:sz w:val="24"/>
          <w:szCs w:val="24"/>
        </w:rPr>
        <w:t>。</w:t>
      </w:r>
    </w:p>
    <w:p w:rsidR="008B0536" w:rsidRPr="00077127" w:rsidRDefault="008B0536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</w:p>
    <w:p w:rsidR="008B0536" w:rsidRPr="008B0536" w:rsidRDefault="008B0536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8B0536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77127" w:rsidRPr="00077127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４</w:t>
      </w:r>
      <w:r w:rsidR="00CA423D">
        <w:rPr>
          <w:rFonts w:hint="eastAsia"/>
          <w:spacing w:val="0"/>
          <w:sz w:val="24"/>
          <w:szCs w:val="24"/>
        </w:rPr>
        <w:t>．</w:t>
      </w:r>
      <w:r w:rsidR="00213221">
        <w:rPr>
          <w:rFonts w:hint="eastAsia"/>
          <w:spacing w:val="0"/>
          <w:sz w:val="24"/>
          <w:szCs w:val="24"/>
        </w:rPr>
        <w:t>成年後見監督人として本人を代表した行為（民法８５１条４号）は，</w:t>
      </w:r>
    </w:p>
    <w:p w:rsidR="008B0536" w:rsidRDefault="00CA423D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213221">
        <w:rPr>
          <w:rFonts w:hint="eastAsia"/>
          <w:spacing w:val="0"/>
          <w:sz w:val="24"/>
          <w:szCs w:val="24"/>
        </w:rPr>
        <w:t>ない。</w:t>
      </w:r>
    </w:p>
    <w:p w:rsidR="00077127" w:rsidRDefault="00077127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213221">
        <w:rPr>
          <w:rFonts w:hint="eastAsia"/>
          <w:spacing w:val="0"/>
          <w:sz w:val="24"/>
          <w:szCs w:val="24"/>
        </w:rPr>
        <w:t>ある。</w:t>
      </w:r>
      <w:r w:rsidR="00213221" w:rsidRPr="00CD4719">
        <w:rPr>
          <w:rFonts w:hint="eastAsia"/>
          <w:spacing w:val="0"/>
          <w:sz w:val="20"/>
          <w:szCs w:val="20"/>
        </w:rPr>
        <w:t>（手続きが確認できる資料を本報告書とともに提出してください。）</w:t>
      </w:r>
    </w:p>
    <w:p w:rsidR="008B0536" w:rsidRPr="00CD4719" w:rsidRDefault="008B0536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CD4719"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　　</w:t>
      </w:r>
    </w:p>
    <w:p w:rsidR="00077127" w:rsidRDefault="00811070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 w:rsidR="00CA423D">
        <w:rPr>
          <w:rFonts w:hint="eastAsia"/>
          <w:spacing w:val="0"/>
          <w:sz w:val="24"/>
          <w:szCs w:val="24"/>
        </w:rPr>
        <w:t>．</w:t>
      </w:r>
      <w:r w:rsidR="00077127" w:rsidRPr="00077127">
        <w:rPr>
          <w:rFonts w:hint="eastAsia"/>
          <w:spacing w:val="0"/>
          <w:sz w:val="24"/>
          <w:szCs w:val="24"/>
        </w:rPr>
        <w:t>その他，</w:t>
      </w:r>
      <w:r w:rsidR="00213221">
        <w:rPr>
          <w:rFonts w:hint="eastAsia"/>
          <w:spacing w:val="0"/>
          <w:sz w:val="24"/>
          <w:szCs w:val="24"/>
        </w:rPr>
        <w:t>裁判所に報告しておきたいことがあればお書きください。</w:t>
      </w:r>
    </w:p>
    <w:p w:rsidR="00213221" w:rsidRPr="00077127" w:rsidRDefault="00213221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213221" w:rsidRDefault="008B0536" w:rsidP="00CD4719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Pr="00CD4719">
        <w:rPr>
          <w:rFonts w:hint="eastAsia"/>
          <w:sz w:val="24"/>
          <w:u w:val="single"/>
        </w:rPr>
        <w:t xml:space="preserve">　　　</w:t>
      </w:r>
      <w:r w:rsidRPr="00CD4719">
        <w:rPr>
          <w:sz w:val="24"/>
          <w:u w:val="single"/>
        </w:rPr>
        <w:t xml:space="preserve"> 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13221" w:rsidRDefault="00213221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</w:p>
    <w:p w:rsidR="00213221" w:rsidRDefault="00213221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 w:rsidRPr="00CD4719">
        <w:rPr>
          <w:rFonts w:hint="eastAsia"/>
          <w:spacing w:val="0"/>
          <w:sz w:val="24"/>
          <w:szCs w:val="24"/>
        </w:rPr>
        <w:t xml:space="preserve">　　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 </w:t>
      </w:r>
    </w:p>
    <w:p w:rsidR="00A52AD6" w:rsidRPr="00CD4719" w:rsidRDefault="00A52AD6" w:rsidP="00CD4719">
      <w:pPr>
        <w:pStyle w:val="a3"/>
        <w:spacing w:line="276" w:lineRule="auto"/>
        <w:rPr>
          <w:spacing w:val="0"/>
          <w:u w:val="single"/>
        </w:rPr>
      </w:pPr>
    </w:p>
    <w:sectPr w:rsidR="00A52AD6" w:rsidRPr="00CD4719" w:rsidSect="008B0536">
      <w:pgSz w:w="11906" w:h="16838"/>
      <w:pgMar w:top="964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10BF"/>
    <w:multiLevelType w:val="hybridMultilevel"/>
    <w:tmpl w:val="677EEE6A"/>
    <w:lvl w:ilvl="0" w:tplc="95C8BE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DA0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FCAE46F0">
      <w:start w:val="1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2"/>
    <w:rsid w:val="00077127"/>
    <w:rsid w:val="00092846"/>
    <w:rsid w:val="000F471E"/>
    <w:rsid w:val="001C23ED"/>
    <w:rsid w:val="00213221"/>
    <w:rsid w:val="00467B08"/>
    <w:rsid w:val="007A1547"/>
    <w:rsid w:val="007E3A22"/>
    <w:rsid w:val="00811070"/>
    <w:rsid w:val="008B0536"/>
    <w:rsid w:val="00903209"/>
    <w:rsid w:val="00946B27"/>
    <w:rsid w:val="00A52294"/>
    <w:rsid w:val="00A52AD6"/>
    <w:rsid w:val="00A745B3"/>
    <w:rsid w:val="00BC7254"/>
    <w:rsid w:val="00CA423D"/>
    <w:rsid w:val="00CD4719"/>
    <w:rsid w:val="00CE10FA"/>
    <w:rsid w:val="00D25ECE"/>
    <w:rsid w:val="00DD0EE3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5A7C6-C616-4C40-BFF2-840D916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4">
    <w:name w:val="Balloon Text"/>
    <w:basedOn w:val="a"/>
    <w:link w:val="a5"/>
    <w:rsid w:val="0046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67B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1344-71C2-48E6-8032-F4C2C9BB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２５ 年(家)第　　　　号（「照会書」の左上に記載してある事件番号を記入してください</vt:lpstr>
      <vt:lpstr>平成 ２５ 年(家)第　　　　号（「照会書」の左上に記載してある事件番号を記入してください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２５ 年(家)第　　　　号（「照会書」の左上に記載してある事件番号を記入してください</dc:title>
  <dc:subject/>
  <dc:creator>最高裁判所</dc:creator>
  <cp:keywords/>
  <dc:description/>
  <cp:lastModifiedBy>最高裁判所</cp:lastModifiedBy>
  <cp:revision>9</cp:revision>
  <cp:lastPrinted>2021-02-02T07:44:00Z</cp:lastPrinted>
  <dcterms:created xsi:type="dcterms:W3CDTF">2021-02-02T01:12:00Z</dcterms:created>
  <dcterms:modified xsi:type="dcterms:W3CDTF">2021-02-05T02:03:00Z</dcterms:modified>
</cp:coreProperties>
</file>