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EF3" w:rsidRDefault="0029313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令和</w:t>
      </w:r>
      <w:r w:rsidR="007F0EF3">
        <w:rPr>
          <w:rFonts w:ascii="ＭＳ 明朝" w:hAnsi="ＭＳ 明朝" w:hint="eastAsia"/>
        </w:rPr>
        <w:t xml:space="preserve">　　　年　　　月　　　日</w:t>
      </w:r>
    </w:p>
    <w:p w:rsidR="007F0EF3" w:rsidRDefault="007F0E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宮崎家庭裁判所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御中</w:t>
      </w:r>
    </w:p>
    <w:p w:rsidR="007F0EF3" w:rsidRDefault="007F0E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未成年者（　　　　　　　　）の後見人</w:t>
      </w:r>
    </w:p>
    <w:p w:rsidR="007F0EF3" w:rsidRDefault="007F0EF3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 w:hint="eastAsia"/>
        </w:rPr>
        <w:t xml:space="preserve">　　　</w:t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 w:hint="eastAsia"/>
        </w:rPr>
        <w:t xml:space="preserve">　　　　氏　名　　　　　　　　　　　　　</w:t>
      </w:r>
    </w:p>
    <w:p w:rsidR="007F0EF3" w:rsidRDefault="007F0EF3">
      <w:pPr>
        <w:pStyle w:val="a3"/>
        <w:rPr>
          <w:spacing w:val="0"/>
        </w:rPr>
      </w:pPr>
    </w:p>
    <w:p w:rsidR="007F0EF3" w:rsidRDefault="007F0EF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4"/>
          <w:w w:val="200"/>
        </w:rPr>
        <w:t>未成年後見終了届出書</w:t>
      </w:r>
    </w:p>
    <w:p w:rsidR="007F0EF3" w:rsidRDefault="007F0E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平成</w:t>
      </w:r>
      <w:r>
        <w:rPr>
          <w:rFonts w:ascii="ＭＳ 明朝" w:hAnsi="ＭＳ 明朝" w:hint="eastAsia"/>
          <w:b/>
          <w:bCs/>
        </w:rPr>
        <w:t xml:space="preserve">　　</w:t>
      </w:r>
      <w:r>
        <w:rPr>
          <w:rFonts w:ascii="ＭＳ 明朝" w:hAnsi="ＭＳ 明朝" w:hint="eastAsia"/>
        </w:rPr>
        <w:t>年（家）第</w:t>
      </w:r>
      <w:r>
        <w:rPr>
          <w:rFonts w:ascii="ＭＳ 明朝" w:hAnsi="ＭＳ 明朝" w:hint="eastAsia"/>
          <w:b/>
          <w:bCs/>
        </w:rPr>
        <w:t xml:space="preserve">　　　　</w:t>
      </w:r>
      <w:r>
        <w:rPr>
          <w:rFonts w:ascii="ＭＳ 明朝" w:hAnsi="ＭＳ 明朝" w:hint="eastAsia"/>
        </w:rPr>
        <w:t>号未成年後見人選任申立事件について，下記の事由により後見が終了しましたので，下記のとおり未成年者に財産を引き継いだ上，未成年後見終了届出をします。</w:t>
      </w:r>
    </w:p>
    <w:p w:rsidR="007F0EF3" w:rsidRDefault="007F0E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　終了事由（該当する□にチェックしてください。）</w:t>
      </w:r>
    </w:p>
    <w:p w:rsidR="007F0EF3" w:rsidRDefault="007B250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□</w:t>
      </w:r>
      <w:r w:rsidR="00293131">
        <w:rPr>
          <w:rFonts w:ascii="ＭＳ 明朝" w:hAnsi="ＭＳ 明朝" w:hint="eastAsia"/>
        </w:rPr>
        <w:t xml:space="preserve">　令和</w:t>
      </w:r>
      <w:r w:rsidR="007F0EF3">
        <w:rPr>
          <w:rFonts w:ascii="ＭＳ 明朝" w:hAnsi="ＭＳ 明朝" w:hint="eastAsia"/>
        </w:rPr>
        <w:t xml:space="preserve">　　年　　月　　日成年に達した。</w:t>
      </w:r>
    </w:p>
    <w:p w:rsidR="007F0EF3" w:rsidRDefault="007F0E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□　その他（　　　　　　　　　　　　　　　　）</w:t>
      </w:r>
    </w:p>
    <w:p w:rsidR="007F0EF3" w:rsidRDefault="007F0EF3">
      <w:pPr>
        <w:pStyle w:val="a3"/>
        <w:rPr>
          <w:spacing w:val="0"/>
        </w:rPr>
      </w:pPr>
    </w:p>
    <w:p w:rsidR="007F0EF3" w:rsidRDefault="007F0E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　財産の引継</w:t>
      </w:r>
    </w:p>
    <w:p w:rsidR="007F0EF3" w:rsidRDefault="0029313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引　　継　　日　　令和</w:t>
      </w:r>
      <w:r w:rsidR="007F0EF3">
        <w:rPr>
          <w:rFonts w:ascii="ＭＳ 明朝" w:hAnsi="ＭＳ 明朝" w:hint="eastAsia"/>
        </w:rPr>
        <w:t xml:space="preserve">　　年　　月　　日</w:t>
      </w:r>
    </w:p>
    <w:p w:rsidR="007F0EF3" w:rsidRDefault="007F0E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引き継いだ財産　　別紙財産目録記載のとおり</w:t>
      </w:r>
    </w:p>
    <w:p w:rsidR="007F0EF3" w:rsidRDefault="00293131">
      <w:pPr>
        <w:pStyle w:val="a3"/>
        <w:rPr>
          <w:spacing w:val="0"/>
        </w:rPr>
      </w:pPr>
      <w:r>
        <w:rPr>
          <w:noProof/>
        </w:rPr>
        <w:pict>
          <v:line id="_x0000_s1026" style="position:absolute;left:0;text-align:left;z-index:251658240" from="12.2pt,22pt" to="445.3pt,22pt" o:allowincell="f" strokeweight="1.5pt">
            <v:path fillok="t"/>
          </v:line>
        </w:pict>
      </w:r>
    </w:p>
    <w:p w:rsidR="007F0EF3" w:rsidRDefault="007F0E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ゴシック" w:eastAsia="ＭＳ ゴシック" w:hAnsi="ＭＳ ゴシック" w:cs="ＭＳ ゴシック" w:hint="eastAsia"/>
        </w:rPr>
        <w:t>※下記に未成年者の署名押印を得てください。</w:t>
      </w:r>
    </w:p>
    <w:p w:rsidR="007F0EF3" w:rsidRDefault="0029313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令和</w:t>
      </w:r>
      <w:r w:rsidR="007F0EF3">
        <w:rPr>
          <w:rFonts w:ascii="ＭＳ 明朝" w:hAnsi="ＭＳ 明朝" w:hint="eastAsia"/>
        </w:rPr>
        <w:t xml:space="preserve">　　年　　月　　日未成年後見人（　　　　　　　　）より，別紙財産</w:t>
      </w:r>
    </w:p>
    <w:p w:rsidR="007F0EF3" w:rsidRDefault="007F0E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目録記載の財産の引継ぎを受け，これを受領しました。</w:t>
      </w:r>
    </w:p>
    <w:p w:rsidR="007F0EF3" w:rsidRDefault="00293131">
      <w:pPr>
        <w:pStyle w:val="a3"/>
        <w:ind w:left="1722"/>
        <w:rPr>
          <w:spacing w:val="0"/>
        </w:rPr>
      </w:pPr>
      <w:r>
        <w:rPr>
          <w:rFonts w:ascii="ＭＳ 明朝" w:hAnsi="ＭＳ 明朝" w:hint="eastAsia"/>
        </w:rPr>
        <w:t>令和</w:t>
      </w:r>
      <w:r w:rsidR="007F0EF3">
        <w:rPr>
          <w:rFonts w:ascii="ＭＳ 明朝" w:hAnsi="ＭＳ 明朝" w:hint="eastAsia"/>
        </w:rPr>
        <w:t xml:space="preserve">　　年　　月　　日</w:t>
      </w:r>
    </w:p>
    <w:p w:rsidR="007F0EF3" w:rsidRDefault="007F0EF3">
      <w:pPr>
        <w:pStyle w:val="a3"/>
        <w:ind w:left="1722"/>
        <w:rPr>
          <w:spacing w:val="0"/>
        </w:rPr>
      </w:pPr>
      <w:r>
        <w:rPr>
          <w:rFonts w:ascii="ＭＳ 明朝" w:hAnsi="ＭＳ 明朝" w:hint="eastAsia"/>
        </w:rPr>
        <w:t xml:space="preserve">　住　所</w:t>
      </w:r>
    </w:p>
    <w:p w:rsidR="007F0EF3" w:rsidRDefault="007F0EF3">
      <w:pPr>
        <w:pStyle w:val="a3"/>
        <w:ind w:left="1722"/>
        <w:rPr>
          <w:spacing w:val="0"/>
        </w:rPr>
      </w:pPr>
      <w:r>
        <w:rPr>
          <w:rFonts w:ascii="ＭＳ 明朝" w:hAnsi="ＭＳ 明朝" w:hint="eastAsia"/>
        </w:rPr>
        <w:t xml:space="preserve">　氏　名　　　　　　　　　　　　　　　　</w:t>
      </w:r>
    </w:p>
    <w:p w:rsidR="007F0EF3" w:rsidRDefault="007F0EF3" w:rsidP="00AE31E0">
      <w:pPr>
        <w:pStyle w:val="a3"/>
        <w:ind w:left="1722"/>
        <w:rPr>
          <w:spacing w:val="0"/>
        </w:rPr>
      </w:pPr>
      <w:r>
        <w:rPr>
          <w:rFonts w:ascii="ＭＳ 明朝" w:hAnsi="ＭＳ 明朝" w:hint="eastAsia"/>
        </w:rPr>
        <w:t xml:space="preserve">　（</w:t>
      </w:r>
      <w:bookmarkStart w:id="0" w:name="_GoBack"/>
      <w:bookmarkEnd w:id="0"/>
      <w:r>
        <w:rPr>
          <w:rFonts w:ascii="ＭＳ 明朝" w:hAnsi="ＭＳ 明朝" w:hint="eastAsia"/>
        </w:rPr>
        <w:t>℡　　　－　　　　－　　　　　）</w:t>
      </w:r>
    </w:p>
    <w:sectPr w:rsidR="007F0EF3" w:rsidSect="007F0EF3">
      <w:footerReference w:type="default" r:id="rId6"/>
      <w:pgSz w:w="11906" w:h="16838"/>
      <w:pgMar w:top="198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936" w:rsidRDefault="006B6936" w:rsidP="007F0EF3">
      <w:r>
        <w:separator/>
      </w:r>
    </w:p>
  </w:endnote>
  <w:endnote w:type="continuationSeparator" w:id="0">
    <w:p w:rsidR="006B6936" w:rsidRDefault="006B6936" w:rsidP="007F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EF3" w:rsidRDefault="007F0EF3">
    <w:pPr>
      <w:pStyle w:val="a3"/>
      <w:spacing w:line="240" w:lineRule="auto"/>
      <w:rPr>
        <w:spacing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936" w:rsidRDefault="006B6936" w:rsidP="007F0EF3">
      <w:r>
        <w:separator/>
      </w:r>
    </w:p>
  </w:footnote>
  <w:footnote w:type="continuationSeparator" w:id="0">
    <w:p w:rsidR="006B6936" w:rsidRDefault="006B6936" w:rsidP="007F0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0EF3"/>
    <w:rsid w:val="0004525E"/>
    <w:rsid w:val="00293131"/>
    <w:rsid w:val="00465F37"/>
    <w:rsid w:val="006B6936"/>
    <w:rsid w:val="007B2509"/>
    <w:rsid w:val="007F0EF3"/>
    <w:rsid w:val="00A243CC"/>
    <w:rsid w:val="00AE31E0"/>
    <w:rsid w:val="00CD0FA1"/>
    <w:rsid w:val="00E1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C72DE450-B303-4AF1-B7AF-1F0888A2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F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65F37"/>
    <w:pPr>
      <w:widowControl w:val="0"/>
      <w:wordWrap w:val="0"/>
      <w:autoSpaceDE w:val="0"/>
      <w:autoSpaceDN w:val="0"/>
      <w:adjustRightInd w:val="0"/>
      <w:spacing w:line="565" w:lineRule="exact"/>
      <w:jc w:val="both"/>
    </w:pPr>
    <w:rPr>
      <w:rFonts w:ascii="Century" w:eastAsia="ＭＳ 明朝" w:hAnsi="Century" w:cs="ＭＳ 明朝"/>
      <w:spacing w:val="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452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4525E"/>
  </w:style>
  <w:style w:type="paragraph" w:styleId="a6">
    <w:name w:val="footer"/>
    <w:basedOn w:val="a"/>
    <w:link w:val="a7"/>
    <w:uiPriority w:val="99"/>
    <w:semiHidden/>
    <w:unhideWhenUsed/>
    <w:rsid w:val="000452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45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13440004\Desktop\&#26032;&#12375;&#12356;&#12501;&#12457;&#12523;&#12480;\&#26410;&#25104;&#24180;&#24460;&#35211;&#32066;&#20102;&#22577;&#2157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5</cp:revision>
  <dcterms:created xsi:type="dcterms:W3CDTF">2014-03-11T01:30:00Z</dcterms:created>
  <dcterms:modified xsi:type="dcterms:W3CDTF">2019-07-18T00:13:00Z</dcterms:modified>
</cp:coreProperties>
</file>