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Default="00C908B4" w:rsidP="00EF0CBA">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4CB3485A" w14:textId="77777777" w:rsidR="001765C2" w:rsidRPr="005A5F82" w:rsidRDefault="001765C2" w:rsidP="001765C2">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p w14:paraId="14729DFB" w14:textId="580E71DF" w:rsidR="001765C2" w:rsidRPr="008D4A21" w:rsidRDefault="001765C2" w:rsidP="00871D48">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4A1364BD" w:rsidR="00A03806" w:rsidRPr="008443B3" w:rsidRDefault="00A03806" w:rsidP="008443B3">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2D03180C"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F019AC">
              <w:rPr>
                <w:rFonts w:ascii="ＭＳ ゴシック" w:eastAsia="ＭＳ ゴシック" w:hAnsi="ＭＳ 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4952ADCC"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4CBEDEAC"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F9A4F76" w:rsidR="00A03806" w:rsidRPr="00E35D8C" w:rsidRDefault="009A6883" w:rsidP="00870006">
            <w:pPr>
              <w:pStyle w:val="a3"/>
              <w:ind w:firstLineChars="200" w:firstLine="440"/>
              <w:rPr>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3360" behindDoc="0" locked="0" layoutInCell="1" allowOverlap="1" wp14:anchorId="707BCC3D" wp14:editId="70AE4BB8">
                      <wp:simplePos x="0" y="0"/>
                      <wp:positionH relativeFrom="column">
                        <wp:posOffset>119380</wp:posOffset>
                      </wp:positionH>
                      <wp:positionV relativeFrom="paragraph">
                        <wp:posOffset>52705</wp:posOffset>
                      </wp:positionV>
                      <wp:extent cx="638175" cy="6477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CC3D" id="正方形/長方形 1" o:spid="_x0000_s1026" style="position:absolute;left:0;text-align:left;margin-left:9.4pt;margin-top:4.15pt;width:50.2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" filled="f" strokecolor="black [3213]" strokeweight="3pt">
                      <v:stroke dashstyle="3 1" opacity="9766f"/>
                      <v:textbox style="layout-flow:vertical-ideographic">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73600" behindDoc="0" locked="0" layoutInCell="1" allowOverlap="1" wp14:anchorId="5145F5BA" wp14:editId="699BCDEC">
                      <wp:simplePos x="0" y="0"/>
                      <wp:positionH relativeFrom="column">
                        <wp:posOffset>3157855</wp:posOffset>
                      </wp:positionH>
                      <wp:positionV relativeFrom="paragraph">
                        <wp:posOffset>52705</wp:posOffset>
                      </wp:positionV>
                      <wp:extent cx="638175" cy="6477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F5BA" id="正方形/長方形 6" o:spid="_x0000_s1027" style="position:absolute;left:0;text-align:left;margin-left:248.65pt;margin-top:4.15pt;width:50.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" filled="f" strokecolor="black [3213]" strokeweight="3pt">
                      <v:stroke dashstyle="3 1" opacity="9766f"/>
                      <v:textbox style="layout-flow:vertical-ideographic">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9504" behindDoc="0" locked="0" layoutInCell="1" allowOverlap="1" wp14:anchorId="0A7F2F8F" wp14:editId="1937CF26">
                      <wp:simplePos x="0" y="0"/>
                      <wp:positionH relativeFrom="column">
                        <wp:posOffset>1138555</wp:posOffset>
                      </wp:positionH>
                      <wp:positionV relativeFrom="paragraph">
                        <wp:posOffset>52705</wp:posOffset>
                      </wp:positionV>
                      <wp:extent cx="638175" cy="6477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2F8F" id="正方形/長方形 4" o:spid="_x0000_s1028" style="position:absolute;left:0;text-align:left;margin-left:89.65pt;margin-top:4.15pt;width:50.2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" filled="f" strokecolor="black [3213]" strokeweight="3pt">
                      <v:stroke dashstyle="3 1" opacity="9766f"/>
                      <v:textbox style="layout-flow:vertical-ideographic">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B22158">
              <w:rPr>
                <w:rFonts w:ascii="ＭＳ 明朝" w:hAnsi="ＭＳ 明朝" w:hint="eastAsia"/>
                <w:noProof/>
                <w:spacing w:val="0"/>
                <w:sz w:val="22"/>
                <w:szCs w:val="22"/>
              </w:rPr>
              <mc:AlternateContent>
                <mc:Choice Requires="wps">
                  <w:drawing>
                    <wp:anchor distT="0" distB="0" distL="114300" distR="114300" simplePos="0" relativeHeight="251671552" behindDoc="0" locked="0" layoutInCell="1" allowOverlap="1" wp14:anchorId="0460EED0" wp14:editId="0D129450">
                      <wp:simplePos x="0" y="0"/>
                      <wp:positionH relativeFrom="column">
                        <wp:posOffset>2157730</wp:posOffset>
                      </wp:positionH>
                      <wp:positionV relativeFrom="paragraph">
                        <wp:posOffset>52705</wp:posOffset>
                      </wp:positionV>
                      <wp:extent cx="638175" cy="6477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0EED0" id="正方形/長方形 5" o:spid="_x0000_s1029" style="position:absolute;left:0;text-align:left;margin-left:169.9pt;margin-top:4.15pt;width:50.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" filled="f" strokecolor="black [3213]" strokeweight="3pt">
                      <v:stroke dashstyle="3 1" opacity="9766f"/>
                      <v:textbox style="layout-flow:vertical-ideographic">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616D93D5"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3CD4FCF"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3EF7A50A"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691BD2">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6D1522CF"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15999BD"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5142070B"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4CE6E73E"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5C9784A5" w:rsidR="00053EDE" w:rsidRDefault="00A03806" w:rsidP="00053EDE">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17613195" w:rsidR="00B21688" w:rsidRDefault="00A908B5" w:rsidP="00B21688">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77777777"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18D9E82" w:rsidR="00A03806" w:rsidRPr="00B21688" w:rsidRDefault="001671CE" w:rsidP="001671CE">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sidR="00AC6565">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年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月　</w:t>
            </w:r>
            <w:r w:rsidR="00875B64" w:rsidRPr="00B21688">
              <w:rPr>
                <w:rFonts w:ascii="ＭＳ 明朝" w:hAnsi="ＭＳ 明朝" w:hint="eastAsia"/>
                <w:spacing w:val="0"/>
                <w:sz w:val="20"/>
                <w:szCs w:val="20"/>
              </w:rPr>
              <w:t xml:space="preserve"> </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67B9496"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33660F">
              <w:rPr>
                <w:rFonts w:ascii="ＭＳ 明朝" w:hAnsi="ＭＳ 明朝" w:hint="eastAsia"/>
                <w:spacing w:val="0"/>
              </w:rPr>
              <w:t>同</w:t>
            </w:r>
            <w:r w:rsidR="00F97903">
              <w:rPr>
                <w:rFonts w:ascii="ＭＳ 明朝" w:hAnsi="ＭＳ 明朝" w:hint="eastAsia"/>
                <w:spacing w:val="0"/>
              </w:rPr>
              <w:t>手続</w:t>
            </w:r>
          </w:p>
          <w:p w14:paraId="23561169" w14:textId="3E0016E8"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66AE8B32" w:rsidR="00A03806" w:rsidRPr="00E25C37" w:rsidRDefault="00A03806" w:rsidP="00F97903">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871D48">
        <w:trPr>
          <w:cantSplit/>
          <w:trHeight w:val="989"/>
        </w:trPr>
        <w:tc>
          <w:tcPr>
            <w:tcW w:w="743" w:type="dxa"/>
            <w:vMerge w:val="restart"/>
            <w:tcBorders>
              <w:top w:val="single" w:sz="12" w:space="0" w:color="000000"/>
              <w:left w:val="single" w:sz="12" w:space="0" w:color="000000"/>
              <w:bottom w:val="nil"/>
              <w:right w:val="nil"/>
            </w:tcBorders>
            <w:textDirection w:val="tbRlV"/>
            <w:vAlign w:val="center"/>
          </w:tcPr>
          <w:p w14:paraId="4C63DC5B" w14:textId="70022328" w:rsidR="00D873AD" w:rsidRPr="005A5F82" w:rsidRDefault="00D873AD" w:rsidP="00871D48">
            <w:pPr>
              <w:pStyle w:val="a3"/>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001765C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pPr>
              <w:pStyle w:val="a3"/>
              <w:spacing w:line="200" w:lineRule="exact"/>
              <w:jc w:val="center"/>
              <w:rPr>
                <w:spacing w:val="0"/>
                <w:sz w:val="20"/>
                <w:szCs w:val="20"/>
              </w:rPr>
            </w:pPr>
            <w:r w:rsidRPr="00E4502F">
              <w:rPr>
                <w:rFonts w:ascii="ＭＳ 明朝" w:hAnsi="ＭＳ 明朝" w:hint="eastAsia"/>
                <w:spacing w:val="180"/>
                <w:sz w:val="20"/>
                <w:szCs w:val="20"/>
                <w:fitText w:val="800" w:id="1915919616"/>
              </w:rPr>
              <w:t>住</w:t>
            </w:r>
            <w:r w:rsidRPr="00E4502F">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871D4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871D48">
            <w:pPr>
              <w:pStyle w:val="a3"/>
              <w:spacing w:line="280" w:lineRule="exact"/>
              <w:jc w:val="center"/>
              <w:rPr>
                <w:rFonts w:ascii="ＭＳ 明朝" w:hAnsi="ＭＳ 明朝"/>
                <w:spacing w:val="-4"/>
                <w:sz w:val="20"/>
                <w:szCs w:val="20"/>
              </w:rPr>
            </w:pPr>
          </w:p>
          <w:p w14:paraId="358C746C" w14:textId="227248E8" w:rsidR="00D873AD" w:rsidRPr="005A5F82" w:rsidRDefault="00D873AD">
            <w:pPr>
              <w:pStyle w:val="a3"/>
              <w:spacing w:line="280" w:lineRule="exact"/>
              <w:jc w:val="center"/>
              <w:rPr>
                <w:spacing w:val="0"/>
                <w:sz w:val="20"/>
                <w:szCs w:val="20"/>
              </w:rPr>
            </w:pPr>
            <w:r w:rsidRPr="00E4502F">
              <w:rPr>
                <w:rFonts w:ascii="ＭＳ 明朝" w:hAnsi="ＭＳ 明朝" w:hint="eastAsia"/>
                <w:spacing w:val="180"/>
                <w:sz w:val="20"/>
                <w:szCs w:val="20"/>
                <w:fitText w:val="800" w:id="1915920384"/>
              </w:rPr>
              <w:t>氏</w:t>
            </w:r>
            <w:r w:rsidRPr="00E4502F">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580C0E1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871D48">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vAlign w:val="center"/>
          </w:tcPr>
          <w:p w14:paraId="0DAEA9B9" w14:textId="77777777" w:rsidR="00D873AD" w:rsidRPr="00AD0D74" w:rsidRDefault="00D873AD">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0B1CE8A" w14:textId="615F6C0C" w:rsidR="003A4392" w:rsidRPr="002C6981" w:rsidRDefault="003A4392" w:rsidP="002C6981">
            <w:pPr>
              <w:pStyle w:val="a3"/>
              <w:spacing w:line="280" w:lineRule="exact"/>
              <w:rPr>
                <w:spacing w:val="0"/>
                <w:sz w:val="20"/>
                <w:szCs w:val="20"/>
              </w:rPr>
            </w:pP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871D48">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35FFA0DA" w14:textId="2ACAA8C8" w:rsidR="00D873AD" w:rsidRPr="00A81CF3" w:rsidRDefault="00D873AD">
            <w:pPr>
              <w:pStyle w:val="a3"/>
              <w:spacing w:line="320" w:lineRule="exact"/>
              <w:jc w:val="center"/>
              <w:rPr>
                <w:rFonts w:ascii="ＭＳ 明朝" w:hAnsi="ＭＳ 明朝"/>
                <w:spacing w:val="0"/>
                <w:sz w:val="20"/>
                <w:szCs w:val="20"/>
              </w:rPr>
            </w:pPr>
            <w:r w:rsidRPr="00E4502F">
              <w:rPr>
                <w:rFonts w:ascii="ＭＳ 明朝" w:hAnsi="ＭＳ 明朝" w:hint="eastAsia"/>
                <w:spacing w:val="0"/>
                <w:w w:val="94"/>
                <w:sz w:val="20"/>
                <w:szCs w:val="20"/>
                <w:fitText w:val="800" w:id="1915892225"/>
              </w:rPr>
              <w:t>本人と</w:t>
            </w:r>
            <w:r w:rsidRPr="00E4502F">
              <w:rPr>
                <w:rFonts w:ascii="ＭＳ 明朝" w:hAnsi="ＭＳ 明朝" w:hint="eastAsia"/>
                <w:spacing w:val="37"/>
                <w:w w:val="94"/>
                <w:sz w:val="20"/>
                <w:szCs w:val="20"/>
                <w:fitText w:val="800" w:id="1915892225"/>
              </w:rPr>
              <w:t>の</w:t>
            </w:r>
          </w:p>
          <w:p w14:paraId="2E0659C6" w14:textId="080E4DB5" w:rsidR="00D873AD" w:rsidRPr="005A5F82" w:rsidRDefault="00D873AD">
            <w:pPr>
              <w:pStyle w:val="a3"/>
              <w:spacing w:line="320" w:lineRule="exact"/>
              <w:jc w:val="center"/>
              <w:rPr>
                <w:spacing w:val="0"/>
                <w:sz w:val="20"/>
                <w:szCs w:val="20"/>
              </w:rPr>
            </w:pPr>
            <w:r w:rsidRPr="00E4502F">
              <w:rPr>
                <w:rFonts w:ascii="ＭＳ 明朝" w:hAnsi="ＭＳ 明朝" w:hint="eastAsia"/>
                <w:spacing w:val="180"/>
                <w:sz w:val="20"/>
                <w:szCs w:val="20"/>
                <w:fitText w:val="800" w:id="1915924736"/>
              </w:rPr>
              <w:t>関</w:t>
            </w:r>
            <w:r w:rsidRPr="00E4502F">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6629CE8"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45813">
        <w:trPr>
          <w:cantSplit/>
          <w:trHeight w:hRule="exact" w:val="1297"/>
        </w:trPr>
        <w:tc>
          <w:tcPr>
            <w:tcW w:w="743" w:type="dxa"/>
            <w:vMerge w:val="restart"/>
            <w:tcBorders>
              <w:top w:val="single" w:sz="12" w:space="0" w:color="auto"/>
              <w:left w:val="single" w:sz="12" w:space="0" w:color="000000"/>
              <w:right w:val="nil"/>
            </w:tcBorders>
            <w:vAlign w:val="center"/>
          </w:tcPr>
          <w:p w14:paraId="0BBD786B" w14:textId="77777777" w:rsidR="00D873AD"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手</w:t>
            </w:r>
          </w:p>
          <w:p w14:paraId="0CE5AD6B"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続</w:t>
            </w:r>
          </w:p>
          <w:p w14:paraId="6682C293"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代</w:t>
            </w:r>
          </w:p>
          <w:p w14:paraId="07CBCC99"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理</w:t>
            </w:r>
          </w:p>
          <w:p w14:paraId="39306DC6" w14:textId="4574139D" w:rsidR="00B45813" w:rsidRP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E4502F">
              <w:rPr>
                <w:rFonts w:ascii="ＭＳ 明朝" w:hAnsi="ＭＳ 明朝"/>
                <w:spacing w:val="180"/>
                <w:sz w:val="20"/>
                <w:szCs w:val="20"/>
                <w:fitText w:val="800" w:id="1915919872"/>
              </w:rPr>
              <w:t>住</w:t>
            </w:r>
            <w:r w:rsidRPr="00E4502F">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5F81319A" w:rsidR="00D873AD" w:rsidRPr="000A07C2" w:rsidRDefault="00D873AD" w:rsidP="000A07C2">
            <w:pPr>
              <w:pStyle w:val="a3"/>
              <w:spacing w:line="220" w:lineRule="exact"/>
              <w:ind w:leftChars="109" w:left="2341" w:hangingChars="1100" w:hanging="211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C178E2">
              <w:rPr>
                <w:rFonts w:ascii="ＭＳ 明朝" w:hAnsi="ＭＳ 明朝" w:hint="eastAsia"/>
                <w:spacing w:val="-4"/>
                <w:sz w:val="20"/>
                <w:szCs w:val="20"/>
              </w:rPr>
              <w:t xml:space="preserve">　　　－　　　　　</w:t>
            </w:r>
            <w:r w:rsidR="00C178E2" w:rsidRPr="000A07C2">
              <w:rPr>
                <w:rFonts w:ascii="ＭＳ ゴシック" w:eastAsia="ＭＳ ゴシック" w:hAnsi="ＭＳ ゴシック" w:hint="eastAsia"/>
                <w:spacing w:val="-4"/>
                <w:sz w:val="18"/>
                <w:szCs w:val="18"/>
              </w:rPr>
              <w:t>※法令により裁判上の行為をすることができる代理人又は弁護士を記載してください。</w:t>
            </w:r>
          </w:p>
          <w:p w14:paraId="73558124" w14:textId="77777777" w:rsidR="005E4843" w:rsidRDefault="005E4843" w:rsidP="005E4843">
            <w:pPr>
              <w:pStyle w:val="a3"/>
              <w:spacing w:line="240" w:lineRule="exact"/>
              <w:rPr>
                <w:rFonts w:ascii="ＭＳ 明朝" w:hAnsi="ＭＳ 明朝"/>
                <w:spacing w:val="-4"/>
                <w:sz w:val="20"/>
                <w:szCs w:val="20"/>
              </w:rPr>
            </w:pPr>
          </w:p>
          <w:p w14:paraId="689D9115" w14:textId="77777777" w:rsidR="00C178E2" w:rsidRPr="00C178E2" w:rsidRDefault="00C178E2" w:rsidP="005E4843">
            <w:pPr>
              <w:pStyle w:val="a3"/>
              <w:spacing w:line="240" w:lineRule="exact"/>
              <w:rPr>
                <w:rFonts w:ascii="ＭＳ 明朝" w:hAnsi="ＭＳ 明朝"/>
                <w:spacing w:val="-4"/>
                <w:sz w:val="20"/>
                <w:szCs w:val="20"/>
              </w:rPr>
            </w:pPr>
          </w:p>
          <w:p w14:paraId="42CB0965" w14:textId="44C0C8BE"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001765C2">
              <w:rPr>
                <w:rFonts w:ascii="ＭＳ 明朝" w:hAnsi="ＭＳ 明朝" w:hint="eastAsia"/>
                <w:spacing w:val="-4"/>
                <w:sz w:val="20"/>
                <w:szCs w:val="20"/>
              </w:rPr>
              <w:t>ファクシミリ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33660F" w:rsidRPr="005A5F82" w14:paraId="749C06FC" w14:textId="71AE90AB" w:rsidTr="00C178E2">
        <w:trPr>
          <w:cantSplit/>
          <w:trHeight w:hRule="exact" w:val="840"/>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33660F" w:rsidRDefault="0033660F" w:rsidP="00DB16C8">
            <w:pPr>
              <w:pStyle w:val="a3"/>
              <w:spacing w:line="200" w:lineRule="exact"/>
              <w:rPr>
                <w:rFonts w:ascii="ＭＳ 明朝" w:hAnsi="ＭＳ 明朝"/>
                <w:spacing w:val="0"/>
                <w:sz w:val="20"/>
                <w:szCs w:val="20"/>
              </w:rPr>
            </w:pPr>
          </w:p>
          <w:p w14:paraId="36EA5A95" w14:textId="1B6F1C6E" w:rsidR="0033660F" w:rsidRPr="005A5F82" w:rsidRDefault="0033660F" w:rsidP="00DB16C8">
            <w:pPr>
              <w:pStyle w:val="a3"/>
              <w:spacing w:line="200" w:lineRule="exact"/>
              <w:jc w:val="center"/>
              <w:rPr>
                <w:rFonts w:ascii="ＭＳ 明朝" w:hAnsi="ＭＳ 明朝"/>
                <w:spacing w:val="-4"/>
                <w:sz w:val="20"/>
                <w:szCs w:val="20"/>
              </w:rPr>
            </w:pPr>
            <w:r w:rsidRPr="00E4502F">
              <w:rPr>
                <w:rFonts w:ascii="ＭＳ 明朝" w:hAnsi="ＭＳ 明朝" w:hint="eastAsia"/>
                <w:spacing w:val="180"/>
                <w:sz w:val="20"/>
                <w:szCs w:val="20"/>
                <w:fitText w:val="800" w:id="1915920384"/>
              </w:rPr>
              <w:t>氏</w:t>
            </w:r>
            <w:r w:rsidRPr="00E4502F">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350F30F4" w:rsidR="0033660F" w:rsidRPr="005A5F82" w:rsidRDefault="0033660F" w:rsidP="00871D48">
            <w:pPr>
              <w:pStyle w:val="a3"/>
              <w:spacing w:line="280" w:lineRule="exact"/>
              <w:rPr>
                <w:rFonts w:ascii="ＭＳ 明朝" w:hAnsi="ＭＳ 明朝"/>
                <w:spacing w:val="-4"/>
                <w:sz w:val="20"/>
                <w:szCs w:val="20"/>
              </w:rPr>
            </w:pPr>
          </w:p>
        </w:tc>
      </w:tr>
      <w:tr w:rsidR="00D873AD" w:rsidRPr="005A5F82" w14:paraId="56DFFC7C" w14:textId="77777777" w:rsidTr="00871D48">
        <w:trPr>
          <w:cantSplit/>
          <w:trHeight w:hRule="exact" w:val="956"/>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0D1B788" w:rsidR="00D873AD" w:rsidRPr="005A5F82" w:rsidRDefault="001765C2" w:rsidP="00871D48">
            <w:pPr>
              <w:pStyle w:val="a3"/>
              <w:ind w:left="113" w:right="113"/>
              <w:jc w:val="center"/>
              <w:rPr>
                <w:spacing w:val="0"/>
                <w:sz w:val="20"/>
                <w:szCs w:val="20"/>
              </w:rPr>
            </w:pPr>
            <w:r w:rsidRPr="00871D48">
              <w:rPr>
                <w:rFonts w:ascii="ＭＳ ゴシック" w:eastAsia="ＭＳ ゴシック" w:hAnsi="ＭＳ ゴシック" w:hint="eastAsia"/>
                <w:spacing w:val="0"/>
                <w:sz w:val="20"/>
                <w:szCs w:val="20"/>
              </w:rPr>
              <w:t>本　　　　　　　人</w:t>
            </w: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E4502F">
              <w:rPr>
                <w:rFonts w:ascii="ＭＳ 明朝" w:hAnsi="ＭＳ 明朝" w:hint="eastAsia"/>
                <w:spacing w:val="180"/>
                <w:sz w:val="20"/>
                <w:szCs w:val="20"/>
                <w:fitText w:val="800" w:id="1915910400"/>
              </w:rPr>
              <w:t>本</w:t>
            </w:r>
            <w:r w:rsidRPr="00E4502F">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E4502F">
              <w:rPr>
                <w:rFonts w:ascii="ＭＳ 明朝" w:hAnsi="ＭＳ 明朝"/>
                <w:spacing w:val="15"/>
                <w:sz w:val="20"/>
                <w:szCs w:val="20"/>
                <w:fitText w:val="1000" w:id="1915910657"/>
              </w:rPr>
              <w:t>（国籍</w:t>
            </w:r>
            <w:r w:rsidRPr="00E4502F">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1471A4">
            <w:pPr>
              <w:pStyle w:val="a3"/>
              <w:spacing w:line="20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71523CC1" w14:textId="77777777" w:rsidR="00D873AD" w:rsidRDefault="00D873AD" w:rsidP="00337A48">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p w14:paraId="265CF2EC" w14:textId="77777777" w:rsidR="00D873AD" w:rsidRPr="005A5F82" w:rsidRDefault="00D873AD" w:rsidP="001471A4">
            <w:pPr>
              <w:pStyle w:val="a3"/>
              <w:spacing w:line="180" w:lineRule="exact"/>
              <w:rPr>
                <w:spacing w:val="0"/>
                <w:sz w:val="20"/>
                <w:szCs w:val="20"/>
              </w:rPr>
            </w:pPr>
          </w:p>
        </w:tc>
      </w:tr>
      <w:tr w:rsidR="00D873AD" w:rsidRPr="005A5F82" w14:paraId="0C84FFC9" w14:textId="77777777" w:rsidTr="00C178E2">
        <w:trPr>
          <w:cantSplit/>
          <w:trHeight w:hRule="exact" w:val="1328"/>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871D48">
            <w:pPr>
              <w:pStyle w:val="a3"/>
              <w:spacing w:line="200" w:lineRule="exact"/>
              <w:ind w:firstLineChars="50" w:firstLine="115"/>
              <w:jc w:val="center"/>
              <w:rPr>
                <w:rFonts w:ascii="ＭＳ 明朝" w:hAnsi="ＭＳ 明朝"/>
                <w:spacing w:val="0"/>
                <w:sz w:val="20"/>
                <w:szCs w:val="20"/>
              </w:rPr>
            </w:pPr>
            <w:r w:rsidRPr="00E4502F">
              <w:rPr>
                <w:rFonts w:ascii="ＭＳ 明朝" w:hAnsi="ＭＳ 明朝" w:hint="eastAsia"/>
                <w:spacing w:val="15"/>
                <w:sz w:val="20"/>
                <w:szCs w:val="20"/>
                <w:fitText w:val="900" w:id="1915892736"/>
              </w:rPr>
              <w:t>住民票</w:t>
            </w:r>
            <w:r w:rsidRPr="00E4502F">
              <w:rPr>
                <w:rFonts w:ascii="ＭＳ 明朝" w:hAnsi="ＭＳ 明朝" w:hint="eastAsia"/>
                <w:spacing w:val="-15"/>
                <w:sz w:val="20"/>
                <w:szCs w:val="20"/>
                <w:fitText w:val="900" w:id="1915892736"/>
              </w:rPr>
              <w:t>上</w:t>
            </w:r>
          </w:p>
          <w:p w14:paraId="6AB7A121" w14:textId="77777777" w:rsidR="00D873AD" w:rsidRPr="005A5F82" w:rsidRDefault="00D873AD" w:rsidP="00871D48">
            <w:pPr>
              <w:pStyle w:val="a3"/>
              <w:spacing w:line="200" w:lineRule="exact"/>
              <w:jc w:val="center"/>
              <w:rPr>
                <w:spacing w:val="0"/>
                <w:sz w:val="20"/>
                <w:szCs w:val="20"/>
              </w:rPr>
            </w:pPr>
          </w:p>
          <w:p w14:paraId="2DB16D0F" w14:textId="1AA0905F" w:rsidR="00D873AD" w:rsidRPr="005A5F82" w:rsidRDefault="00D873AD">
            <w:pPr>
              <w:pStyle w:val="a3"/>
              <w:spacing w:line="200" w:lineRule="exact"/>
              <w:jc w:val="center"/>
              <w:rPr>
                <w:spacing w:val="0"/>
                <w:sz w:val="20"/>
                <w:szCs w:val="20"/>
              </w:rPr>
            </w:pPr>
            <w:r w:rsidRPr="00E4502F">
              <w:rPr>
                <w:rFonts w:ascii="ＭＳ 明朝" w:hAnsi="ＭＳ 明朝" w:hint="eastAsia"/>
                <w:spacing w:val="60"/>
                <w:sz w:val="20"/>
                <w:szCs w:val="20"/>
                <w:fitText w:val="900" w:id="1915892737"/>
              </w:rPr>
              <w:t>の住</w:t>
            </w:r>
            <w:r w:rsidRPr="00E4502F">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24E21426" w14:textId="329EB36F" w:rsidR="005E4843" w:rsidRDefault="00590F6A" w:rsidP="00C178E2">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p>
          <w:p w14:paraId="2C1A6AEE" w14:textId="55D854E8"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871D48">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pPr>
              <w:pStyle w:val="a3"/>
              <w:spacing w:line="240" w:lineRule="exact"/>
              <w:jc w:val="center"/>
              <w:rPr>
                <w:rFonts w:ascii="ＭＳ 明朝" w:hAnsi="ＭＳ 明朝"/>
                <w:spacing w:val="0"/>
                <w:sz w:val="20"/>
                <w:szCs w:val="20"/>
              </w:rPr>
            </w:pPr>
            <w:r w:rsidRPr="00E4502F">
              <w:rPr>
                <w:rFonts w:ascii="ＭＳ 明朝" w:hAnsi="ＭＳ 明朝" w:hint="eastAsia"/>
                <w:spacing w:val="90"/>
                <w:sz w:val="20"/>
                <w:szCs w:val="20"/>
                <w:fitText w:val="1000" w:id="1915893504"/>
              </w:rPr>
              <w:t>実際</w:t>
            </w:r>
            <w:r w:rsidRPr="00E4502F">
              <w:rPr>
                <w:rFonts w:ascii="ＭＳ 明朝" w:hAnsi="ＭＳ 明朝" w:hint="eastAsia"/>
                <w:spacing w:val="0"/>
                <w:sz w:val="20"/>
                <w:szCs w:val="20"/>
                <w:fitText w:val="1000" w:id="1915893504"/>
              </w:rPr>
              <w:t>に</w:t>
            </w:r>
          </w:p>
          <w:p w14:paraId="303A4177" w14:textId="77777777" w:rsidR="00D873AD" w:rsidRDefault="00D873AD">
            <w:pPr>
              <w:pStyle w:val="a3"/>
              <w:spacing w:line="240" w:lineRule="exact"/>
              <w:jc w:val="center"/>
              <w:rPr>
                <w:rFonts w:ascii="ＭＳ 明朝" w:hAnsi="ＭＳ 明朝"/>
                <w:spacing w:val="0"/>
                <w:sz w:val="20"/>
                <w:szCs w:val="20"/>
              </w:rPr>
            </w:pPr>
            <w:r w:rsidRPr="00E4502F">
              <w:rPr>
                <w:rFonts w:ascii="ＭＳ 明朝" w:hAnsi="ＭＳ 明朝" w:hint="eastAsia"/>
                <w:spacing w:val="0"/>
                <w:w w:val="94"/>
                <w:sz w:val="20"/>
                <w:szCs w:val="20"/>
                <w:fitText w:val="1000" w:id="1915893760"/>
              </w:rPr>
              <w:t>住んでい</w:t>
            </w:r>
            <w:r w:rsidRPr="00E4502F">
              <w:rPr>
                <w:rFonts w:ascii="ＭＳ 明朝" w:hAnsi="ＭＳ 明朝" w:hint="eastAsia"/>
                <w:spacing w:val="45"/>
                <w:w w:val="94"/>
                <w:sz w:val="20"/>
                <w:szCs w:val="20"/>
                <w:fitText w:val="1000" w:id="1915893760"/>
              </w:rPr>
              <w:t>る</w:t>
            </w:r>
          </w:p>
          <w:p w14:paraId="45EE3D75" w14:textId="705F26BF" w:rsidR="00D873AD" w:rsidRPr="005A5F82" w:rsidRDefault="00D873AD">
            <w:pPr>
              <w:pStyle w:val="a3"/>
              <w:spacing w:line="240" w:lineRule="exact"/>
              <w:jc w:val="center"/>
              <w:rPr>
                <w:rFonts w:ascii="ＭＳ 明朝" w:hAnsi="ＭＳ 明朝"/>
                <w:spacing w:val="-4"/>
                <w:sz w:val="20"/>
                <w:szCs w:val="20"/>
              </w:rPr>
            </w:pPr>
            <w:r w:rsidRPr="00E4502F">
              <w:rPr>
                <w:rFonts w:ascii="ＭＳ 明朝" w:hAnsi="ＭＳ 明朝" w:hint="eastAsia"/>
                <w:spacing w:val="285"/>
                <w:sz w:val="20"/>
                <w:szCs w:val="20"/>
                <w:fitText w:val="1000" w:id="1915893761"/>
              </w:rPr>
              <w:t>場</w:t>
            </w:r>
            <w:r w:rsidRPr="00E4502F">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7FAD238D" w:rsidR="00D873AD" w:rsidRDefault="00BF67CE"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5DD9D095" w:rsidR="00D873AD" w:rsidRPr="00DB6B1B" w:rsidRDefault="00D873AD" w:rsidP="00B376E7">
                  <w:pPr>
                    <w:pStyle w:val="a3"/>
                    <w:spacing w:line="360" w:lineRule="exact"/>
                    <w:rPr>
                      <w:rFonts w:ascii="ＭＳ 明朝" w:hAnsi="ＭＳ 明朝"/>
                      <w:spacing w:val="0"/>
                    </w:rPr>
                  </w:pPr>
                  <w:r w:rsidRPr="0098552E">
                    <w:rPr>
                      <w:rFonts w:ascii="ＭＳ ゴシック" w:eastAsia="ＭＳ ゴシック" w:hAnsi="ＭＳ ゴシック" w:hint="eastAsia"/>
                      <w:b/>
                      <w:spacing w:val="0"/>
                      <w:sz w:val="28"/>
                      <w:szCs w:val="24"/>
                    </w:rPr>
                    <w:t>□</w:t>
                  </w:r>
                  <w:r w:rsidR="00B376E7">
                    <w:rPr>
                      <w:rFonts w:ascii="ＭＳ ゴシック" w:eastAsia="ＭＳ ゴシック" w:hAnsi="ＭＳ ゴシック" w:hint="eastAsia"/>
                      <w:spacing w:val="0"/>
                      <w:sz w:val="24"/>
                      <w:szCs w:val="24"/>
                    </w:rPr>
                    <w:t xml:space="preserve">　</w:t>
                  </w:r>
                  <w:r>
                    <w:rPr>
                      <w:rFonts w:ascii="ＭＳ 明朝" w:hAnsi="ＭＳ 明朝" w:hint="eastAsia"/>
                      <w:spacing w:val="0"/>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後見</w:t>
                  </w:r>
                  <w:r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051ABF">
              <w:trPr>
                <w:trHeight w:val="4093"/>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039E2FE" w:rsidR="00D873AD" w:rsidRDefault="00D873AD" w:rsidP="008D4A21">
                  <w:pPr>
                    <w:pStyle w:val="a3"/>
                    <w:pBdr>
                      <w:left w:val="single" w:sz="12" w:space="4" w:color="auto"/>
                    </w:pBdr>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10D708C2" w14:textId="685879B6" w:rsidR="00D873AD" w:rsidRDefault="00BF67CE" w:rsidP="008D4A21">
                  <w:pPr>
                    <w:pStyle w:val="a3"/>
                    <w:spacing w:line="200" w:lineRule="exact"/>
                    <w:ind w:leftChars="208" w:left="647" w:hangingChars="100" w:hanging="210"/>
                    <w:rPr>
                      <w:spacing w:val="0"/>
                    </w:rPr>
                  </w:pPr>
                  <w:r>
                    <w:rPr>
                      <w:rFonts w:ascii="ＭＳ 明朝" w:hAnsi="ＭＳ 明朝"/>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691BD2">
                    <w:rPr>
                      <w:spacing w:val="0"/>
                    </w:rPr>
                    <w:t>。</w:t>
                  </w:r>
                  <w:r w:rsidR="000114F3">
                    <w:rPr>
                      <w:rFonts w:hint="eastAsia"/>
                      <w:spacing w:val="0"/>
                    </w:rPr>
                    <w:t>なお，</w:t>
                  </w:r>
                  <w:r w:rsidR="000114F3" w:rsidRPr="005A5F82">
                    <w:rPr>
                      <w:rFonts w:ascii="Segoe UI Symbol" w:hAnsi="Segoe UI Symbol" w:cs="Segoe UI Symbol" w:hint="eastAsia"/>
                      <w:spacing w:val="0"/>
                      <w:sz w:val="20"/>
                      <w:szCs w:val="20"/>
                    </w:rPr>
                    <w:t>保佐</w:t>
                  </w:r>
                  <w:r w:rsidR="000114F3" w:rsidRPr="005A5F82">
                    <w:rPr>
                      <w:rFonts w:ascii="Segoe UI Symbol" w:hAnsi="Segoe UI Symbol" w:cs="Segoe UI Symbol"/>
                      <w:spacing w:val="0"/>
                      <w:sz w:val="20"/>
                      <w:szCs w:val="20"/>
                    </w:rPr>
                    <w:t>開始</w:t>
                  </w:r>
                  <w:r w:rsidR="000114F3" w:rsidRPr="005A5F82">
                    <w:rPr>
                      <w:rFonts w:ascii="Segoe UI Symbol" w:hAnsi="Segoe UI Symbol" w:cs="Segoe UI Symbol" w:hint="eastAsia"/>
                      <w:spacing w:val="0"/>
                      <w:sz w:val="20"/>
                      <w:szCs w:val="20"/>
                    </w:rPr>
                    <w:t>申立て</w:t>
                  </w:r>
                  <w:r w:rsidR="000114F3"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77777777" w:rsidR="00D873AD" w:rsidRDefault="00D873AD" w:rsidP="000A5A9C">
                  <w:pPr>
                    <w:pStyle w:val="a3"/>
                    <w:pBdr>
                      <w:left w:val="single" w:sz="12" w:space="4" w:color="auto"/>
                    </w:pBdr>
                    <w:wordWrap/>
                    <w:spacing w:line="100" w:lineRule="exact"/>
                    <w:ind w:left="-40"/>
                    <w:rPr>
                      <w:spacing w:val="0"/>
                    </w:rPr>
                  </w:pPr>
                </w:p>
                <w:p w14:paraId="27715D6C"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保佐人に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46B1E4E0" w14:textId="4319BB12"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9518F7">
                  <w:pPr>
                    <w:pStyle w:val="a3"/>
                    <w:wordWrap/>
                    <w:spacing w:line="100" w:lineRule="exact"/>
                    <w:ind w:leftChars="200" w:left="630" w:hangingChars="100" w:hanging="210"/>
                    <w:rPr>
                      <w:spacing w:val="0"/>
                    </w:rPr>
                  </w:pPr>
                </w:p>
                <w:p w14:paraId="71EE885B"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B45813">
                  <w:pPr>
                    <w:pStyle w:val="a3"/>
                    <w:pBdr>
                      <w:left w:val="single" w:sz="12" w:space="4" w:color="auto"/>
                    </w:pBdr>
                    <w:wordWrap/>
                    <w:spacing w:line="240" w:lineRule="auto"/>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B45813">
                  <w:pPr>
                    <w:pStyle w:val="a3"/>
                    <w:pBdr>
                      <w:left w:val="single" w:sz="12" w:space="4" w:color="auto"/>
                    </w:pBdr>
                    <w:wordWrap/>
                    <w:spacing w:line="240" w:lineRule="auto"/>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5D1C98">
                  <w:pPr>
                    <w:pStyle w:val="a3"/>
                    <w:pBdr>
                      <w:left w:val="single" w:sz="12" w:space="4" w:color="auto"/>
                    </w:pBdr>
                    <w:wordWrap/>
                    <w:spacing w:line="360" w:lineRule="auto"/>
                    <w:jc w:val="center"/>
                    <w:rPr>
                      <w:sz w:val="22"/>
                      <w:szCs w:val="22"/>
                    </w:rPr>
                  </w:pPr>
                  <w:r w:rsidRPr="00206FF3">
                    <w:rPr>
                      <w:rFonts w:hint="eastAsia"/>
                      <w:sz w:val="22"/>
                      <w:szCs w:val="22"/>
                    </w:rPr>
                    <w:t>記</w:t>
                  </w:r>
                </w:p>
                <w:p w14:paraId="088F8312" w14:textId="02610B77" w:rsidR="00D873AD" w:rsidRPr="00343846" w:rsidRDefault="00343846" w:rsidP="005D1C98">
                  <w:pPr>
                    <w:pBdr>
                      <w:left w:val="single" w:sz="12" w:space="4" w:color="auto"/>
                    </w:pBdr>
                    <w:spacing w:line="360" w:lineRule="auto"/>
                    <w:rPr>
                      <w:szCs w:val="21"/>
                      <w:u w:val="single"/>
                    </w:rPr>
                  </w:pPr>
                  <w:r w:rsidRPr="00343846">
                    <w:rPr>
                      <w:rFonts w:ascii="ＭＳ 明朝" w:hAnsi="ＭＳ 明朝" w:hint="eastAsia"/>
                      <w:szCs w:val="21"/>
                    </w:rPr>
                    <w:t xml:space="preserve">　　　</w:t>
                  </w:r>
                  <w:r w:rsidR="009A151F" w:rsidRPr="00343846">
                    <w:rPr>
                      <w:rFonts w:ascii="ＭＳ 明朝" w:hAnsi="ＭＳ 明朝" w:hint="eastAsia"/>
                      <w:szCs w:val="21"/>
                      <w:u w:val="single"/>
                    </w:rPr>
                    <w:t xml:space="preserve">　</w:t>
                  </w:r>
                  <w:r w:rsidR="00D873AD" w:rsidRPr="00343846">
                    <w:rPr>
                      <w:rFonts w:ascii="ＭＳ 明朝" w:hAnsi="ＭＳ 明朝" w:hint="eastAsia"/>
                      <w:szCs w:val="21"/>
                      <w:u w:val="single"/>
                    </w:rPr>
                    <w:t xml:space="preserve">　　</w:t>
                  </w:r>
                  <w:r w:rsidR="00D873AD" w:rsidRPr="00343846">
                    <w:rPr>
                      <w:rFonts w:hint="eastAsia"/>
                      <w:szCs w:val="21"/>
                      <w:u w:val="single"/>
                    </w:rPr>
                    <w:t xml:space="preserve">　　　　　　　　　　　　　　　　　　　　　　　　　　　　　　　　　　　　　</w:t>
                  </w:r>
                </w:p>
                <w:p w14:paraId="04A3F66D" w14:textId="273FF904" w:rsidR="00D873AD" w:rsidRPr="00343846" w:rsidRDefault="00D873AD" w:rsidP="005D1C98">
                  <w:pPr>
                    <w:pBdr>
                      <w:left w:val="single" w:sz="12" w:space="4" w:color="auto"/>
                    </w:pBdr>
                    <w:spacing w:line="360" w:lineRule="auto"/>
                    <w:rPr>
                      <w:u w:val="single"/>
                    </w:rPr>
                  </w:pPr>
                  <w:r w:rsidRPr="00343846">
                    <w:rPr>
                      <w:rFonts w:hint="eastAsia"/>
                    </w:rPr>
                    <w:t xml:space="preserve">　　　</w:t>
                  </w:r>
                  <w:r w:rsidRPr="00343846">
                    <w:rPr>
                      <w:rFonts w:hint="eastAsia"/>
                      <w:u w:val="single"/>
                    </w:rPr>
                    <w:t xml:space="preserve">　　　　　　　　　　　　　　　　　　　　　　　　　　　　　　　　　　　　　　　　</w:t>
                  </w:r>
                </w:p>
              </w:tc>
            </w:tr>
            <w:tr w:rsidR="00D873AD" w14:paraId="09CA44F1" w14:textId="77777777" w:rsidTr="00871D48">
              <w:trPr>
                <w:trHeight w:val="2250"/>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254237BA" w:rsidR="00D873AD" w:rsidRPr="00F837D6" w:rsidRDefault="00D873AD" w:rsidP="008D4A21">
                  <w:pPr>
                    <w:pStyle w:val="a3"/>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2B9ACF82" w:rsidR="00D873AD" w:rsidRDefault="00BF67CE" w:rsidP="008D4A21">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4F68CB3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D176A8B"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3660F">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3660F" w:rsidRPr="00DB6B1B">
                    <w:rPr>
                      <w:rFonts w:hint="eastAsia"/>
                      <w:spacing w:val="0"/>
                    </w:rPr>
                    <w:t>を除</w:t>
                  </w:r>
                </w:p>
                <w:p w14:paraId="0308F5CC" w14:textId="365F38CE" w:rsidR="00D873AD" w:rsidRPr="00122189" w:rsidRDefault="00D873AD" w:rsidP="008D4A21">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B45813">
              <w:trPr>
                <w:trHeight w:hRule="exact" w:val="567"/>
              </w:trPr>
              <w:tc>
                <w:tcPr>
                  <w:tcW w:w="9199" w:type="dxa"/>
                  <w:gridSpan w:val="2"/>
                  <w:tcBorders>
                    <w:left w:val="single" w:sz="12" w:space="0" w:color="auto"/>
                    <w:bottom w:val="nil"/>
                    <w:right w:val="single" w:sz="12" w:space="0" w:color="auto"/>
                  </w:tcBorders>
                </w:tcPr>
                <w:p w14:paraId="37680BD5" w14:textId="77777777"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4F0705">
              <w:trPr>
                <w:trHeight w:val="1098"/>
              </w:trPr>
              <w:tc>
                <w:tcPr>
                  <w:tcW w:w="9199" w:type="dxa"/>
                  <w:gridSpan w:val="2"/>
                  <w:tcBorders>
                    <w:top w:val="double" w:sz="4" w:space="0" w:color="auto"/>
                    <w:left w:val="single" w:sz="12" w:space="0" w:color="auto"/>
                    <w:bottom w:val="single" w:sz="12" w:space="0" w:color="auto"/>
                    <w:right w:val="single" w:sz="12" w:space="0" w:color="auto"/>
                  </w:tcBorders>
                </w:tcPr>
                <w:p w14:paraId="32615361" w14:textId="4166EB29" w:rsidR="00F062F2" w:rsidRDefault="005B5348" w:rsidP="004F0705">
                  <w:pPr>
                    <w:pStyle w:val="a3"/>
                    <w:wordWrap/>
                    <w:spacing w:line="300" w:lineRule="exact"/>
                    <w:ind w:firstLineChars="200" w:firstLine="416"/>
                    <w:rPr>
                      <w:rFonts w:ascii="ＭＳ 明朝" w:hAnsi="ＭＳ 明朝"/>
                    </w:rPr>
                  </w:pPr>
                  <w:r w:rsidRPr="00020881">
                    <w:rPr>
                      <w:rFonts w:ascii="ＭＳ 明朝" w:hAnsi="ＭＳ 明朝"/>
                    </w:rPr>
                    <w:t>本人は，</w:t>
                  </w:r>
                  <w:r w:rsidR="001765C2">
                    <w:rPr>
                      <w:rFonts w:ascii="ＭＳ ゴシック" w:eastAsia="ＭＳ ゴシック" w:hAnsi="ＭＳ ゴシック" w:hint="eastAsia"/>
                      <w:sz w:val="22"/>
                      <w:szCs w:val="22"/>
                    </w:rPr>
                    <w:t>（</w:t>
                  </w:r>
                  <w:r w:rsidR="00D05458" w:rsidRPr="00D05458">
                    <w:rPr>
                      <w:rFonts w:asciiTheme="minorEastAsia" w:eastAsiaTheme="minorEastAsia" w:hAnsiTheme="minorEastAsia" w:hint="eastAsia"/>
                      <w:sz w:val="22"/>
                      <w:szCs w:val="22"/>
                      <w:vertAlign w:val="superscript"/>
                    </w:rPr>
                    <w:t>※</w:t>
                  </w:r>
                  <w:r w:rsidR="001765C2">
                    <w:rPr>
                      <w:rFonts w:ascii="ＭＳ ゴシック" w:eastAsia="ＭＳ ゴシック" w:hAnsi="ＭＳ ゴシック" w:hint="eastAsia"/>
                      <w:sz w:val="22"/>
                      <w:szCs w:val="22"/>
                    </w:rPr>
                    <w:t xml:space="preserve">　　　　　　　　　　　　　　　　　　　）</w:t>
                  </w:r>
                  <w:r w:rsidR="004F0705">
                    <w:rPr>
                      <w:rFonts w:ascii="ＭＳ 明朝" w:hAnsi="ＭＳ 明朝" w:hint="eastAsia"/>
                    </w:rPr>
                    <w:t>により</w:t>
                  </w:r>
                </w:p>
                <w:p w14:paraId="6A1ED607" w14:textId="06FEA06A" w:rsidR="004F0705" w:rsidRDefault="004F0705" w:rsidP="00124254">
                  <w:pPr>
                    <w:pStyle w:val="a3"/>
                    <w:wordWrap/>
                    <w:spacing w:line="300" w:lineRule="exact"/>
                    <w:ind w:firstLineChars="100" w:firstLine="208"/>
                    <w:rPr>
                      <w:rFonts w:ascii="ＭＳ ゴシック" w:eastAsia="ＭＳ ゴシック" w:hAnsi="ＭＳ ゴシック"/>
                      <w:sz w:val="22"/>
                      <w:szCs w:val="22"/>
                    </w:rPr>
                  </w:pPr>
                  <w:r>
                    <w:rPr>
                      <w:rFonts w:ascii="ＭＳ 明朝" w:hAnsi="ＭＳ 明朝" w:hint="eastAsia"/>
                    </w:rPr>
                    <w:t>判断能力が欠けているのが通常の状態又は判断能力が（著しく）不十分である。</w:t>
                  </w:r>
                </w:p>
                <w:p w14:paraId="37C49C92" w14:textId="0ADB6BF3" w:rsidR="005B5348" w:rsidRPr="004F0705" w:rsidRDefault="00D23DA2" w:rsidP="004F0705">
                  <w:pPr>
                    <w:pStyle w:val="a3"/>
                    <w:wordWrap/>
                    <w:spacing w:line="300" w:lineRule="exact"/>
                    <w:ind w:firstLineChars="300" w:firstLine="534"/>
                    <w:rPr>
                      <w:rFonts w:ascii="ＭＳ 明朝" w:hAnsi="ＭＳ 明朝"/>
                      <w:sz w:val="18"/>
                      <w:szCs w:val="18"/>
                    </w:rPr>
                  </w:pPr>
                  <w:r>
                    <w:rPr>
                      <w:rFonts w:ascii="ＭＳ 明朝" w:hAnsi="ＭＳ 明朝" w:hint="eastAsia"/>
                      <w:sz w:val="18"/>
                      <w:szCs w:val="18"/>
                    </w:rPr>
                    <w:t>※　診断書に記載された診断名</w:t>
                  </w:r>
                  <w:r w:rsidR="00F062F2">
                    <w:rPr>
                      <w:rFonts w:ascii="ＭＳ 明朝" w:hAnsi="ＭＳ 明朝" w:hint="eastAsia"/>
                      <w:sz w:val="18"/>
                      <w:szCs w:val="18"/>
                    </w:rPr>
                    <w:t>（本人の判断能力に影響を与えるもの）</w:t>
                  </w:r>
                  <w:r>
                    <w:rPr>
                      <w:rFonts w:ascii="ＭＳ 明朝" w:hAnsi="ＭＳ 明朝" w:hint="eastAsia"/>
                      <w:sz w:val="18"/>
                      <w:szCs w:val="18"/>
                    </w:rPr>
                    <w:t>を記載してください。</w:t>
                  </w:r>
                </w:p>
              </w:tc>
            </w:tr>
            <w:tr w:rsidR="001B0955" w:rsidRPr="000763CE" w14:paraId="50ADCD88" w14:textId="77777777" w:rsidTr="004F0705">
              <w:trPr>
                <w:trHeight w:hRule="exact" w:val="679"/>
              </w:trPr>
              <w:tc>
                <w:tcPr>
                  <w:tcW w:w="9199" w:type="dxa"/>
                  <w:gridSpan w:val="2"/>
                  <w:tcBorders>
                    <w:top w:val="single" w:sz="12" w:space="0" w:color="auto"/>
                    <w:left w:val="single" w:sz="12" w:space="0" w:color="auto"/>
                    <w:bottom w:val="nil"/>
                    <w:right w:val="single" w:sz="12" w:space="0" w:color="auto"/>
                  </w:tcBorders>
                </w:tcPr>
                <w:p w14:paraId="49593157" w14:textId="17F31FD1" w:rsidR="001B0955" w:rsidRPr="000763CE" w:rsidRDefault="001B0955" w:rsidP="001B0955">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7DC6BC34" w14:textId="7A6F3859" w:rsidR="001B0955" w:rsidRPr="000763CE" w:rsidRDefault="001B0955" w:rsidP="001B0955">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4C2F22C8" w14:textId="77777777" w:rsidR="001B0955" w:rsidRDefault="001B0955" w:rsidP="001B0955">
                  <w:pPr>
                    <w:widowControl/>
                    <w:jc w:val="left"/>
                    <w:rPr>
                      <w:rFonts w:cs="ＭＳ 明朝"/>
                      <w:kern w:val="0"/>
                      <w:szCs w:val="21"/>
                    </w:rPr>
                  </w:pPr>
                </w:p>
                <w:p w14:paraId="4756314A" w14:textId="77777777" w:rsidR="001B0955" w:rsidRPr="000763CE" w:rsidRDefault="001B0955" w:rsidP="001B0955">
                  <w:pPr>
                    <w:pStyle w:val="a3"/>
                    <w:spacing w:line="200" w:lineRule="exact"/>
                    <w:ind w:left="-40"/>
                    <w:jc w:val="center"/>
                    <w:rPr>
                      <w:spacing w:val="0"/>
                    </w:rPr>
                  </w:pPr>
                </w:p>
              </w:tc>
            </w:tr>
            <w:tr w:rsidR="001B0955" w:rsidRPr="000763CE" w14:paraId="62970FC6" w14:textId="77777777" w:rsidTr="001B0955">
              <w:trPr>
                <w:trHeight w:val="1549"/>
              </w:trPr>
              <w:tc>
                <w:tcPr>
                  <w:tcW w:w="9199" w:type="dxa"/>
                  <w:gridSpan w:val="2"/>
                  <w:tcBorders>
                    <w:top w:val="double" w:sz="4" w:space="0" w:color="auto"/>
                    <w:left w:val="single" w:sz="12" w:space="0" w:color="auto"/>
                    <w:bottom w:val="single" w:sz="8" w:space="0" w:color="auto"/>
                    <w:right w:val="single" w:sz="12" w:space="0" w:color="auto"/>
                  </w:tcBorders>
                </w:tcPr>
                <w:p w14:paraId="36B2B898" w14:textId="77777777" w:rsidR="001B0955" w:rsidRPr="00020881" w:rsidRDefault="001B0955" w:rsidP="001B0955">
                  <w:pPr>
                    <w:pStyle w:val="a3"/>
                    <w:wordWrap/>
                    <w:spacing w:line="300" w:lineRule="exact"/>
                    <w:ind w:firstLineChars="200" w:firstLine="416"/>
                    <w:rPr>
                      <w:rFonts w:ascii="ＭＳ 明朝" w:hAnsi="ＭＳ 明朝"/>
                    </w:rPr>
                  </w:pPr>
                  <w:r w:rsidRPr="00020881">
                    <w:rPr>
                      <w:rFonts w:ascii="ＭＳ 明朝" w:hAnsi="ＭＳ 明朝"/>
                    </w:rPr>
                    <w:t>本人は，</w:t>
                  </w:r>
                </w:p>
                <w:p w14:paraId="01605F10" w14:textId="77777777" w:rsidR="001B0955" w:rsidRPr="00BB53B6"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692B92FF" w14:textId="4221F2B1"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E4502F">
                    <w:rPr>
                      <w:rFonts w:ascii="ＭＳ ゴシック" w:eastAsia="ＭＳ ゴシック" w:hAnsi="ＭＳ ゴシック" w:hint="eastAsia"/>
                      <w:sz w:val="22"/>
                      <w:szCs w:val="22"/>
                    </w:rPr>
                    <w:t>身上保護</w:t>
                  </w:r>
                  <w:bookmarkStart w:id="0" w:name="_GoBack"/>
                  <w:bookmarkEnd w:id="0"/>
                  <w:r>
                    <w:rPr>
                      <w:rFonts w:ascii="ＭＳ ゴシック" w:eastAsia="ＭＳ ゴシック" w:hAnsi="ＭＳ ゴシック" w:hint="eastAsia"/>
                      <w:sz w:val="22"/>
                      <w:szCs w:val="22"/>
                    </w:rPr>
                    <w:t>（福祉施設入所契約等）</w:t>
                  </w:r>
                </w:p>
                <w:p w14:paraId="47B32498" w14:textId="77777777"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2CE18423" w14:textId="5D4F72E6" w:rsidR="001B0955" w:rsidRPr="000763CE" w:rsidRDefault="001B0955" w:rsidP="001B0955">
                  <w:pPr>
                    <w:pStyle w:val="a3"/>
                    <w:wordWrap/>
                    <w:spacing w:line="300" w:lineRule="exact"/>
                    <w:ind w:firstLineChars="100" w:firstLine="208"/>
                    <w:rPr>
                      <w:spacing w:val="0"/>
                    </w:rPr>
                  </w:pPr>
                  <w:r>
                    <w:rPr>
                      <w:rFonts w:ascii="ＭＳ 明朝" w:hAnsi="ＭＳ 明朝" w:hint="eastAsia"/>
                    </w:rPr>
                    <w:t>の必要がある。</w:t>
                  </w:r>
                </w:p>
              </w:tc>
            </w:tr>
            <w:tr w:rsidR="001B0955" w:rsidRPr="0053722A" w14:paraId="501EF950" w14:textId="77777777" w:rsidTr="00C154B0">
              <w:trPr>
                <w:trHeight w:val="760"/>
              </w:trPr>
              <w:tc>
                <w:tcPr>
                  <w:tcW w:w="46" w:type="dxa"/>
                  <w:vMerge w:val="restart"/>
                  <w:tcBorders>
                    <w:top w:val="single" w:sz="8" w:space="0" w:color="auto"/>
                    <w:left w:val="single" w:sz="12" w:space="0" w:color="auto"/>
                  </w:tcBorders>
                </w:tcPr>
                <w:p w14:paraId="58450FB2" w14:textId="77777777" w:rsidR="001B0955" w:rsidRDefault="001B0955" w:rsidP="001B0955">
                  <w:pPr>
                    <w:pStyle w:val="a3"/>
                    <w:spacing w:line="240" w:lineRule="exact"/>
                    <w:rPr>
                      <w:spacing w:val="0"/>
                    </w:rPr>
                  </w:pPr>
                </w:p>
              </w:tc>
              <w:tc>
                <w:tcPr>
                  <w:tcW w:w="9153" w:type="dxa"/>
                  <w:tcBorders>
                    <w:top w:val="single" w:sz="8" w:space="0" w:color="auto"/>
                    <w:left w:val="nil"/>
                    <w:right w:val="single" w:sz="12" w:space="0" w:color="000000"/>
                  </w:tcBorders>
                </w:tcPr>
                <w:p w14:paraId="2628DAF3" w14:textId="069F666B" w:rsidR="001B0955" w:rsidRDefault="001B0955" w:rsidP="004F0705">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sidR="00F07A2C">
                    <w:rPr>
                      <w:rFonts w:ascii="ＭＳ 明朝" w:hAnsi="ＭＳ 明朝" w:hint="eastAsia"/>
                      <w:spacing w:val="0"/>
                    </w:rPr>
                    <w:t>上記申立ての理由及び</w:t>
                  </w:r>
                  <w:r w:rsidR="004F0705">
                    <w:rPr>
                      <w:rFonts w:ascii="ＭＳ 明朝" w:hAnsi="ＭＳ 明朝" w:hint="eastAsia"/>
                      <w:spacing w:val="0"/>
                    </w:rPr>
                    <w:t>動機について</w:t>
                  </w:r>
                  <w:r w:rsidRPr="0053722A">
                    <w:rPr>
                      <w:rFonts w:ascii="ＭＳ 明朝" w:hAnsi="ＭＳ 明朝" w:cs="Times New Roman" w:hint="eastAsia"/>
                      <w:spacing w:val="0"/>
                    </w:rPr>
                    <w:t>具体的な事情を記載してください。書ききれない場合</w:t>
                  </w:r>
                  <w:r w:rsidR="00F07A2C">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sidRPr="0053722A">
                    <w:rPr>
                      <w:rFonts w:ascii="ＭＳ 明朝" w:hAnsi="ＭＳ 明朝" w:cs="Times New Roman" w:hint="eastAsia"/>
                      <w:spacing w:val="0"/>
                    </w:rPr>
                    <w:t>を利用してください。</w:t>
                  </w:r>
                  <w:r>
                    <w:rPr>
                      <w:rFonts w:ascii="ＭＳ 明朝" w:hAnsi="ＭＳ 明朝"/>
                      <w:spacing w:val="0"/>
                      <w:sz w:val="16"/>
                      <w:szCs w:val="16"/>
                    </w:rPr>
                    <w:t>★Ａ４サイズの用紙をご自分で準備してください。</w:t>
                  </w:r>
                </w:p>
                <w:p w14:paraId="2976DD92" w14:textId="75DC795D" w:rsidR="004F0705" w:rsidRPr="0053722A" w:rsidRDefault="004F0705" w:rsidP="004F0705">
                  <w:pPr>
                    <w:pStyle w:val="a3"/>
                    <w:spacing w:before="100" w:beforeAutospacing="1" w:line="260" w:lineRule="exact"/>
                    <w:ind w:leftChars="100" w:left="420" w:rightChars="-73" w:right="-153" w:hangingChars="100" w:hanging="210"/>
                    <w:rPr>
                      <w:rFonts w:ascii="ＭＳ 明朝" w:hAnsi="ＭＳ 明朝"/>
                      <w:spacing w:val="0"/>
                    </w:rPr>
                  </w:pPr>
                </w:p>
              </w:tc>
            </w:tr>
            <w:tr w:rsidR="001B0955" w:rsidRPr="00E434BF" w14:paraId="0F3AEA68" w14:textId="77777777" w:rsidTr="00B45813">
              <w:trPr>
                <w:trHeight w:val="460"/>
              </w:trPr>
              <w:tc>
                <w:tcPr>
                  <w:tcW w:w="46" w:type="dxa"/>
                  <w:vMerge/>
                  <w:tcBorders>
                    <w:left w:val="single" w:sz="12" w:space="0" w:color="auto"/>
                  </w:tcBorders>
                </w:tcPr>
                <w:p w14:paraId="4F4F52A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12262F4" w14:textId="77777777" w:rsidR="001B0955" w:rsidRPr="00E434BF" w:rsidRDefault="001B0955" w:rsidP="001B0955">
                  <w:pPr>
                    <w:pStyle w:val="a3"/>
                    <w:spacing w:before="100" w:beforeAutospacing="1" w:line="280" w:lineRule="exact"/>
                    <w:rPr>
                      <w:rFonts w:ascii="ＭＳ 明朝" w:hAnsi="ＭＳ 明朝" w:cs="Times New Roman"/>
                      <w:spacing w:val="0"/>
                    </w:rPr>
                  </w:pPr>
                </w:p>
              </w:tc>
            </w:tr>
            <w:tr w:rsidR="00B45813" w:rsidRPr="0053722A" w14:paraId="7590DAED" w14:textId="77777777" w:rsidTr="00C154B0">
              <w:trPr>
                <w:trHeight w:val="455"/>
              </w:trPr>
              <w:tc>
                <w:tcPr>
                  <w:tcW w:w="46" w:type="dxa"/>
                  <w:vMerge/>
                  <w:tcBorders>
                    <w:left w:val="single" w:sz="12" w:space="0" w:color="auto"/>
                  </w:tcBorders>
                </w:tcPr>
                <w:p w14:paraId="72461036" w14:textId="77777777" w:rsidR="00B45813" w:rsidRDefault="00B45813"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04E8E474" w14:textId="77777777" w:rsidR="00B45813" w:rsidRPr="0053722A" w:rsidRDefault="00B45813" w:rsidP="001B0955">
                  <w:pPr>
                    <w:pStyle w:val="a3"/>
                    <w:spacing w:before="100" w:beforeAutospacing="1" w:line="280" w:lineRule="exact"/>
                    <w:rPr>
                      <w:rFonts w:ascii="ＭＳ 明朝" w:hAnsi="ＭＳ 明朝" w:cs="Times New Roman"/>
                      <w:spacing w:val="0"/>
                    </w:rPr>
                  </w:pPr>
                </w:p>
              </w:tc>
            </w:tr>
            <w:tr w:rsidR="001B0955" w:rsidRPr="0053722A" w14:paraId="5A57974A" w14:textId="77777777" w:rsidTr="00C154B0">
              <w:trPr>
                <w:trHeight w:val="455"/>
              </w:trPr>
              <w:tc>
                <w:tcPr>
                  <w:tcW w:w="46" w:type="dxa"/>
                  <w:vMerge/>
                  <w:tcBorders>
                    <w:left w:val="single" w:sz="12" w:space="0" w:color="auto"/>
                  </w:tcBorders>
                </w:tcPr>
                <w:p w14:paraId="375A6F42" w14:textId="77777777" w:rsidR="001B0955" w:rsidRDefault="001B0955"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236AFC23"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13B8EE7D" w14:textId="77777777" w:rsidTr="00B45813">
              <w:trPr>
                <w:trHeight w:val="436"/>
              </w:trPr>
              <w:tc>
                <w:tcPr>
                  <w:tcW w:w="46" w:type="dxa"/>
                  <w:vMerge/>
                  <w:tcBorders>
                    <w:left w:val="single" w:sz="12" w:space="0" w:color="auto"/>
                  </w:tcBorders>
                </w:tcPr>
                <w:p w14:paraId="6D53E42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46645FB8"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40829EC6" w14:textId="77777777" w:rsidTr="00B45813">
              <w:trPr>
                <w:trHeight w:val="512"/>
              </w:trPr>
              <w:tc>
                <w:tcPr>
                  <w:tcW w:w="46" w:type="dxa"/>
                  <w:vMerge/>
                  <w:tcBorders>
                    <w:left w:val="single" w:sz="12" w:space="0" w:color="auto"/>
                    <w:bottom w:val="single" w:sz="12" w:space="0" w:color="000000"/>
                  </w:tcBorders>
                </w:tcPr>
                <w:p w14:paraId="38A1E051" w14:textId="77777777" w:rsidR="001B0955" w:rsidRDefault="001B0955" w:rsidP="001B0955">
                  <w:pPr>
                    <w:pStyle w:val="a3"/>
                    <w:rPr>
                      <w:spacing w:val="0"/>
                    </w:rPr>
                  </w:pPr>
                </w:p>
              </w:tc>
              <w:tc>
                <w:tcPr>
                  <w:tcW w:w="9153" w:type="dxa"/>
                  <w:tcBorders>
                    <w:top w:val="dashSmallGap" w:sz="4" w:space="0" w:color="auto"/>
                    <w:left w:val="nil"/>
                    <w:bottom w:val="single" w:sz="12" w:space="0" w:color="auto"/>
                    <w:right w:val="single" w:sz="12" w:space="0" w:color="auto"/>
                  </w:tcBorders>
                </w:tcPr>
                <w:p w14:paraId="35275207"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bl>
          <w:p w14:paraId="027005F3" w14:textId="77777777" w:rsidR="00EC2E53" w:rsidRPr="001B0955" w:rsidRDefault="00EC2E53" w:rsidP="00740CCD">
            <w:pPr>
              <w:pStyle w:val="a3"/>
              <w:spacing w:line="200" w:lineRule="exact"/>
              <w:rPr>
                <w:rFonts w:ascii="ＭＳ 明朝" w:hAnsi="ＭＳ 明朝"/>
                <w:spacing w:val="0"/>
                <w:sz w:val="20"/>
                <w:szCs w:val="20"/>
              </w:rPr>
            </w:pPr>
          </w:p>
          <w:tbl>
            <w:tblPr>
              <w:tblpPr w:leftFromText="142" w:rightFromText="142" w:vertAnchor="page" w:horzAnchor="margin" w:tblpY="256"/>
              <w:tblOverlap w:val="never"/>
              <w:tblW w:w="9187" w:type="dxa"/>
              <w:tblLayout w:type="fixed"/>
              <w:tblCellMar>
                <w:left w:w="12" w:type="dxa"/>
                <w:right w:w="12" w:type="dxa"/>
              </w:tblCellMar>
              <w:tblLook w:val="0000" w:firstRow="0" w:lastRow="0" w:firstColumn="0" w:lastColumn="0" w:noHBand="0" w:noVBand="0"/>
            </w:tblPr>
            <w:tblGrid>
              <w:gridCol w:w="682"/>
              <w:gridCol w:w="1202"/>
              <w:gridCol w:w="4250"/>
              <w:gridCol w:w="3053"/>
            </w:tblGrid>
            <w:tr w:rsidR="004E3783" w:rsidRPr="005A5F82" w14:paraId="1FC41DA9" w14:textId="77777777" w:rsidTr="00051ABF">
              <w:trPr>
                <w:cantSplit/>
                <w:trHeight w:hRule="exact" w:val="973"/>
              </w:trPr>
              <w:tc>
                <w:tcPr>
                  <w:tcW w:w="682" w:type="dxa"/>
                  <w:vMerge w:val="restart"/>
                  <w:tcBorders>
                    <w:top w:val="single" w:sz="12" w:space="0" w:color="000000"/>
                    <w:left w:val="single" w:sz="12" w:space="0" w:color="000000"/>
                    <w:bottom w:val="nil"/>
                    <w:right w:val="nil"/>
                  </w:tcBorders>
                  <w:vAlign w:val="center"/>
                </w:tcPr>
                <w:p w14:paraId="1FFE937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成</w:t>
                  </w:r>
                </w:p>
                <w:p w14:paraId="389629E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年</w:t>
                  </w:r>
                </w:p>
                <w:p w14:paraId="114A775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後</w:t>
                  </w:r>
                </w:p>
                <w:p w14:paraId="1785C0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見</w:t>
                  </w:r>
                </w:p>
                <w:p w14:paraId="5C202EB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人</w:t>
                  </w:r>
                </w:p>
                <w:p w14:paraId="471467D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等</w:t>
                  </w:r>
                </w:p>
                <w:p w14:paraId="0CC02270"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候</w:t>
                  </w:r>
                </w:p>
                <w:p w14:paraId="0F1A5B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補</w:t>
                  </w:r>
                </w:p>
                <w:p w14:paraId="52302653" w14:textId="01330E4B" w:rsidR="004E3783" w:rsidRPr="007960D4" w:rsidRDefault="004E3783" w:rsidP="00051ABF">
                  <w:pPr>
                    <w:pStyle w:val="a3"/>
                    <w:spacing w:line="260" w:lineRule="exact"/>
                    <w:jc w:val="center"/>
                  </w:pPr>
                  <w:r w:rsidRPr="005A5F82">
                    <w:rPr>
                      <w:rFonts w:ascii="ＭＳ ゴシック" w:eastAsia="ＭＳ ゴシック" w:hAnsi="ＭＳ ゴシック"/>
                      <w:spacing w:val="0"/>
                      <w:sz w:val="20"/>
                      <w:szCs w:val="20"/>
                    </w:rPr>
                    <w:t>者</w:t>
                  </w:r>
                </w:p>
              </w:tc>
              <w:tc>
                <w:tcPr>
                  <w:tcW w:w="8505" w:type="dxa"/>
                  <w:gridSpan w:val="3"/>
                  <w:tcBorders>
                    <w:top w:val="single" w:sz="12" w:space="0" w:color="000000"/>
                    <w:left w:val="single" w:sz="4" w:space="0" w:color="000000"/>
                    <w:bottom w:val="single" w:sz="4" w:space="0" w:color="000000"/>
                    <w:right w:val="single" w:sz="12" w:space="0" w:color="000000"/>
                  </w:tcBorders>
                </w:tcPr>
                <w:p w14:paraId="1C3B2D93" w14:textId="77777777" w:rsidR="004E3783" w:rsidRPr="008B5D5A"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Pr="008D4A21">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家庭裁判所に一任　</w:t>
                  </w:r>
                  <w:r w:rsidRPr="00235093">
                    <w:rPr>
                      <w:rFonts w:asciiTheme="minorEastAsia" w:eastAsiaTheme="minorEastAsia" w:hAnsiTheme="minorEastAsia"/>
                      <w:spacing w:val="-4"/>
                      <w:sz w:val="20"/>
                      <w:szCs w:val="20"/>
                    </w:rPr>
                    <w:t>※　以下この欄の記載は不要</w:t>
                  </w:r>
                </w:p>
                <w:p w14:paraId="255017B4" w14:textId="60314990"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hint="eastAsia"/>
                      <w:spacing w:val="-4"/>
                      <w:sz w:val="20"/>
                      <w:szCs w:val="20"/>
                    </w:rPr>
                    <w:t xml:space="preserve">申立人　</w:t>
                  </w:r>
                  <w:r w:rsidRPr="00235093">
                    <w:rPr>
                      <w:rFonts w:asciiTheme="minorEastAsia" w:eastAsiaTheme="minorEastAsia" w:hAnsiTheme="minorEastAsia" w:hint="eastAsia"/>
                      <w:spacing w:val="-4"/>
                      <w:sz w:val="20"/>
                      <w:szCs w:val="20"/>
                    </w:rPr>
                    <w:t>※　申立人が候補者の場合は，以下この欄の記載は不要</w:t>
                  </w:r>
                </w:p>
                <w:p w14:paraId="0CAA09D1" w14:textId="3D0F4D69"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sidR="003770D3">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003770D3" w:rsidRPr="00E4502F">
                    <w:rPr>
                      <w:rFonts w:ascii="ＭＳ 明朝" w:hAnsi="ＭＳ 明朝"/>
                      <w:spacing w:val="0"/>
                      <w:w w:val="76"/>
                      <w:sz w:val="14"/>
                      <w:szCs w:val="14"/>
                      <w:fitText w:val="2660" w:id="2085408001"/>
                    </w:rPr>
                    <w:t>★Ａ４サイズの用紙をご自分で準備してください</w:t>
                  </w:r>
                  <w:r w:rsidR="003770D3" w:rsidRPr="00E4502F">
                    <w:rPr>
                      <w:rFonts w:ascii="ＭＳ 明朝" w:hAnsi="ＭＳ 明朝"/>
                      <w:spacing w:val="292"/>
                      <w:w w:val="76"/>
                      <w:sz w:val="14"/>
                      <w:szCs w:val="14"/>
                      <w:fitText w:val="2660" w:id="2085408001"/>
                    </w:rPr>
                    <w:t>。</w:t>
                  </w:r>
                </w:p>
                <w:p w14:paraId="72475DF4" w14:textId="77777777" w:rsidR="004E3783" w:rsidRPr="005A5F82" w:rsidRDefault="004E3783" w:rsidP="004E3783">
                  <w:pPr>
                    <w:pStyle w:val="a3"/>
                    <w:spacing w:before="105" w:line="343" w:lineRule="exact"/>
                    <w:jc w:val="center"/>
                    <w:rPr>
                      <w:rFonts w:ascii="ＭＳ 明朝" w:hAnsi="ＭＳ 明朝"/>
                      <w:spacing w:val="-4"/>
                      <w:sz w:val="20"/>
                      <w:szCs w:val="20"/>
                    </w:rPr>
                  </w:pPr>
                </w:p>
                <w:p w14:paraId="36EC6156" w14:textId="77777777" w:rsidR="004E3783" w:rsidRPr="005A5F82" w:rsidRDefault="004E3783" w:rsidP="004E3783">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255EF849" w14:textId="77777777" w:rsidR="004E3783" w:rsidRPr="005A5F82" w:rsidRDefault="004E3783" w:rsidP="004E3783">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4767CC68" w14:textId="77777777" w:rsidR="004E3783" w:rsidRPr="005A5F82" w:rsidRDefault="004E3783" w:rsidP="004E3783">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74197AFC" w14:textId="77777777" w:rsidR="004E3783" w:rsidRPr="005A5F82" w:rsidRDefault="004E3783" w:rsidP="004E3783">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10900126" w14:textId="77777777" w:rsidR="004E3783" w:rsidRPr="005A5F82" w:rsidRDefault="004E3783" w:rsidP="004E3783">
                  <w:pPr>
                    <w:pStyle w:val="a3"/>
                    <w:rPr>
                      <w:rFonts w:ascii="ＭＳ 明朝" w:hAnsi="ＭＳ 明朝"/>
                      <w:spacing w:val="-4"/>
                      <w:sz w:val="20"/>
                      <w:szCs w:val="20"/>
                    </w:rPr>
                  </w:pPr>
                </w:p>
                <w:p w14:paraId="7F88BBFC" w14:textId="77777777" w:rsidR="004E3783" w:rsidRPr="005A5F82" w:rsidRDefault="004E3783" w:rsidP="004E3783">
                  <w:pPr>
                    <w:pStyle w:val="a3"/>
                    <w:rPr>
                      <w:rFonts w:ascii="ＭＳ 明朝" w:hAnsi="ＭＳ 明朝"/>
                      <w:spacing w:val="-4"/>
                      <w:sz w:val="20"/>
                      <w:szCs w:val="20"/>
                    </w:rPr>
                  </w:pPr>
                </w:p>
                <w:p w14:paraId="3BA0A0B1" w14:textId="77777777" w:rsidR="004E3783" w:rsidRPr="005A5F82" w:rsidRDefault="004E3783" w:rsidP="004E3783">
                  <w:pPr>
                    <w:pStyle w:val="a3"/>
                    <w:rPr>
                      <w:rFonts w:ascii="ＭＳ 明朝" w:hAnsi="ＭＳ 明朝"/>
                      <w:spacing w:val="-4"/>
                      <w:sz w:val="20"/>
                      <w:szCs w:val="20"/>
                    </w:rPr>
                  </w:pPr>
                </w:p>
                <w:p w14:paraId="1C4180BE" w14:textId="77777777" w:rsidR="004E3783" w:rsidRPr="005A5F82" w:rsidRDefault="004E3783" w:rsidP="004E3783">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17F4B5B8" w14:textId="77777777" w:rsidR="004E3783" w:rsidRPr="005A5F82" w:rsidRDefault="004E3783" w:rsidP="004E3783">
                  <w:pPr>
                    <w:pStyle w:val="a3"/>
                    <w:rPr>
                      <w:rFonts w:ascii="ＭＳ 明朝" w:hAnsi="ＭＳ 明朝"/>
                      <w:spacing w:val="-5"/>
                      <w:sz w:val="20"/>
                      <w:szCs w:val="20"/>
                    </w:rPr>
                  </w:pPr>
                </w:p>
                <w:p w14:paraId="21EC0C44" w14:textId="77777777" w:rsidR="004E3783" w:rsidRPr="005A5F82" w:rsidRDefault="004E3783" w:rsidP="004E3783">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779F5DEC"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7E3230B"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p>
              </w:tc>
            </w:tr>
            <w:tr w:rsidR="004E3783" w:rsidRPr="005A5F82" w14:paraId="3D2268D3" w14:textId="77777777" w:rsidTr="004E3783">
              <w:trPr>
                <w:cantSplit/>
                <w:trHeight w:val="977"/>
              </w:trPr>
              <w:tc>
                <w:tcPr>
                  <w:tcW w:w="682" w:type="dxa"/>
                  <w:vMerge/>
                  <w:tcBorders>
                    <w:top w:val="nil"/>
                    <w:left w:val="single" w:sz="12" w:space="0" w:color="000000"/>
                    <w:bottom w:val="nil"/>
                    <w:right w:val="nil"/>
                  </w:tcBorders>
                </w:tcPr>
                <w:p w14:paraId="41B2ACDE" w14:textId="77777777" w:rsidR="004E3783" w:rsidRPr="005A5F82" w:rsidRDefault="004E3783" w:rsidP="004E3783">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7E9E9DA2" w14:textId="77777777" w:rsidR="004E3783" w:rsidRDefault="004E3783" w:rsidP="004E3783">
                  <w:pPr>
                    <w:pStyle w:val="a3"/>
                    <w:spacing w:line="200" w:lineRule="exact"/>
                    <w:rPr>
                      <w:rFonts w:ascii="ＭＳ 明朝" w:hAnsi="ＭＳ 明朝"/>
                      <w:spacing w:val="-4"/>
                      <w:sz w:val="20"/>
                      <w:szCs w:val="20"/>
                    </w:rPr>
                  </w:pPr>
                </w:p>
                <w:p w14:paraId="261239A7" w14:textId="77777777" w:rsidR="004E3783" w:rsidRPr="005A5F82" w:rsidRDefault="004E3783" w:rsidP="004E3783">
                  <w:pPr>
                    <w:pStyle w:val="a3"/>
                    <w:spacing w:line="200" w:lineRule="exact"/>
                    <w:rPr>
                      <w:rFonts w:ascii="ＭＳ 明朝" w:hAnsi="ＭＳ 明朝"/>
                      <w:spacing w:val="-4"/>
                      <w:sz w:val="20"/>
                      <w:szCs w:val="20"/>
                    </w:rPr>
                  </w:pPr>
                </w:p>
                <w:p w14:paraId="243A816E" w14:textId="77777777" w:rsidR="004E3783" w:rsidRPr="005A5F82" w:rsidRDefault="004E3783" w:rsidP="004E3783">
                  <w:pPr>
                    <w:pStyle w:val="a3"/>
                    <w:spacing w:line="200" w:lineRule="exact"/>
                    <w:jc w:val="center"/>
                    <w:rPr>
                      <w:spacing w:val="0"/>
                      <w:sz w:val="20"/>
                      <w:szCs w:val="20"/>
                    </w:rPr>
                  </w:pPr>
                  <w:r w:rsidRPr="00E4502F">
                    <w:rPr>
                      <w:rFonts w:ascii="ＭＳ 明朝" w:hAnsi="ＭＳ 明朝" w:hint="eastAsia"/>
                      <w:spacing w:val="180"/>
                      <w:sz w:val="20"/>
                      <w:szCs w:val="20"/>
                      <w:fitText w:val="800" w:id="1915923200"/>
                    </w:rPr>
                    <w:t>住</w:t>
                  </w:r>
                  <w:r w:rsidRPr="00E4502F">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7384108E" w14:textId="77777777" w:rsidR="004E3783" w:rsidRPr="005A5F82" w:rsidRDefault="004E3783" w:rsidP="004E3783">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2C7C0F3F" w14:textId="77777777" w:rsidR="004E3783" w:rsidRPr="00F956C3" w:rsidRDefault="004E3783" w:rsidP="004E3783">
                  <w:pPr>
                    <w:pStyle w:val="a3"/>
                    <w:spacing w:line="220" w:lineRule="exact"/>
                    <w:rPr>
                      <w:rFonts w:ascii="ＭＳ 明朝" w:hAnsi="ＭＳ 明朝"/>
                      <w:spacing w:val="-4"/>
                      <w:sz w:val="20"/>
                      <w:szCs w:val="20"/>
                    </w:rPr>
                  </w:pPr>
                </w:p>
                <w:p w14:paraId="2E61C0E0" w14:textId="77777777" w:rsidR="004E3783" w:rsidRDefault="004E3783" w:rsidP="004E3783">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773114CF" w14:textId="77777777" w:rsidR="004E3783" w:rsidRPr="005A5F82" w:rsidRDefault="004E3783" w:rsidP="004E3783">
                  <w:pPr>
                    <w:pStyle w:val="a3"/>
                    <w:spacing w:line="220" w:lineRule="exact"/>
                    <w:rPr>
                      <w:rFonts w:ascii="ＭＳ 明朝" w:hAnsi="ＭＳ 明朝"/>
                      <w:spacing w:val="-4"/>
                      <w:sz w:val="20"/>
                      <w:szCs w:val="20"/>
                    </w:rPr>
                  </w:pPr>
                </w:p>
                <w:p w14:paraId="30F83552" w14:textId="77777777" w:rsidR="004E3783" w:rsidRPr="005A5F82" w:rsidRDefault="004E3783" w:rsidP="004E3783">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4E3783" w:rsidRPr="005A5F82" w14:paraId="4A268937" w14:textId="77777777" w:rsidTr="004E3783">
              <w:trPr>
                <w:cantSplit/>
                <w:trHeight w:hRule="exact" w:val="300"/>
              </w:trPr>
              <w:tc>
                <w:tcPr>
                  <w:tcW w:w="682" w:type="dxa"/>
                  <w:vMerge/>
                  <w:tcBorders>
                    <w:top w:val="nil"/>
                    <w:left w:val="single" w:sz="12" w:space="0" w:color="000000"/>
                    <w:bottom w:val="nil"/>
                    <w:right w:val="nil"/>
                  </w:tcBorders>
                </w:tcPr>
                <w:p w14:paraId="6C1C3EEA" w14:textId="77777777" w:rsidR="004E3783" w:rsidRPr="005A5F82" w:rsidRDefault="004E3783" w:rsidP="004E3783">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12A6962A" w14:textId="77777777" w:rsidR="004E3783" w:rsidRPr="00DB16C8" w:rsidRDefault="004E3783" w:rsidP="004E3783">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BDB862D" w14:textId="77777777" w:rsidR="004E3783" w:rsidRDefault="004E3783" w:rsidP="004E3783">
                  <w:pPr>
                    <w:pStyle w:val="a3"/>
                    <w:spacing w:line="280" w:lineRule="exact"/>
                    <w:jc w:val="center"/>
                    <w:rPr>
                      <w:rFonts w:ascii="ＭＳ 明朝" w:hAnsi="ＭＳ 明朝"/>
                      <w:spacing w:val="0"/>
                      <w:sz w:val="20"/>
                      <w:szCs w:val="20"/>
                    </w:rPr>
                  </w:pPr>
                </w:p>
                <w:p w14:paraId="4FB739AC" w14:textId="77777777" w:rsidR="004E3783" w:rsidRPr="005A5F82" w:rsidRDefault="004E3783" w:rsidP="004E3783">
                  <w:pPr>
                    <w:pStyle w:val="a3"/>
                    <w:spacing w:line="280" w:lineRule="exact"/>
                    <w:jc w:val="center"/>
                    <w:rPr>
                      <w:spacing w:val="0"/>
                      <w:sz w:val="20"/>
                      <w:szCs w:val="20"/>
                    </w:rPr>
                  </w:pPr>
                  <w:r w:rsidRPr="00E4502F">
                    <w:rPr>
                      <w:rFonts w:ascii="ＭＳ 明朝" w:hAnsi="ＭＳ 明朝" w:hint="eastAsia"/>
                      <w:spacing w:val="180"/>
                      <w:sz w:val="20"/>
                      <w:szCs w:val="20"/>
                      <w:fitText w:val="800" w:id="1915922176"/>
                    </w:rPr>
                    <w:t>氏</w:t>
                  </w:r>
                  <w:r w:rsidRPr="00E4502F">
                    <w:rPr>
                      <w:rFonts w:ascii="ＭＳ 明朝" w:hAnsi="ＭＳ 明朝" w:hint="eastAsia"/>
                      <w:spacing w:val="7"/>
                      <w:sz w:val="20"/>
                      <w:szCs w:val="20"/>
                      <w:fitText w:val="800" w:id="1915922176"/>
                    </w:rPr>
                    <w:t>名</w:t>
                  </w:r>
                </w:p>
              </w:tc>
              <w:tc>
                <w:tcPr>
                  <w:tcW w:w="4250" w:type="dxa"/>
                  <w:tcBorders>
                    <w:top w:val="dotted" w:sz="4" w:space="0" w:color="auto"/>
                    <w:left w:val="single" w:sz="4" w:space="0" w:color="auto"/>
                    <w:bottom w:val="dotted" w:sz="4" w:space="0" w:color="000000"/>
                    <w:right w:val="dotted" w:sz="4" w:space="0" w:color="000000"/>
                  </w:tcBorders>
                </w:tcPr>
                <w:p w14:paraId="432C66B5" w14:textId="77777777" w:rsidR="004E3783" w:rsidRPr="005A5F82" w:rsidRDefault="004E3783" w:rsidP="004E3783">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196D04D3" w14:textId="77777777" w:rsidR="004E3783" w:rsidRDefault="004E3783" w:rsidP="004E3783">
                  <w:pPr>
                    <w:pStyle w:val="a3"/>
                    <w:spacing w:line="240" w:lineRule="exact"/>
                    <w:rPr>
                      <w:rFonts w:ascii="ＭＳ 明朝" w:hAnsi="ＭＳ 明朝"/>
                      <w:spacing w:val="-4"/>
                      <w:sz w:val="20"/>
                      <w:szCs w:val="20"/>
                    </w:rPr>
                  </w:pPr>
                </w:p>
                <w:p w14:paraId="065EC8AE" w14:textId="77777777" w:rsidR="004E3783" w:rsidRDefault="004E3783" w:rsidP="004E3783">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7D456D42"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6B7D8A10" w14:textId="77777777" w:rsidR="004E3783" w:rsidRPr="005A5F82" w:rsidRDefault="004E3783" w:rsidP="004E3783">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4E3783" w:rsidRPr="005A5F82" w14:paraId="52AAB673" w14:textId="77777777" w:rsidTr="004E3783">
              <w:trPr>
                <w:cantSplit/>
                <w:trHeight w:hRule="exact" w:val="779"/>
              </w:trPr>
              <w:tc>
                <w:tcPr>
                  <w:tcW w:w="682" w:type="dxa"/>
                  <w:vMerge/>
                  <w:tcBorders>
                    <w:top w:val="nil"/>
                    <w:left w:val="single" w:sz="12" w:space="0" w:color="000000"/>
                    <w:bottom w:val="nil"/>
                    <w:right w:val="nil"/>
                  </w:tcBorders>
                </w:tcPr>
                <w:p w14:paraId="436AD121" w14:textId="77777777" w:rsidR="004E3783" w:rsidRPr="005A5F82" w:rsidRDefault="004E3783" w:rsidP="004E3783">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73E5CA22" w14:textId="77777777" w:rsidR="004E3783" w:rsidRPr="00A81CF3" w:rsidRDefault="004E3783" w:rsidP="004E3783">
                  <w:pPr>
                    <w:pStyle w:val="a3"/>
                    <w:spacing w:line="280" w:lineRule="exact"/>
                    <w:jc w:val="center"/>
                    <w:rPr>
                      <w:rFonts w:ascii="ＭＳ 明朝" w:hAnsi="ＭＳ 明朝"/>
                      <w:spacing w:val="0"/>
                      <w:sz w:val="18"/>
                      <w:szCs w:val="18"/>
                    </w:rPr>
                  </w:pPr>
                </w:p>
              </w:tc>
              <w:tc>
                <w:tcPr>
                  <w:tcW w:w="4250" w:type="dxa"/>
                  <w:tcBorders>
                    <w:top w:val="dotted" w:sz="4" w:space="0" w:color="000000"/>
                    <w:left w:val="single" w:sz="4" w:space="0" w:color="auto"/>
                    <w:bottom w:val="dotted" w:sz="4" w:space="0" w:color="auto"/>
                    <w:right w:val="dotted" w:sz="4" w:space="0" w:color="000000"/>
                  </w:tcBorders>
                </w:tcPr>
                <w:p w14:paraId="518870D0" w14:textId="77777777" w:rsidR="004E3783" w:rsidRPr="005A5F82" w:rsidRDefault="004E3783" w:rsidP="004E3783">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7A5CBC24" w14:textId="77777777" w:rsidR="004E3783" w:rsidRPr="005A5F82" w:rsidRDefault="004E3783" w:rsidP="004E3783">
                  <w:pPr>
                    <w:pStyle w:val="a3"/>
                    <w:spacing w:line="240" w:lineRule="exact"/>
                    <w:rPr>
                      <w:rFonts w:ascii="ＭＳ 明朝" w:hAnsi="ＭＳ 明朝"/>
                      <w:spacing w:val="-4"/>
                      <w:sz w:val="20"/>
                      <w:szCs w:val="20"/>
                    </w:rPr>
                  </w:pPr>
                </w:p>
              </w:tc>
            </w:tr>
            <w:tr w:rsidR="004E3783" w:rsidRPr="005A5F82" w14:paraId="213941F2" w14:textId="77777777" w:rsidTr="004E3783">
              <w:trPr>
                <w:cantSplit/>
                <w:trHeight w:hRule="exact" w:val="897"/>
              </w:trPr>
              <w:tc>
                <w:tcPr>
                  <w:tcW w:w="682" w:type="dxa"/>
                  <w:vMerge/>
                  <w:tcBorders>
                    <w:top w:val="nil"/>
                    <w:left w:val="single" w:sz="12" w:space="0" w:color="000000"/>
                    <w:bottom w:val="single" w:sz="12" w:space="0" w:color="000000"/>
                    <w:right w:val="nil"/>
                  </w:tcBorders>
                </w:tcPr>
                <w:p w14:paraId="7A263FE7" w14:textId="77777777" w:rsidR="004E3783" w:rsidRPr="005A5F82" w:rsidRDefault="004E3783" w:rsidP="004E3783">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286E70DD" w14:textId="77777777" w:rsidR="004E3783" w:rsidRPr="005A5F82" w:rsidRDefault="004E3783" w:rsidP="004E3783">
                  <w:pPr>
                    <w:pStyle w:val="a3"/>
                    <w:spacing w:line="80" w:lineRule="exact"/>
                    <w:rPr>
                      <w:rFonts w:ascii="ＭＳ 明朝" w:hAnsi="ＭＳ 明朝"/>
                      <w:spacing w:val="-4"/>
                      <w:sz w:val="20"/>
                      <w:szCs w:val="20"/>
                    </w:rPr>
                  </w:pPr>
                </w:p>
                <w:p w14:paraId="2FEC9026" w14:textId="77777777" w:rsidR="004E3783" w:rsidRPr="005A5F82" w:rsidRDefault="004E3783" w:rsidP="004E3783">
                  <w:pPr>
                    <w:pStyle w:val="a3"/>
                    <w:spacing w:line="280" w:lineRule="exact"/>
                    <w:jc w:val="center"/>
                    <w:rPr>
                      <w:rFonts w:ascii="ＭＳ 明朝" w:hAnsi="ＭＳ 明朝"/>
                      <w:spacing w:val="-4"/>
                      <w:sz w:val="20"/>
                      <w:szCs w:val="20"/>
                    </w:rPr>
                  </w:pPr>
                  <w:r w:rsidRPr="00E4502F">
                    <w:rPr>
                      <w:rFonts w:ascii="ＭＳ 明朝" w:hAnsi="ＭＳ 明朝" w:hint="eastAsia"/>
                      <w:spacing w:val="0"/>
                      <w:w w:val="94"/>
                      <w:sz w:val="20"/>
                      <w:szCs w:val="20"/>
                      <w:fitText w:val="800" w:id="1915921920"/>
                    </w:rPr>
                    <w:t>本人と</w:t>
                  </w:r>
                  <w:r w:rsidRPr="00E4502F">
                    <w:rPr>
                      <w:rFonts w:ascii="ＭＳ 明朝" w:hAnsi="ＭＳ 明朝" w:hint="eastAsia"/>
                      <w:spacing w:val="37"/>
                      <w:w w:val="94"/>
                      <w:sz w:val="20"/>
                      <w:szCs w:val="20"/>
                      <w:fitText w:val="800" w:id="1915921920"/>
                    </w:rPr>
                    <w:t>の</w:t>
                  </w:r>
                </w:p>
                <w:p w14:paraId="2162CEAF" w14:textId="77777777" w:rsidR="004E3783" w:rsidRPr="005A5F82" w:rsidRDefault="004E3783" w:rsidP="004E3783">
                  <w:pPr>
                    <w:pStyle w:val="a3"/>
                    <w:spacing w:line="280" w:lineRule="exact"/>
                    <w:jc w:val="center"/>
                    <w:rPr>
                      <w:spacing w:val="0"/>
                      <w:sz w:val="20"/>
                      <w:szCs w:val="20"/>
                    </w:rPr>
                  </w:pPr>
                  <w:r w:rsidRPr="00E4502F">
                    <w:rPr>
                      <w:rFonts w:ascii="ＭＳ 明朝" w:hAnsi="ＭＳ 明朝" w:hint="eastAsia"/>
                      <w:spacing w:val="180"/>
                      <w:sz w:val="20"/>
                      <w:szCs w:val="20"/>
                      <w:fitText w:val="800" w:id="1915921921"/>
                    </w:rPr>
                    <w:t>関</w:t>
                  </w:r>
                  <w:r w:rsidRPr="00E4502F">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669FD0FC" w14:textId="77777777" w:rsidR="004E3783" w:rsidRPr="005A5F82" w:rsidRDefault="004E3783" w:rsidP="004E3783">
                  <w:pPr>
                    <w:pStyle w:val="a3"/>
                    <w:spacing w:line="80" w:lineRule="exact"/>
                    <w:rPr>
                      <w:rFonts w:ascii="ＭＳ 明朝" w:hAnsi="ＭＳ 明朝"/>
                      <w:spacing w:val="-4"/>
                      <w:sz w:val="20"/>
                      <w:szCs w:val="20"/>
                    </w:rPr>
                  </w:pPr>
                </w:p>
                <w:p w14:paraId="1C214358" w14:textId="77777777" w:rsidR="004E3783"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r>
                    <w:rPr>
                      <w:rFonts w:ascii="ＭＳ 明朝" w:hAnsi="ＭＳ 明朝" w:hint="eastAsia"/>
                      <w:spacing w:val="-4"/>
                      <w:sz w:val="20"/>
                      <w:szCs w:val="20"/>
                    </w:rPr>
                    <w:t xml:space="preserve">　</w:t>
                  </w:r>
                </w:p>
                <w:p w14:paraId="43213ABF"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6CD77891" w14:textId="103BBD86" w:rsidR="004E3783" w:rsidRPr="005A5F82"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w:t>
                  </w:r>
                  <w:r w:rsidR="001F3D87">
                    <w:rPr>
                      <w:rFonts w:ascii="ＭＳ 明朝" w:hAnsi="ＭＳ 明朝" w:hint="eastAsia"/>
                      <w:spacing w:val="-4"/>
                      <w:sz w:val="20"/>
                      <w:szCs w:val="20"/>
                    </w:rPr>
                    <w:t>関係</w:t>
                  </w:r>
                  <w:r>
                    <w:rPr>
                      <w:rFonts w:ascii="ＭＳ 明朝" w:hAnsi="ＭＳ 明朝" w:hint="eastAsia"/>
                      <w:spacing w:val="-4"/>
                      <w:sz w:val="20"/>
                      <w:szCs w:val="20"/>
                    </w:rPr>
                    <w:t>：　　　　　　　　　　　　　　　　　　　　　　　　　　）</w:t>
                  </w: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1E06A26B" w:rsidR="004A5F49" w:rsidRDefault="004A5F49" w:rsidP="00871D48">
            <w:pPr>
              <w:pStyle w:val="a3"/>
              <w:spacing w:line="200" w:lineRule="exact"/>
              <w:rPr>
                <w:rFonts w:ascii="ＭＳ 明朝" w:hAnsi="ＭＳ 明朝"/>
                <w:spacing w:val="0"/>
                <w:sz w:val="20"/>
                <w:szCs w:val="20"/>
              </w:rPr>
            </w:pPr>
          </w:p>
          <w:tbl>
            <w:tblPr>
              <w:tblStyle w:val="af2"/>
              <w:tblpPr w:leftFromText="142" w:rightFromText="142" w:vertAnchor="page" w:horzAnchor="margin" w:tblpY="4501"/>
              <w:tblOverlap w:val="never"/>
              <w:tblW w:w="0" w:type="auto"/>
              <w:tblLayout w:type="fixed"/>
              <w:tblLook w:val="04A0" w:firstRow="1" w:lastRow="0" w:firstColumn="1" w:lastColumn="0" w:noHBand="0" w:noVBand="1"/>
            </w:tblPr>
            <w:tblGrid>
              <w:gridCol w:w="9187"/>
            </w:tblGrid>
            <w:tr w:rsidR="004E3783" w14:paraId="6457ED3C" w14:textId="77777777" w:rsidTr="00871D48">
              <w:trPr>
                <w:trHeight w:val="1656"/>
              </w:trPr>
              <w:tc>
                <w:tcPr>
                  <w:tcW w:w="9187" w:type="dxa"/>
                  <w:tcBorders>
                    <w:top w:val="single" w:sz="12" w:space="0" w:color="auto"/>
                    <w:left w:val="single" w:sz="12" w:space="0" w:color="auto"/>
                    <w:bottom w:val="single" w:sz="12" w:space="0" w:color="auto"/>
                    <w:right w:val="single" w:sz="12" w:space="0" w:color="auto"/>
                  </w:tcBorders>
                </w:tcPr>
                <w:p w14:paraId="48F3BBBB" w14:textId="77777777" w:rsidR="004E3783" w:rsidRPr="004E3C84" w:rsidRDefault="004E3783" w:rsidP="004E3783">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4975D4D7" w14:textId="77777777" w:rsidR="004E3783" w:rsidRPr="004E3C84" w:rsidRDefault="004E3783" w:rsidP="004E3783">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F5C55E5" w14:textId="3E419AB9" w:rsidR="004E3783" w:rsidRDefault="004E3783" w:rsidP="00871D48">
                  <w:pPr>
                    <w:pStyle w:val="a3"/>
                    <w:spacing w:before="100" w:beforeAutospacing="1" w:line="240" w:lineRule="exact"/>
                    <w:ind w:leftChars="300" w:left="810" w:hangingChars="100" w:hanging="180"/>
                    <w:rPr>
                      <w:rFonts w:ascii="ＭＳ 明朝" w:hAnsi="ＭＳ 明朝"/>
                      <w:spacing w:val="0"/>
                      <w:sz w:val="20"/>
                      <w:szCs w:val="20"/>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003231B5">
                    <w:rPr>
                      <w:rFonts w:asciiTheme="minorEastAsia" w:eastAsiaTheme="minorEastAsia" w:hAnsiTheme="minorEastAsia" w:cs="Times New Roman"/>
                      <w:spacing w:val="0"/>
                      <w:sz w:val="18"/>
                      <w:szCs w:val="18"/>
                    </w:rPr>
                    <w:t>の全部又は一部</w:t>
                  </w:r>
                  <w:r w:rsidRPr="006B1AA1">
                    <w:rPr>
                      <w:rFonts w:asciiTheme="minorEastAsia" w:eastAsiaTheme="minorEastAsia" w:hAnsiTheme="minorEastAsia" w:cs="Times New Roman"/>
                      <w:spacing w:val="0"/>
                      <w:sz w:val="18"/>
                      <w:szCs w:val="18"/>
                    </w:rPr>
                    <w:t>について，</w:t>
                  </w:r>
                  <w:r>
                    <w:rPr>
                      <w:rFonts w:asciiTheme="minorEastAsia" w:eastAsiaTheme="minorEastAsia" w:hAnsiTheme="minorEastAsia" w:cs="Times New Roman"/>
                      <w:spacing w:val="0"/>
                      <w:sz w:val="18"/>
                      <w:szCs w:val="18"/>
                    </w:rPr>
                    <w:t>本人の負担と</w:t>
                  </w:r>
                  <w:r w:rsidR="00D23DA2">
                    <w:rPr>
                      <w:rFonts w:asciiTheme="minorEastAsia" w:eastAsiaTheme="minorEastAsia" w:hAnsiTheme="minorEastAsia" w:cs="Times New Roman"/>
                      <w:spacing w:val="0"/>
                      <w:sz w:val="18"/>
                      <w:szCs w:val="18"/>
                    </w:rPr>
                    <w:t>することが認められる</w:t>
                  </w:r>
                  <w:r>
                    <w:rPr>
                      <w:rFonts w:asciiTheme="minorEastAsia" w:eastAsiaTheme="minorEastAsia" w:hAnsiTheme="minorEastAsia" w:cs="Times New Roman"/>
                      <w:spacing w:val="0"/>
                      <w:sz w:val="18"/>
                      <w:szCs w:val="18"/>
                    </w:rPr>
                    <w:t>場合があります。</w:t>
                  </w:r>
                </w:p>
              </w:tc>
            </w:tr>
          </w:tbl>
          <w:tbl>
            <w:tblPr>
              <w:tblpPr w:leftFromText="142" w:rightFromText="142" w:vertAnchor="text" w:horzAnchor="margin" w:tblpY="-108"/>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4E3783" w:rsidRPr="0002195A" w14:paraId="55EB284F" w14:textId="77777777" w:rsidTr="00871D48">
              <w:trPr>
                <w:trHeight w:val="2524"/>
              </w:trPr>
              <w:tc>
                <w:tcPr>
                  <w:tcW w:w="1250" w:type="dxa"/>
                  <w:vAlign w:val="center"/>
                </w:tcPr>
                <w:p w14:paraId="50C0B13F" w14:textId="77777777" w:rsidR="004E3783" w:rsidRPr="004E3C84" w:rsidRDefault="004E3783" w:rsidP="00617C7D">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0B5C9B40" w14:textId="77777777" w:rsidR="004E3783" w:rsidRPr="00C755DB" w:rsidRDefault="004E3783" w:rsidP="004E3783">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１通で足ります。審理のために必要な場合は，追加書類の提出をお願いすることがあります。</w:t>
                  </w:r>
                </w:p>
                <w:p w14:paraId="7ABCA629" w14:textId="77777777" w:rsidR="004E3783" w:rsidRPr="001D4C9E" w:rsidRDefault="004E3783" w:rsidP="004E3783">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323F70C6"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46D63BC3"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23BF8DE5" w14:textId="4CB20C21"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成年後見人等候補者の</w:t>
                  </w:r>
                  <w:r w:rsidR="00CB70F5">
                    <w:rPr>
                      <w:rFonts w:asciiTheme="minorEastAsia" w:eastAsiaTheme="minorEastAsia" w:hAnsiTheme="minorEastAsia" w:cs="ＭＳ ゴシック" w:hint="eastAsia"/>
                      <w:bCs/>
                      <w:sz w:val="20"/>
                      <w:szCs w:val="20"/>
                    </w:rPr>
                    <w:t>住民票又は戸籍附票</w:t>
                  </w:r>
                </w:p>
                <w:p w14:paraId="06B34CCE" w14:textId="77777777" w:rsidR="004E3783" w:rsidRDefault="004E3783" w:rsidP="004E3783">
                  <w:pPr>
                    <w:spacing w:line="320" w:lineRule="exact"/>
                    <w:ind w:firstLineChars="300" w:firstLine="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433C7A11" w14:textId="590AC908" w:rsidR="001F3D87" w:rsidRPr="00223526" w:rsidRDefault="004E3783" w:rsidP="0053627D">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4A3BC50D"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720350E5" w14:textId="77777777" w:rsidR="004E3783" w:rsidRPr="00223526" w:rsidRDefault="004E3783" w:rsidP="004E3783">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Pr>
                      <w:rFonts w:asciiTheme="minorEastAsia" w:eastAsiaTheme="minorEastAsia" w:hAnsiTheme="minorEastAsia" w:cs="ＭＳ ゴシック"/>
                      <w:bCs/>
                      <w:sz w:val="20"/>
                      <w:szCs w:val="20"/>
                    </w:rPr>
                    <w:t>写し</w:t>
                  </w:r>
                </w:p>
                <w:p w14:paraId="044364D8" w14:textId="77777777" w:rsidR="004E3783" w:rsidRPr="00223526" w:rsidRDefault="004E3783" w:rsidP="004E3783">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28806B7E" w14:textId="77777777" w:rsidR="004E3783" w:rsidRPr="00223526" w:rsidRDefault="004E3783" w:rsidP="004E3783">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p>
                <w:p w14:paraId="61A87D04" w14:textId="77777777"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0892A873" w14:textId="59B95126" w:rsidR="00A7519C" w:rsidRPr="00223526" w:rsidRDefault="00A7519C" w:rsidP="00E12BC8">
                  <w:pPr>
                    <w:spacing w:line="320" w:lineRule="exact"/>
                    <w:ind w:leftChars="200" w:left="620" w:hangingChars="100" w:hanging="2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w:t>
                  </w:r>
                  <w:r w:rsidR="00E12BC8">
                    <w:rPr>
                      <w:rFonts w:asciiTheme="minorEastAsia" w:eastAsiaTheme="minorEastAsia" w:hAnsiTheme="minorEastAsia" w:cs="ＭＳ ゴシック"/>
                      <w:bCs/>
                      <w:sz w:val="20"/>
                      <w:szCs w:val="20"/>
                    </w:rPr>
                    <w:t xml:space="preserve">　本人が相続人となっている遺産分割未了の相続</w:t>
                  </w:r>
                  <w:r>
                    <w:rPr>
                      <w:rFonts w:asciiTheme="minorEastAsia" w:eastAsiaTheme="minorEastAsia" w:hAnsiTheme="minorEastAsia" w:cs="ＭＳ ゴシック"/>
                      <w:bCs/>
                      <w:sz w:val="20"/>
                      <w:szCs w:val="20"/>
                    </w:rPr>
                    <w:t>財産に関する資料</w:t>
                  </w:r>
                </w:p>
                <w:p w14:paraId="17D0DDCB"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42D97855"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2BEA2893" w14:textId="77777777" w:rsidR="004E3783" w:rsidRDefault="004E3783" w:rsidP="004E3783">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40AC5413" w14:textId="0DCF1319" w:rsidR="00A7519C" w:rsidRDefault="00A7519C" w:rsidP="00871D48">
                  <w:pPr>
                    <w:spacing w:line="320" w:lineRule="exact"/>
                    <w:ind w:left="600" w:hangingChars="300" w:hanging="6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　</w:t>
                  </w:r>
                  <w:r w:rsidR="001F3D87">
                    <w:rPr>
                      <w:rFonts w:asciiTheme="minorEastAsia" w:eastAsiaTheme="minorEastAsia" w:hAnsiTheme="minorEastAsia" w:cs="ＭＳ ゴシック"/>
                      <w:bCs/>
                      <w:sz w:val="20"/>
                      <w:szCs w:val="20"/>
                    </w:rPr>
                    <w:t>成年後見人等候補者</w:t>
                  </w:r>
                  <w:r w:rsidR="003770D3">
                    <w:rPr>
                      <w:rFonts w:asciiTheme="minorEastAsia" w:eastAsiaTheme="minorEastAsia" w:hAnsiTheme="minorEastAsia" w:cs="ＭＳ ゴシック" w:hint="eastAsia"/>
                      <w:bCs/>
                      <w:sz w:val="20"/>
                      <w:szCs w:val="20"/>
                    </w:rPr>
                    <w:t>が本人との間で金銭の貸</w:t>
                  </w:r>
                  <w:r>
                    <w:rPr>
                      <w:rFonts w:asciiTheme="minorEastAsia" w:eastAsiaTheme="minorEastAsia" w:hAnsiTheme="minorEastAsia" w:cs="ＭＳ ゴシック" w:hint="eastAsia"/>
                      <w:bCs/>
                      <w:sz w:val="20"/>
                      <w:szCs w:val="20"/>
                    </w:rPr>
                    <w:t>借等を行っている場合には，その関係書類（</w:t>
                  </w:r>
                  <w:r w:rsidR="001F3D87">
                    <w:rPr>
                      <w:rFonts w:asciiTheme="minorEastAsia" w:eastAsiaTheme="minorEastAsia" w:hAnsiTheme="minorEastAsia" w:cs="ＭＳ ゴシック" w:hint="eastAsia"/>
                      <w:bCs/>
                      <w:sz w:val="20"/>
                      <w:szCs w:val="20"/>
                    </w:rPr>
                    <w:t>後見人等候補者</w:t>
                  </w:r>
                  <w:r w:rsidR="00200BB5">
                    <w:rPr>
                      <w:rFonts w:asciiTheme="minorEastAsia" w:eastAsiaTheme="minorEastAsia" w:hAnsiTheme="minorEastAsia" w:cs="ＭＳ ゴシック" w:hint="eastAsia"/>
                      <w:bCs/>
                      <w:sz w:val="20"/>
                      <w:szCs w:val="20"/>
                    </w:rPr>
                    <w:t>事情説明書４</w:t>
                  </w:r>
                  <w:r>
                    <w:rPr>
                      <w:rFonts w:asciiTheme="minorEastAsia" w:eastAsiaTheme="minorEastAsia" w:hAnsiTheme="minorEastAsia" w:cs="ＭＳ ゴシック" w:hint="eastAsia"/>
                      <w:bCs/>
                      <w:sz w:val="20"/>
                      <w:szCs w:val="20"/>
                    </w:rPr>
                    <w:t>項に関する資料）</w:t>
                  </w:r>
                </w:p>
                <w:p w14:paraId="5123651F" w14:textId="77777777" w:rsidR="004E3783" w:rsidRPr="00223526" w:rsidRDefault="004E3783" w:rsidP="004E3783">
                  <w:pPr>
                    <w:spacing w:line="160" w:lineRule="exact"/>
                    <w:ind w:firstLineChars="400" w:firstLine="800"/>
                    <w:rPr>
                      <w:rFonts w:asciiTheme="minorEastAsia" w:eastAsiaTheme="minorEastAsia" w:hAnsiTheme="minorEastAsia" w:cs="ＭＳ ゴシック"/>
                      <w:bCs/>
                      <w:sz w:val="20"/>
                      <w:szCs w:val="20"/>
                    </w:rPr>
                  </w:pPr>
                </w:p>
              </w:tc>
            </w:tr>
          </w:tbl>
          <w:p w14:paraId="13ED5DEB" w14:textId="674F59EF" w:rsidR="00D873AD" w:rsidRPr="00ED3BC4" w:rsidRDefault="00D873AD" w:rsidP="00871D48">
            <w:pPr>
              <w:pStyle w:val="a3"/>
              <w:spacing w:line="200" w:lineRule="exact"/>
              <w:ind w:firstLineChars="50" w:firstLine="100"/>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051ABF">
      <w:footerReference w:type="default" r:id="rId8"/>
      <w:headerReference w:type="first" r:id="rId9"/>
      <w:footerReference w:type="first" r:id="rId10"/>
      <w:pgSz w:w="11906" w:h="16838" w:code="9"/>
      <w:pgMar w:top="737" w:right="567" w:bottom="567" w:left="1701" w:header="510" w:footer="22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19A82" w14:textId="77777777" w:rsidR="00EC4229" w:rsidRDefault="00EC4229">
      <w:r>
        <w:separator/>
      </w:r>
    </w:p>
  </w:endnote>
  <w:endnote w:type="continuationSeparator" w:id="0">
    <w:p w14:paraId="25E4799B" w14:textId="77777777" w:rsidR="00EC4229" w:rsidRDefault="00EC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E4502F" w:rsidRPr="00E4502F">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F09CD" w14:textId="0537C662" w:rsidR="00B45813" w:rsidRDefault="00B45813" w:rsidP="00B45813">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9D23D" w14:textId="77777777" w:rsidR="00EC4229" w:rsidRDefault="00EC4229">
      <w:r>
        <w:separator/>
      </w:r>
    </w:p>
  </w:footnote>
  <w:footnote w:type="continuationSeparator" w:id="0">
    <w:p w14:paraId="07BC1D0A" w14:textId="77777777" w:rsidR="00EC4229" w:rsidRDefault="00EC4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87D8F" w14:textId="5523C7B6" w:rsidR="003E2A60" w:rsidRPr="003E2A60" w:rsidRDefault="003E2A60" w:rsidP="003E2A60">
    <w:pPr>
      <w:pStyle w:val="a4"/>
      <w:jc w:val="right"/>
      <w:rPr>
        <w:sz w:val="20"/>
        <w:szCs w:val="20"/>
      </w:rPr>
    </w:pPr>
    <w:r w:rsidRPr="003E2A60">
      <w:rPr>
        <w:rFonts w:hint="eastAsia"/>
        <w:sz w:val="20"/>
        <w:szCs w:val="20"/>
      </w:rPr>
      <w:t>【令和３年４月版】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5BBB"/>
    <w:rsid w:val="0001751D"/>
    <w:rsid w:val="0002195A"/>
    <w:rsid w:val="000272DD"/>
    <w:rsid w:val="00027E70"/>
    <w:rsid w:val="00031F56"/>
    <w:rsid w:val="00037C10"/>
    <w:rsid w:val="00051ABF"/>
    <w:rsid w:val="00052CEC"/>
    <w:rsid w:val="00053EDE"/>
    <w:rsid w:val="00055303"/>
    <w:rsid w:val="00070936"/>
    <w:rsid w:val="00072BAA"/>
    <w:rsid w:val="00094FDB"/>
    <w:rsid w:val="00096984"/>
    <w:rsid w:val="000A07C2"/>
    <w:rsid w:val="000A3906"/>
    <w:rsid w:val="000A5A9C"/>
    <w:rsid w:val="000B2185"/>
    <w:rsid w:val="000C3671"/>
    <w:rsid w:val="000C6764"/>
    <w:rsid w:val="000E2897"/>
    <w:rsid w:val="000E64DE"/>
    <w:rsid w:val="000F212E"/>
    <w:rsid w:val="000F27F8"/>
    <w:rsid w:val="000F6668"/>
    <w:rsid w:val="00101997"/>
    <w:rsid w:val="001102D5"/>
    <w:rsid w:val="00113553"/>
    <w:rsid w:val="00122189"/>
    <w:rsid w:val="00122F5E"/>
    <w:rsid w:val="00124254"/>
    <w:rsid w:val="00126019"/>
    <w:rsid w:val="001328DD"/>
    <w:rsid w:val="00143273"/>
    <w:rsid w:val="001471A4"/>
    <w:rsid w:val="0016493D"/>
    <w:rsid w:val="001671CE"/>
    <w:rsid w:val="00172A7B"/>
    <w:rsid w:val="001765C2"/>
    <w:rsid w:val="001A092F"/>
    <w:rsid w:val="001A2D91"/>
    <w:rsid w:val="001B0955"/>
    <w:rsid w:val="001B65C7"/>
    <w:rsid w:val="001B7C0D"/>
    <w:rsid w:val="001C28AF"/>
    <w:rsid w:val="001C536C"/>
    <w:rsid w:val="001C542D"/>
    <w:rsid w:val="001C5D76"/>
    <w:rsid w:val="001C70C0"/>
    <w:rsid w:val="001D4C9E"/>
    <w:rsid w:val="001E0CBE"/>
    <w:rsid w:val="001F231E"/>
    <w:rsid w:val="001F3D87"/>
    <w:rsid w:val="001F5310"/>
    <w:rsid w:val="001F6224"/>
    <w:rsid w:val="00200BB5"/>
    <w:rsid w:val="002040B8"/>
    <w:rsid w:val="00206FF3"/>
    <w:rsid w:val="00210468"/>
    <w:rsid w:val="00211D1C"/>
    <w:rsid w:val="00212C41"/>
    <w:rsid w:val="0022122F"/>
    <w:rsid w:val="00223526"/>
    <w:rsid w:val="00232667"/>
    <w:rsid w:val="00235093"/>
    <w:rsid w:val="0024118F"/>
    <w:rsid w:val="00252837"/>
    <w:rsid w:val="00261FE3"/>
    <w:rsid w:val="002756F5"/>
    <w:rsid w:val="00277A18"/>
    <w:rsid w:val="00277E82"/>
    <w:rsid w:val="0028450D"/>
    <w:rsid w:val="002934AA"/>
    <w:rsid w:val="00293C6A"/>
    <w:rsid w:val="0029424B"/>
    <w:rsid w:val="002A0CCD"/>
    <w:rsid w:val="002A5F34"/>
    <w:rsid w:val="002A79BB"/>
    <w:rsid w:val="002B4145"/>
    <w:rsid w:val="002B4FCD"/>
    <w:rsid w:val="002B5A3B"/>
    <w:rsid w:val="002C6981"/>
    <w:rsid w:val="002C7543"/>
    <w:rsid w:val="002D536A"/>
    <w:rsid w:val="002E1944"/>
    <w:rsid w:val="002E69D4"/>
    <w:rsid w:val="002F21AB"/>
    <w:rsid w:val="002F31F1"/>
    <w:rsid w:val="003020C5"/>
    <w:rsid w:val="00302DC3"/>
    <w:rsid w:val="003056FC"/>
    <w:rsid w:val="00306E13"/>
    <w:rsid w:val="00314845"/>
    <w:rsid w:val="0031504F"/>
    <w:rsid w:val="0031661F"/>
    <w:rsid w:val="00316712"/>
    <w:rsid w:val="003167CF"/>
    <w:rsid w:val="003172F7"/>
    <w:rsid w:val="003206CF"/>
    <w:rsid w:val="00322559"/>
    <w:rsid w:val="003231B5"/>
    <w:rsid w:val="003236FC"/>
    <w:rsid w:val="0033047C"/>
    <w:rsid w:val="0033660F"/>
    <w:rsid w:val="00337A48"/>
    <w:rsid w:val="00337FAB"/>
    <w:rsid w:val="00343846"/>
    <w:rsid w:val="003440FE"/>
    <w:rsid w:val="00351FB1"/>
    <w:rsid w:val="00352CFA"/>
    <w:rsid w:val="003562CE"/>
    <w:rsid w:val="00360287"/>
    <w:rsid w:val="00361EFD"/>
    <w:rsid w:val="00364D93"/>
    <w:rsid w:val="0036677E"/>
    <w:rsid w:val="00373E72"/>
    <w:rsid w:val="003746D1"/>
    <w:rsid w:val="00376538"/>
    <w:rsid w:val="00376D41"/>
    <w:rsid w:val="003770D3"/>
    <w:rsid w:val="0037721D"/>
    <w:rsid w:val="003836B0"/>
    <w:rsid w:val="0038796A"/>
    <w:rsid w:val="0039019A"/>
    <w:rsid w:val="00390DF7"/>
    <w:rsid w:val="00392083"/>
    <w:rsid w:val="00395E67"/>
    <w:rsid w:val="003A17FA"/>
    <w:rsid w:val="003A20B8"/>
    <w:rsid w:val="003A41AB"/>
    <w:rsid w:val="003A4392"/>
    <w:rsid w:val="003B27D8"/>
    <w:rsid w:val="003B536E"/>
    <w:rsid w:val="003C1E59"/>
    <w:rsid w:val="003C51B1"/>
    <w:rsid w:val="003E2A60"/>
    <w:rsid w:val="003E49E8"/>
    <w:rsid w:val="003E4E4A"/>
    <w:rsid w:val="003F4CF1"/>
    <w:rsid w:val="00403BD1"/>
    <w:rsid w:val="00404D39"/>
    <w:rsid w:val="004050BD"/>
    <w:rsid w:val="004130E4"/>
    <w:rsid w:val="0042608E"/>
    <w:rsid w:val="00430B2F"/>
    <w:rsid w:val="00432CAD"/>
    <w:rsid w:val="00440388"/>
    <w:rsid w:val="00441178"/>
    <w:rsid w:val="0044560C"/>
    <w:rsid w:val="00446A88"/>
    <w:rsid w:val="00466E2F"/>
    <w:rsid w:val="004672E4"/>
    <w:rsid w:val="00470912"/>
    <w:rsid w:val="0047116C"/>
    <w:rsid w:val="00472D41"/>
    <w:rsid w:val="004752EF"/>
    <w:rsid w:val="0048032F"/>
    <w:rsid w:val="00495F76"/>
    <w:rsid w:val="00496404"/>
    <w:rsid w:val="004973AA"/>
    <w:rsid w:val="004A072A"/>
    <w:rsid w:val="004A5BA7"/>
    <w:rsid w:val="004A5F49"/>
    <w:rsid w:val="004B52B2"/>
    <w:rsid w:val="004B5441"/>
    <w:rsid w:val="004C0494"/>
    <w:rsid w:val="004C1091"/>
    <w:rsid w:val="004D5592"/>
    <w:rsid w:val="004D7987"/>
    <w:rsid w:val="004E3783"/>
    <w:rsid w:val="004E3C84"/>
    <w:rsid w:val="004E4F13"/>
    <w:rsid w:val="004F0705"/>
    <w:rsid w:val="004F28CD"/>
    <w:rsid w:val="00505E06"/>
    <w:rsid w:val="00520070"/>
    <w:rsid w:val="005271C1"/>
    <w:rsid w:val="00533840"/>
    <w:rsid w:val="00534B22"/>
    <w:rsid w:val="0053627D"/>
    <w:rsid w:val="0053722A"/>
    <w:rsid w:val="005439D0"/>
    <w:rsid w:val="00551688"/>
    <w:rsid w:val="00552CBA"/>
    <w:rsid w:val="00555C17"/>
    <w:rsid w:val="00556F23"/>
    <w:rsid w:val="00561AF7"/>
    <w:rsid w:val="005633A2"/>
    <w:rsid w:val="00571C77"/>
    <w:rsid w:val="00576D0D"/>
    <w:rsid w:val="00590F6A"/>
    <w:rsid w:val="00591E9E"/>
    <w:rsid w:val="00597502"/>
    <w:rsid w:val="005A5F82"/>
    <w:rsid w:val="005B5348"/>
    <w:rsid w:val="005C069B"/>
    <w:rsid w:val="005C7B32"/>
    <w:rsid w:val="005D1C98"/>
    <w:rsid w:val="005D55E1"/>
    <w:rsid w:val="005E03E7"/>
    <w:rsid w:val="005E2039"/>
    <w:rsid w:val="005E4498"/>
    <w:rsid w:val="005E4843"/>
    <w:rsid w:val="005F04DF"/>
    <w:rsid w:val="005F4A27"/>
    <w:rsid w:val="005F4A6B"/>
    <w:rsid w:val="006016F6"/>
    <w:rsid w:val="00603762"/>
    <w:rsid w:val="00604167"/>
    <w:rsid w:val="00607929"/>
    <w:rsid w:val="00617C7D"/>
    <w:rsid w:val="00642A38"/>
    <w:rsid w:val="00645511"/>
    <w:rsid w:val="00646793"/>
    <w:rsid w:val="006548EC"/>
    <w:rsid w:val="00656F0A"/>
    <w:rsid w:val="00661CAF"/>
    <w:rsid w:val="006628CD"/>
    <w:rsid w:val="00665640"/>
    <w:rsid w:val="00666259"/>
    <w:rsid w:val="0067513D"/>
    <w:rsid w:val="0067596E"/>
    <w:rsid w:val="00680C6A"/>
    <w:rsid w:val="00691BD2"/>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67FF"/>
    <w:rsid w:val="0074067F"/>
    <w:rsid w:val="00740CCD"/>
    <w:rsid w:val="00742F0D"/>
    <w:rsid w:val="0075657B"/>
    <w:rsid w:val="00757CB4"/>
    <w:rsid w:val="007645CD"/>
    <w:rsid w:val="00767D5D"/>
    <w:rsid w:val="00767D62"/>
    <w:rsid w:val="00786036"/>
    <w:rsid w:val="00792D8F"/>
    <w:rsid w:val="007960D4"/>
    <w:rsid w:val="007975B8"/>
    <w:rsid w:val="007A2B66"/>
    <w:rsid w:val="007B7CBB"/>
    <w:rsid w:val="007C373E"/>
    <w:rsid w:val="007D28C2"/>
    <w:rsid w:val="007E65EB"/>
    <w:rsid w:val="007F78E4"/>
    <w:rsid w:val="00806A0F"/>
    <w:rsid w:val="00812708"/>
    <w:rsid w:val="008333BD"/>
    <w:rsid w:val="00837399"/>
    <w:rsid w:val="008405B9"/>
    <w:rsid w:val="008443B3"/>
    <w:rsid w:val="00861F00"/>
    <w:rsid w:val="008661C4"/>
    <w:rsid w:val="00870006"/>
    <w:rsid w:val="00871D48"/>
    <w:rsid w:val="00874D62"/>
    <w:rsid w:val="00875B64"/>
    <w:rsid w:val="00877A98"/>
    <w:rsid w:val="00880759"/>
    <w:rsid w:val="0089390F"/>
    <w:rsid w:val="008A2BE3"/>
    <w:rsid w:val="008A799C"/>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42F24"/>
    <w:rsid w:val="00944968"/>
    <w:rsid w:val="009518F7"/>
    <w:rsid w:val="009578E2"/>
    <w:rsid w:val="00957AC3"/>
    <w:rsid w:val="00957F4F"/>
    <w:rsid w:val="00957FEC"/>
    <w:rsid w:val="0096221D"/>
    <w:rsid w:val="009711C8"/>
    <w:rsid w:val="00973A40"/>
    <w:rsid w:val="00973DE8"/>
    <w:rsid w:val="00984651"/>
    <w:rsid w:val="00984ECB"/>
    <w:rsid w:val="0098552E"/>
    <w:rsid w:val="00986A73"/>
    <w:rsid w:val="00987BC1"/>
    <w:rsid w:val="00992297"/>
    <w:rsid w:val="00995E16"/>
    <w:rsid w:val="0099709B"/>
    <w:rsid w:val="009A082C"/>
    <w:rsid w:val="009A151F"/>
    <w:rsid w:val="009A311B"/>
    <w:rsid w:val="009A3F64"/>
    <w:rsid w:val="009A6883"/>
    <w:rsid w:val="009B084D"/>
    <w:rsid w:val="009B2021"/>
    <w:rsid w:val="009B3C31"/>
    <w:rsid w:val="009C5D00"/>
    <w:rsid w:val="009D06F4"/>
    <w:rsid w:val="009E3664"/>
    <w:rsid w:val="009E65EE"/>
    <w:rsid w:val="009F0BEB"/>
    <w:rsid w:val="009F20F0"/>
    <w:rsid w:val="00A03806"/>
    <w:rsid w:val="00A243FF"/>
    <w:rsid w:val="00A24805"/>
    <w:rsid w:val="00A2643E"/>
    <w:rsid w:val="00A35973"/>
    <w:rsid w:val="00A40918"/>
    <w:rsid w:val="00A45059"/>
    <w:rsid w:val="00A51E35"/>
    <w:rsid w:val="00A537CF"/>
    <w:rsid w:val="00A544A7"/>
    <w:rsid w:val="00A55A6F"/>
    <w:rsid w:val="00A668AE"/>
    <w:rsid w:val="00A7519C"/>
    <w:rsid w:val="00A81CF3"/>
    <w:rsid w:val="00A8301D"/>
    <w:rsid w:val="00A908B5"/>
    <w:rsid w:val="00A94929"/>
    <w:rsid w:val="00A95D35"/>
    <w:rsid w:val="00A97F0E"/>
    <w:rsid w:val="00AA06D1"/>
    <w:rsid w:val="00AA155D"/>
    <w:rsid w:val="00AA53F8"/>
    <w:rsid w:val="00AA7B11"/>
    <w:rsid w:val="00AC3A4A"/>
    <w:rsid w:val="00AC6565"/>
    <w:rsid w:val="00AD0D74"/>
    <w:rsid w:val="00AD3DB4"/>
    <w:rsid w:val="00AD4CE1"/>
    <w:rsid w:val="00AE1C0B"/>
    <w:rsid w:val="00AE3769"/>
    <w:rsid w:val="00AF1A51"/>
    <w:rsid w:val="00AF38BD"/>
    <w:rsid w:val="00B04171"/>
    <w:rsid w:val="00B07C95"/>
    <w:rsid w:val="00B159FC"/>
    <w:rsid w:val="00B16587"/>
    <w:rsid w:val="00B16A4E"/>
    <w:rsid w:val="00B20443"/>
    <w:rsid w:val="00B21688"/>
    <w:rsid w:val="00B22158"/>
    <w:rsid w:val="00B24EBE"/>
    <w:rsid w:val="00B27672"/>
    <w:rsid w:val="00B32E89"/>
    <w:rsid w:val="00B376E7"/>
    <w:rsid w:val="00B45813"/>
    <w:rsid w:val="00B63C46"/>
    <w:rsid w:val="00BA314D"/>
    <w:rsid w:val="00BA4CEB"/>
    <w:rsid w:val="00BB4126"/>
    <w:rsid w:val="00BB53B6"/>
    <w:rsid w:val="00BC3FDC"/>
    <w:rsid w:val="00BC4B46"/>
    <w:rsid w:val="00BC5794"/>
    <w:rsid w:val="00BC7092"/>
    <w:rsid w:val="00BE716B"/>
    <w:rsid w:val="00BF5890"/>
    <w:rsid w:val="00BF67CE"/>
    <w:rsid w:val="00C01243"/>
    <w:rsid w:val="00C178E2"/>
    <w:rsid w:val="00C43990"/>
    <w:rsid w:val="00C43DD7"/>
    <w:rsid w:val="00C45D04"/>
    <w:rsid w:val="00C65316"/>
    <w:rsid w:val="00C70587"/>
    <w:rsid w:val="00C755DB"/>
    <w:rsid w:val="00C77EDC"/>
    <w:rsid w:val="00C8251A"/>
    <w:rsid w:val="00C832C7"/>
    <w:rsid w:val="00C908B4"/>
    <w:rsid w:val="00C92205"/>
    <w:rsid w:val="00C95AB6"/>
    <w:rsid w:val="00CB70F5"/>
    <w:rsid w:val="00CD703A"/>
    <w:rsid w:val="00CE067F"/>
    <w:rsid w:val="00CE37C0"/>
    <w:rsid w:val="00D006A5"/>
    <w:rsid w:val="00D05458"/>
    <w:rsid w:val="00D13676"/>
    <w:rsid w:val="00D14C64"/>
    <w:rsid w:val="00D20D85"/>
    <w:rsid w:val="00D22966"/>
    <w:rsid w:val="00D23DA2"/>
    <w:rsid w:val="00D3371E"/>
    <w:rsid w:val="00D44A74"/>
    <w:rsid w:val="00D46E74"/>
    <w:rsid w:val="00D501B7"/>
    <w:rsid w:val="00D5376C"/>
    <w:rsid w:val="00D54B91"/>
    <w:rsid w:val="00D612A9"/>
    <w:rsid w:val="00D6144E"/>
    <w:rsid w:val="00D63B04"/>
    <w:rsid w:val="00D64445"/>
    <w:rsid w:val="00D651D1"/>
    <w:rsid w:val="00D66A0F"/>
    <w:rsid w:val="00D84035"/>
    <w:rsid w:val="00D846A6"/>
    <w:rsid w:val="00D873AD"/>
    <w:rsid w:val="00D96BEF"/>
    <w:rsid w:val="00DA213C"/>
    <w:rsid w:val="00DA22A0"/>
    <w:rsid w:val="00DA69D9"/>
    <w:rsid w:val="00DB003D"/>
    <w:rsid w:val="00DB044E"/>
    <w:rsid w:val="00DB16C8"/>
    <w:rsid w:val="00DB1C67"/>
    <w:rsid w:val="00DB6B1B"/>
    <w:rsid w:val="00DC4270"/>
    <w:rsid w:val="00DC6A32"/>
    <w:rsid w:val="00DF7FA7"/>
    <w:rsid w:val="00E04C1C"/>
    <w:rsid w:val="00E12BC8"/>
    <w:rsid w:val="00E1303E"/>
    <w:rsid w:val="00E167AB"/>
    <w:rsid w:val="00E25C37"/>
    <w:rsid w:val="00E25CB2"/>
    <w:rsid w:val="00E26F0F"/>
    <w:rsid w:val="00E35D8C"/>
    <w:rsid w:val="00E37A30"/>
    <w:rsid w:val="00E408BD"/>
    <w:rsid w:val="00E434BF"/>
    <w:rsid w:val="00E440C2"/>
    <w:rsid w:val="00E4502F"/>
    <w:rsid w:val="00E543C6"/>
    <w:rsid w:val="00E553B1"/>
    <w:rsid w:val="00E63A50"/>
    <w:rsid w:val="00E661AC"/>
    <w:rsid w:val="00E75EE9"/>
    <w:rsid w:val="00E92696"/>
    <w:rsid w:val="00E96B6B"/>
    <w:rsid w:val="00EA665A"/>
    <w:rsid w:val="00EB14D9"/>
    <w:rsid w:val="00EB7C71"/>
    <w:rsid w:val="00EC2E53"/>
    <w:rsid w:val="00EC4229"/>
    <w:rsid w:val="00EC6ADD"/>
    <w:rsid w:val="00ED166B"/>
    <w:rsid w:val="00ED1E6E"/>
    <w:rsid w:val="00ED2598"/>
    <w:rsid w:val="00ED305A"/>
    <w:rsid w:val="00ED3BC4"/>
    <w:rsid w:val="00EE69DF"/>
    <w:rsid w:val="00EF0CBA"/>
    <w:rsid w:val="00EF18E3"/>
    <w:rsid w:val="00EF795A"/>
    <w:rsid w:val="00F006B1"/>
    <w:rsid w:val="00F019AC"/>
    <w:rsid w:val="00F022EC"/>
    <w:rsid w:val="00F062F2"/>
    <w:rsid w:val="00F07A2C"/>
    <w:rsid w:val="00F10754"/>
    <w:rsid w:val="00F20E29"/>
    <w:rsid w:val="00F252D3"/>
    <w:rsid w:val="00F25A8F"/>
    <w:rsid w:val="00F30852"/>
    <w:rsid w:val="00F308B6"/>
    <w:rsid w:val="00F37C68"/>
    <w:rsid w:val="00F37CFC"/>
    <w:rsid w:val="00F4052A"/>
    <w:rsid w:val="00F415FB"/>
    <w:rsid w:val="00F609A0"/>
    <w:rsid w:val="00F61A19"/>
    <w:rsid w:val="00F749AF"/>
    <w:rsid w:val="00F75FE5"/>
    <w:rsid w:val="00F837D6"/>
    <w:rsid w:val="00F8779F"/>
    <w:rsid w:val="00F92B5E"/>
    <w:rsid w:val="00F956C3"/>
    <w:rsid w:val="00F97903"/>
    <w:rsid w:val="00FA156F"/>
    <w:rsid w:val="00FC7652"/>
    <w:rsid w:val="00FD211B"/>
    <w:rsid w:val="00FE2B03"/>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81DE5-51E0-48B9-9446-E97A68EFA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44</TotalTime>
  <Pages>3</Pages>
  <Words>2177</Words>
  <Characters>1133</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Company>最高裁判所</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家庭局</cp:lastModifiedBy>
  <cp:revision>22</cp:revision>
  <cp:lastPrinted>2021-04-06T00:54:00Z</cp:lastPrinted>
  <dcterms:created xsi:type="dcterms:W3CDTF">2020-05-21T07:47:00Z</dcterms:created>
  <dcterms:modified xsi:type="dcterms:W3CDTF">2021-04-06T00:54:00Z</dcterms:modified>
</cp:coreProperties>
</file>