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7090AFA9"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hint="eastAsia"/>
                <w:spacing w:val="0"/>
                <w:sz w:val="20"/>
                <w:szCs w:val="20"/>
              </w:rPr>
              <w:t xml:space="preserve">家庭裁判所　　</w:t>
            </w:r>
          </w:p>
          <w:p w14:paraId="79AFCDF1"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1B03E8">
              <w:rPr>
                <w:rFonts w:ascii="ＭＳ 明朝" w:hAnsi="ＭＳ 明朝" w:hint="eastAsia"/>
                <w:spacing w:val="180"/>
                <w:sz w:val="20"/>
                <w:szCs w:val="20"/>
                <w:fitText w:val="800" w:id="1915919616"/>
              </w:rPr>
              <w:t>住</w:t>
            </w:r>
            <w:r w:rsidRPr="001B03E8">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1B03E8">
              <w:rPr>
                <w:rFonts w:ascii="ＭＳ 明朝" w:hAnsi="ＭＳ 明朝" w:hint="eastAsia"/>
                <w:spacing w:val="180"/>
                <w:sz w:val="20"/>
                <w:szCs w:val="20"/>
                <w:fitText w:val="800" w:id="1915920384"/>
              </w:rPr>
              <w:t>氏</w:t>
            </w:r>
            <w:r w:rsidRPr="001B03E8">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1B03E8">
              <w:rPr>
                <w:rFonts w:ascii="ＭＳ 明朝" w:hAnsi="ＭＳ 明朝" w:hint="eastAsia"/>
                <w:spacing w:val="0"/>
                <w:w w:val="94"/>
                <w:sz w:val="20"/>
                <w:szCs w:val="20"/>
                <w:fitText w:val="800" w:id="1915892225"/>
              </w:rPr>
              <w:t>本人と</w:t>
            </w:r>
            <w:r w:rsidRPr="001B03E8">
              <w:rPr>
                <w:rFonts w:ascii="ＭＳ 明朝" w:hAnsi="ＭＳ 明朝" w:hint="eastAsia"/>
                <w:spacing w:val="37"/>
                <w:w w:val="94"/>
                <w:sz w:val="20"/>
                <w:szCs w:val="20"/>
                <w:fitText w:val="800" w:id="1915892225"/>
              </w:rPr>
              <w:t>の</w:t>
            </w:r>
            <w:r w:rsidRPr="001B03E8">
              <w:rPr>
                <w:rFonts w:ascii="ＭＳ 明朝" w:hAnsi="ＭＳ 明朝" w:hint="eastAsia"/>
                <w:spacing w:val="180"/>
                <w:sz w:val="20"/>
                <w:szCs w:val="20"/>
                <w:fitText w:val="800" w:id="1915924736"/>
              </w:rPr>
              <w:t>関</w:t>
            </w:r>
            <w:r w:rsidRPr="001B03E8">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1B03E8">
              <w:rPr>
                <w:rFonts w:ascii="ＭＳ 明朝" w:hAnsi="ＭＳ 明朝"/>
                <w:spacing w:val="180"/>
                <w:sz w:val="20"/>
                <w:szCs w:val="20"/>
                <w:fitText w:val="800" w:id="1915919872"/>
              </w:rPr>
              <w:t>住</w:t>
            </w:r>
            <w:r w:rsidRPr="001B03E8">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1B03E8">
              <w:rPr>
                <w:rFonts w:ascii="ＭＳ 明朝" w:hAnsi="ＭＳ 明朝" w:hint="eastAsia"/>
                <w:spacing w:val="180"/>
                <w:sz w:val="20"/>
                <w:szCs w:val="20"/>
                <w:fitText w:val="800" w:id="1915920384"/>
              </w:rPr>
              <w:t>氏</w:t>
            </w:r>
            <w:r w:rsidRPr="001B03E8">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1B03E8">
              <w:rPr>
                <w:rFonts w:ascii="ＭＳ 明朝" w:hAnsi="ＭＳ 明朝" w:hint="eastAsia"/>
                <w:spacing w:val="15"/>
                <w:sz w:val="20"/>
                <w:szCs w:val="20"/>
                <w:fitText w:val="900" w:id="1915892736"/>
              </w:rPr>
              <w:t>住民票</w:t>
            </w:r>
            <w:r w:rsidRPr="001B03E8">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1B03E8">
              <w:rPr>
                <w:rFonts w:ascii="ＭＳ 明朝" w:hAnsi="ＭＳ 明朝" w:hint="eastAsia"/>
                <w:spacing w:val="60"/>
                <w:sz w:val="20"/>
                <w:szCs w:val="20"/>
                <w:fitText w:val="900" w:id="1915892737"/>
              </w:rPr>
              <w:t>の住</w:t>
            </w:r>
            <w:r w:rsidRPr="001B03E8">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1B03E8">
              <w:rPr>
                <w:rFonts w:ascii="ＭＳ 明朝" w:hAnsi="ＭＳ 明朝" w:hint="eastAsia"/>
                <w:spacing w:val="90"/>
                <w:sz w:val="20"/>
                <w:szCs w:val="20"/>
                <w:fitText w:val="1000" w:id="1915893504"/>
              </w:rPr>
              <w:t>実際</w:t>
            </w:r>
            <w:r w:rsidRPr="001B03E8">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1B03E8">
              <w:rPr>
                <w:rFonts w:ascii="ＭＳ 明朝" w:hAnsi="ＭＳ 明朝" w:hint="eastAsia"/>
                <w:spacing w:val="0"/>
                <w:w w:val="94"/>
                <w:sz w:val="20"/>
                <w:szCs w:val="20"/>
                <w:fitText w:val="1000" w:id="1915893760"/>
              </w:rPr>
              <w:t>住んでい</w:t>
            </w:r>
            <w:r w:rsidRPr="001B03E8">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1B03E8">
              <w:rPr>
                <w:rFonts w:ascii="ＭＳ 明朝" w:hAnsi="ＭＳ 明朝" w:hint="eastAsia"/>
                <w:spacing w:val="285"/>
                <w:sz w:val="20"/>
                <w:szCs w:val="20"/>
                <w:fitText w:val="1000" w:id="1915893761"/>
              </w:rPr>
              <w:t>場</w:t>
            </w:r>
            <w:r w:rsidRPr="001B03E8">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0CEDE249"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1B03E8">
                    <w:rPr>
                      <w:rFonts w:ascii="ＭＳ ゴシック" w:eastAsia="ＭＳ ゴシック" w:hAnsi="ＭＳ ゴシック" w:hint="eastAsia"/>
                      <w:sz w:val="22"/>
                      <w:szCs w:val="22"/>
                    </w:rPr>
                    <w:t>身上保護</w:t>
                  </w:r>
                  <w:bookmarkStart w:id="0" w:name="_GoBack"/>
                  <w:bookmarkEnd w:id="0"/>
                  <w:r>
                    <w:rPr>
                      <w:rFonts w:ascii="ＭＳ ゴシック" w:eastAsia="ＭＳ ゴシック" w:hAnsi="ＭＳ ゴシック" w:hint="eastAsia"/>
                      <w:sz w:val="22"/>
                      <w:szCs w:val="22"/>
                    </w:rPr>
                    <w:t>（福祉施設入所契約等）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1B03E8">
                    <w:rPr>
                      <w:rFonts w:ascii="ＭＳ 明朝" w:hAnsi="ＭＳ 明朝"/>
                      <w:spacing w:val="60"/>
                      <w:sz w:val="20"/>
                      <w:szCs w:val="20"/>
                      <w:fitText w:val="880" w:id="2009264128"/>
                    </w:rPr>
                    <w:t>年月</w:t>
                  </w:r>
                  <w:r w:rsidRPr="001B03E8">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1B03E8">
                    <w:rPr>
                      <w:rFonts w:ascii="ＭＳ 明朝" w:hAnsi="ＭＳ 明朝"/>
                      <w:spacing w:val="0"/>
                      <w:w w:val="76"/>
                      <w:sz w:val="14"/>
                      <w:szCs w:val="14"/>
                      <w:fitText w:val="2660" w:id="2085408001"/>
                    </w:rPr>
                    <w:t>★Ａ４サイズの用紙をご自分で準備してください</w:t>
                  </w:r>
                  <w:r w:rsidRPr="001B03E8">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1B03E8">
                    <w:rPr>
                      <w:rFonts w:ascii="ＭＳ 明朝" w:hAnsi="ＭＳ 明朝" w:hint="eastAsia"/>
                      <w:spacing w:val="180"/>
                      <w:sz w:val="20"/>
                      <w:szCs w:val="20"/>
                      <w:fitText w:val="800" w:id="1915923200"/>
                    </w:rPr>
                    <w:t>住</w:t>
                  </w:r>
                  <w:r w:rsidRPr="001B03E8">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1B03E8">
                    <w:rPr>
                      <w:rFonts w:ascii="ＭＳ 明朝" w:hAnsi="ＭＳ 明朝" w:hint="eastAsia"/>
                      <w:spacing w:val="180"/>
                      <w:sz w:val="20"/>
                      <w:szCs w:val="20"/>
                      <w:fitText w:val="800" w:id="1915922176"/>
                    </w:rPr>
                    <w:t>氏</w:t>
                  </w:r>
                  <w:r w:rsidRPr="001B03E8">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1B03E8">
                    <w:rPr>
                      <w:rFonts w:ascii="ＭＳ 明朝" w:hAnsi="ＭＳ 明朝" w:hint="eastAsia"/>
                      <w:spacing w:val="0"/>
                      <w:w w:val="94"/>
                      <w:sz w:val="20"/>
                      <w:szCs w:val="20"/>
                      <w:fitText w:val="800" w:id="1915921920"/>
                    </w:rPr>
                    <w:t>本人と</w:t>
                  </w:r>
                  <w:r w:rsidRPr="001B03E8">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1B03E8">
                    <w:rPr>
                      <w:rFonts w:ascii="ＭＳ 明朝" w:hAnsi="ＭＳ 明朝" w:hint="eastAsia"/>
                      <w:spacing w:val="180"/>
                      <w:sz w:val="20"/>
                      <w:szCs w:val="20"/>
                      <w:fitText w:val="800" w:id="1915921921"/>
                    </w:rPr>
                    <w:t>関</w:t>
                  </w:r>
                  <w:r w:rsidRPr="001B03E8">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BD2DC7">
              <w:trPr>
                <w:trHeight w:val="4794"/>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77777777" w:rsidR="00BD2DC7" w:rsidRPr="00C755DB" w:rsidRDefault="00BD2DC7" w:rsidP="00BD2DC7">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152A1705" w14:textId="77777777" w:rsidR="00BD2DC7" w:rsidRPr="001D4C9E" w:rsidRDefault="00BD2DC7" w:rsidP="00BD2DC7">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0AC1DB7C"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A0DCE28"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0EAAB185"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4568FEC0" w14:textId="77777777" w:rsidR="00BD2DC7" w:rsidRPr="00223526" w:rsidRDefault="00BD2DC7" w:rsidP="00BD2DC7">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Pr>
                      <w:rFonts w:asciiTheme="minorEastAsia" w:eastAsiaTheme="minorEastAsia" w:hAnsiTheme="minorEastAsia" w:cs="ＭＳ ゴシック"/>
                      <w:bCs/>
                      <w:sz w:val="20"/>
                      <w:szCs w:val="20"/>
                    </w:rPr>
                    <w:t>写し</w:t>
                  </w:r>
                </w:p>
                <w:p w14:paraId="6801F7DF" w14:textId="77777777"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2E8F03F9"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任意後見契約公正証書写し</w:t>
                  </w:r>
                </w:p>
                <w:p w14:paraId="3F9838C1" w14:textId="77777777" w:rsidR="00BD2DC7" w:rsidRPr="003224BF"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本人の登記事項証明書（任意後見契約）</w:t>
                  </w:r>
                </w:p>
                <w:p w14:paraId="4DC62106" w14:textId="77777777" w:rsidR="00BD2DC7" w:rsidRPr="00223526" w:rsidRDefault="00BD2DC7" w:rsidP="00BD2DC7">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r>
                    <w:rPr>
                      <w:rFonts w:asciiTheme="minorEastAsia" w:eastAsiaTheme="minorEastAsia" w:hAnsiTheme="minorEastAsia" w:cs="ＭＳ ゴシック" w:hint="eastAsia"/>
                      <w:bCs/>
                      <w:sz w:val="20"/>
                      <w:szCs w:val="20"/>
                    </w:rPr>
                    <w:t>（証明事項が「成年被後見人，被保佐人，被補助人とする記録がない。」ことの証明書）</w:t>
                  </w:r>
                </w:p>
                <w:p w14:paraId="44EDC603"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70D22AF7" w14:textId="77777777"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本人が相続人となっている遺産分割未了の相続財産に関する資料</w:t>
                  </w:r>
                </w:p>
                <w:p w14:paraId="49C749AE" w14:textId="77777777" w:rsidR="00BD2DC7"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D626D1A" w14:textId="77777777" w:rsidR="00BD2DC7" w:rsidRPr="00223526" w:rsidRDefault="00BD2DC7" w:rsidP="00BD2DC7">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任意後見受任者</w:t>
                  </w:r>
                  <w:r>
                    <w:rPr>
                      <w:rFonts w:asciiTheme="minorEastAsia" w:eastAsiaTheme="minorEastAsia" w:hAnsiTheme="minorEastAsia" w:cs="ＭＳ ゴシック" w:hint="eastAsia"/>
                      <w:bCs/>
                      <w:sz w:val="20"/>
                      <w:szCs w:val="20"/>
                    </w:rPr>
                    <w:t>が本人との間で金銭の貸借等を行っている場合には，その関係書類（任意後見受任者事情説明書５項に関する資料）</w:t>
                  </w:r>
                </w:p>
              </w:tc>
            </w:tr>
          </w:tbl>
          <w:p w14:paraId="13ED5DEB" w14:textId="674F59EF"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064A7">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DECB" w14:textId="77777777" w:rsidR="00D679E9" w:rsidRDefault="00D679E9">
      <w:r>
        <w:separator/>
      </w:r>
    </w:p>
  </w:endnote>
  <w:endnote w:type="continuationSeparator" w:id="0">
    <w:p w14:paraId="1D8FA0D2" w14:textId="77777777" w:rsidR="00D679E9" w:rsidRDefault="00D6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1B03E8" w:rsidRPr="001B03E8">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9641E" w14:textId="77777777" w:rsidR="00D679E9" w:rsidRDefault="00D679E9">
      <w:r>
        <w:separator/>
      </w:r>
    </w:p>
  </w:footnote>
  <w:footnote w:type="continuationSeparator" w:id="0">
    <w:p w14:paraId="57F4379C" w14:textId="77777777" w:rsidR="00D679E9" w:rsidRDefault="00D67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A092F"/>
    <w:rsid w:val="001A2D91"/>
    <w:rsid w:val="001B03E8"/>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CCD"/>
    <w:rsid w:val="002A79BB"/>
    <w:rsid w:val="002B4145"/>
    <w:rsid w:val="002B4FCD"/>
    <w:rsid w:val="002B5668"/>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66014"/>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5B8"/>
    <w:rsid w:val="007A2B66"/>
    <w:rsid w:val="007A561D"/>
    <w:rsid w:val="007B7CBB"/>
    <w:rsid w:val="007C373E"/>
    <w:rsid w:val="007D28C2"/>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36C71"/>
    <w:rsid w:val="00942F24"/>
    <w:rsid w:val="00944968"/>
    <w:rsid w:val="009518F7"/>
    <w:rsid w:val="009578E2"/>
    <w:rsid w:val="00957AC3"/>
    <w:rsid w:val="00957F4F"/>
    <w:rsid w:val="0096221D"/>
    <w:rsid w:val="009711C8"/>
    <w:rsid w:val="00973A40"/>
    <w:rsid w:val="00973DE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81CF3"/>
    <w:rsid w:val="00A8301D"/>
    <w:rsid w:val="00A908B5"/>
    <w:rsid w:val="00A94929"/>
    <w:rsid w:val="00A95D35"/>
    <w:rsid w:val="00A97F0E"/>
    <w:rsid w:val="00AA06D1"/>
    <w:rsid w:val="00AA155D"/>
    <w:rsid w:val="00AA4CE6"/>
    <w:rsid w:val="00AA53F8"/>
    <w:rsid w:val="00AA7B11"/>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40BBA"/>
    <w:rsid w:val="00B63C46"/>
    <w:rsid w:val="00B72B50"/>
    <w:rsid w:val="00B8315F"/>
    <w:rsid w:val="00B90C8A"/>
    <w:rsid w:val="00BA314D"/>
    <w:rsid w:val="00BA4CEB"/>
    <w:rsid w:val="00BB4126"/>
    <w:rsid w:val="00BB53B6"/>
    <w:rsid w:val="00BC3FDC"/>
    <w:rsid w:val="00BC4B46"/>
    <w:rsid w:val="00BC5794"/>
    <w:rsid w:val="00BC7092"/>
    <w:rsid w:val="00BD2DC7"/>
    <w:rsid w:val="00BE716B"/>
    <w:rsid w:val="00BF5890"/>
    <w:rsid w:val="00BF67CE"/>
    <w:rsid w:val="00C01243"/>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3676"/>
    <w:rsid w:val="00D14C64"/>
    <w:rsid w:val="00D20D85"/>
    <w:rsid w:val="00D22966"/>
    <w:rsid w:val="00D256DA"/>
    <w:rsid w:val="00D3371E"/>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7903"/>
    <w:rsid w:val="00FA02FE"/>
    <w:rsid w:val="00FA156F"/>
    <w:rsid w:val="00FD211B"/>
    <w:rsid w:val="00FD2C77"/>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B3141-45B6-4D56-863D-7F299BD8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35</TotalTime>
  <Pages>3</Pages>
  <Words>1528</Words>
  <Characters>883</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家庭局</cp:lastModifiedBy>
  <cp:revision>19</cp:revision>
  <cp:lastPrinted>2021-04-06T00:57:00Z</cp:lastPrinted>
  <dcterms:created xsi:type="dcterms:W3CDTF">2020-05-20T11:17:00Z</dcterms:created>
  <dcterms:modified xsi:type="dcterms:W3CDTF">2021-04-06T00:57:00Z</dcterms:modified>
</cp:coreProperties>
</file>