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1D" w:rsidRPr="00283B96" w:rsidRDefault="00E5540C" w:rsidP="00961F35">
      <w:pPr>
        <w:rPr>
          <w:bCs/>
          <w:sz w:val="21"/>
          <w:szCs w:val="21"/>
        </w:rPr>
      </w:pPr>
      <w:bookmarkStart w:id="0" w:name="_GoBack"/>
      <w:bookmarkEnd w:id="0"/>
      <w:r>
        <w:rPr>
          <w:rFonts w:hint="eastAsia"/>
          <w:bCs/>
          <w:sz w:val="21"/>
          <w:szCs w:val="21"/>
        </w:rPr>
        <w:t>令和</w:t>
      </w:r>
      <w:r w:rsidR="00655C1D" w:rsidRPr="00655C1D">
        <w:rPr>
          <w:rFonts w:hint="eastAsia"/>
          <w:bCs/>
          <w:sz w:val="21"/>
          <w:szCs w:val="21"/>
        </w:rPr>
        <w:t xml:space="preserve">　　年（家　</w:t>
      </w:r>
      <w:r w:rsidR="00053C84">
        <w:rPr>
          <w:rFonts w:hint="eastAsia"/>
          <w:bCs/>
          <w:sz w:val="21"/>
          <w:szCs w:val="21"/>
        </w:rPr>
        <w:t xml:space="preserve">　</w:t>
      </w:r>
      <w:r w:rsidR="00655C1D" w:rsidRPr="00655C1D">
        <w:rPr>
          <w:rFonts w:hint="eastAsia"/>
          <w:bCs/>
          <w:sz w:val="21"/>
          <w:szCs w:val="21"/>
        </w:rPr>
        <w:t>）第　　　　号</w:t>
      </w:r>
    </w:p>
    <w:p w:rsidR="006F7E1E" w:rsidRPr="00E113A0" w:rsidRDefault="0058552E" w:rsidP="00961F35">
      <w:pPr>
        <w:ind w:leftChars="100" w:left="240"/>
        <w:jc w:val="center"/>
        <w:rPr>
          <w:sz w:val="32"/>
          <w:szCs w:val="32"/>
        </w:rPr>
      </w:pPr>
      <w:r w:rsidRPr="00C17FFC">
        <w:rPr>
          <w:rFonts w:hint="eastAsia"/>
          <w:b/>
          <w:bCs/>
          <w:sz w:val="32"/>
          <w:szCs w:val="32"/>
        </w:rPr>
        <w:t>非開示の</w:t>
      </w:r>
      <w:r w:rsidR="005457F5" w:rsidRPr="00C17FFC">
        <w:rPr>
          <w:rFonts w:hint="eastAsia"/>
          <w:b/>
          <w:bCs/>
          <w:sz w:val="32"/>
          <w:szCs w:val="32"/>
        </w:rPr>
        <w:t>希望に関する</w:t>
      </w:r>
      <w:r w:rsidRPr="00C17FFC">
        <w:rPr>
          <w:rFonts w:hint="eastAsia"/>
          <w:b/>
          <w:bCs/>
          <w:sz w:val="32"/>
          <w:szCs w:val="32"/>
        </w:rPr>
        <w:t>申出書</w:t>
      </w:r>
    </w:p>
    <w:p w:rsidR="00BD72E3" w:rsidRPr="00A61D9E" w:rsidRDefault="00E113A0" w:rsidP="00726E66">
      <w:pPr>
        <w:ind w:firstLineChars="100" w:firstLine="181"/>
        <w:jc w:val="right"/>
        <w:rPr>
          <w:bCs/>
          <w:dstrike/>
          <w:u w:val="single"/>
        </w:rPr>
      </w:pPr>
      <w:r w:rsidRPr="00E113A0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　　　　　　　　　　　　　　</w:t>
      </w:r>
    </w:p>
    <w:p w:rsidR="00BD72E3" w:rsidRPr="00530BF9" w:rsidRDefault="00C41BAC" w:rsidP="00530BF9">
      <w:pPr>
        <w:ind w:left="281" w:hangingChars="134" w:hanging="281"/>
        <w:rPr>
          <w:bCs/>
          <w:u w:val="single"/>
        </w:rPr>
      </w:pPr>
      <w:r w:rsidRPr="00530BF9">
        <w:rPr>
          <w:rFonts w:ascii="ＭＳ ゴシック" w:eastAsia="ＭＳ ゴシック" w:hAnsi="ＭＳ ゴシック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0C0A" wp14:editId="559AA151">
                <wp:simplePos x="0" y="0"/>
                <wp:positionH relativeFrom="column">
                  <wp:posOffset>-685800</wp:posOffset>
                </wp:positionH>
                <wp:positionV relativeFrom="paragraph">
                  <wp:posOffset>5043805</wp:posOffset>
                </wp:positionV>
                <wp:extent cx="152400" cy="499110"/>
                <wp:effectExtent l="13335" t="8890" r="5715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938B" id="Rectangle 7" o:spid="_x0000_s1026" style="position:absolute;left:0;text-align:left;margin-left:-54pt;margin-top:397.15pt;width:1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g+IQIAADk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">
                <v:textbox inset="5.85pt,.7pt,5.85pt,.7pt"/>
                <w10:wrap type="square"/>
              </v:rect>
            </w:pict>
          </mc:Fallback>
        </mc:AlternateContent>
      </w:r>
      <w:r w:rsidRPr="00530BF9"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B776B" wp14:editId="2691194B">
                <wp:simplePos x="0" y="0"/>
                <wp:positionH relativeFrom="column">
                  <wp:posOffset>-838200</wp:posOffset>
                </wp:positionH>
                <wp:positionV relativeFrom="paragraph">
                  <wp:posOffset>153035</wp:posOffset>
                </wp:positionV>
                <wp:extent cx="457200" cy="5888990"/>
                <wp:effectExtent l="13335" t="13970" r="5715" b="1206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88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0C" w:rsidRDefault="00726E66" w:rsidP="009448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ステープラ</w:t>
                            </w:r>
                            <w:r w:rsidR="0094480C">
                              <w:rPr>
                                <w:rFonts w:hint="eastAsia"/>
                              </w:rPr>
                              <w:t>（ホチキスなど）でとめてください。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776B" id="Rectangle 5" o:spid="_x0000_s1026" style="position:absolute;left:0;text-align:left;margin-left:-66pt;margin-top:12.05pt;width:36pt;height:46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">
                <v:stroke dashstyle="dash"/>
                <v:textbox style="layout-flow:vertical-ideographic" inset="5.85pt,.7pt,5.85pt,.7pt">
                  <w:txbxContent>
                    <w:p w:rsidR="0094480C" w:rsidRDefault="00726E66" w:rsidP="009448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ステープラ</w:t>
                      </w:r>
                      <w:r w:rsidR="0094480C">
                        <w:rPr>
                          <w:rFonts w:hint="eastAsia"/>
                        </w:rPr>
                        <w:t>（ホチキスなど）でとめてください。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30BF9">
        <w:rPr>
          <w:rFonts w:ascii="ＭＳ ゴシック" w:eastAsia="ＭＳ ゴシック" w:hAnsi="ＭＳ ゴシック" w:hint="eastAsia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4086C" wp14:editId="0F43D73A">
                <wp:simplePos x="0" y="0"/>
                <wp:positionH relativeFrom="column">
                  <wp:posOffset>-685800</wp:posOffset>
                </wp:positionH>
                <wp:positionV relativeFrom="paragraph">
                  <wp:posOffset>551815</wp:posOffset>
                </wp:positionV>
                <wp:extent cx="152400" cy="499110"/>
                <wp:effectExtent l="13335" t="12700" r="5715" b="1206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C303" id="Rectangle 6" o:spid="_x0000_s1026" style="position:absolute;left:0;text-align:left;margin-left:-54pt;margin-top:43.45pt;width:12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">
                <v:textbox inset="5.85pt,.7pt,5.85pt,.7pt"/>
                <w10:wrap type="square"/>
              </v:rect>
            </w:pict>
          </mc:Fallback>
        </mc:AlternateContent>
      </w:r>
      <w:r w:rsidR="00EF0F09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１</w:t>
      </w:r>
      <w:r w:rsidR="00BD72E3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非開示とは，</w:t>
      </w:r>
      <w:r w:rsidR="00BC3CDD" w:rsidRPr="00530BF9">
        <w:rPr>
          <w:rFonts w:asciiTheme="majorEastAsia" w:eastAsiaTheme="majorEastAsia" w:hAnsiTheme="majorEastAsia" w:hint="eastAsia"/>
          <w:bCs/>
          <w:sz w:val="21"/>
          <w:szCs w:val="21"/>
        </w:rPr>
        <w:t>他の当事者</w:t>
      </w:r>
      <w:r w:rsidR="00F013A2" w:rsidRPr="00530BF9">
        <w:rPr>
          <w:rFonts w:asciiTheme="majorEastAsia" w:eastAsiaTheme="majorEastAsia" w:hAnsiTheme="majorEastAsia" w:hint="eastAsia"/>
          <w:bCs/>
          <w:sz w:val="21"/>
          <w:szCs w:val="21"/>
        </w:rPr>
        <w:t>又は</w:t>
      </w:r>
      <w:r w:rsidR="00BC3CDD" w:rsidRPr="00530BF9">
        <w:rPr>
          <w:rFonts w:asciiTheme="majorEastAsia" w:eastAsiaTheme="majorEastAsia" w:hAnsiTheme="majorEastAsia" w:hint="eastAsia"/>
          <w:bCs/>
          <w:sz w:val="21"/>
          <w:szCs w:val="21"/>
        </w:rPr>
        <w:t>利害関係人</w:t>
      </w:r>
      <w:r w:rsidR="00BD72E3" w:rsidRPr="00530BF9">
        <w:rPr>
          <w:rFonts w:asciiTheme="majorEastAsia" w:eastAsiaTheme="majorEastAsia" w:hAnsiTheme="majorEastAsia" w:hint="eastAsia"/>
          <w:bCs/>
          <w:sz w:val="21"/>
          <w:szCs w:val="21"/>
        </w:rPr>
        <w:t>による</w:t>
      </w:r>
      <w:r w:rsidR="00BD72E3" w:rsidRPr="00530BF9">
        <w:rPr>
          <w:rFonts w:asciiTheme="majorEastAsia" w:eastAsiaTheme="majorEastAsia" w:hAnsiTheme="majorEastAsia" w:hint="eastAsia"/>
          <w:sz w:val="21"/>
          <w:szCs w:val="21"/>
        </w:rPr>
        <w:t>「閲覧・謄写等（</w:t>
      </w:r>
      <w:r w:rsidR="00BC3CDD" w:rsidRPr="00530BF9">
        <w:rPr>
          <w:rFonts w:asciiTheme="majorEastAsia" w:eastAsiaTheme="majorEastAsia" w:hAnsiTheme="majorEastAsia" w:hint="eastAsia"/>
          <w:sz w:val="21"/>
          <w:szCs w:val="21"/>
        </w:rPr>
        <w:t>書類を</w:t>
      </w:r>
      <w:r w:rsidR="00BD72E3" w:rsidRPr="00530BF9">
        <w:rPr>
          <w:rFonts w:asciiTheme="majorEastAsia" w:eastAsiaTheme="majorEastAsia" w:hAnsiTheme="majorEastAsia" w:hint="eastAsia"/>
          <w:sz w:val="21"/>
          <w:szCs w:val="21"/>
        </w:rPr>
        <w:t>見たりコピーしたりする</w:t>
      </w:r>
      <w:r w:rsidR="00DD5BAC" w:rsidRPr="00530BF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BD72E3" w:rsidRPr="00530BF9">
        <w:rPr>
          <w:rFonts w:asciiTheme="majorEastAsia" w:eastAsiaTheme="majorEastAsia" w:hAnsiTheme="majorEastAsia" w:hint="eastAsia"/>
          <w:sz w:val="21"/>
          <w:szCs w:val="21"/>
        </w:rPr>
        <w:t>こと）の申請」に対して，裁判官の判断により，</w:t>
      </w:r>
      <w:r w:rsidR="00F013A2" w:rsidRPr="00530BF9">
        <w:rPr>
          <w:rFonts w:asciiTheme="majorEastAsia" w:eastAsiaTheme="majorEastAsia" w:hAnsiTheme="majorEastAsia" w:hint="eastAsia"/>
          <w:sz w:val="21"/>
          <w:szCs w:val="21"/>
        </w:rPr>
        <w:t>見せたりコピーさせたりしない</w:t>
      </w:r>
      <w:r w:rsidR="00BD72E3" w:rsidRPr="00530BF9">
        <w:rPr>
          <w:rFonts w:asciiTheme="majorEastAsia" w:eastAsiaTheme="majorEastAsia" w:hAnsiTheme="majorEastAsia" w:hint="eastAsia"/>
          <w:sz w:val="21"/>
          <w:szCs w:val="21"/>
        </w:rPr>
        <w:t>ことをいいます。</w:t>
      </w:r>
    </w:p>
    <w:p w:rsidR="00BC3CDD" w:rsidRPr="00A37B91" w:rsidRDefault="00BC3CDD" w:rsidP="00530BF9">
      <w:pPr>
        <w:ind w:left="281" w:hangingChars="134" w:hanging="281"/>
        <w:rPr>
          <w:rFonts w:ascii="ＭＳ ゴシック" w:eastAsia="ＭＳ ゴシック" w:hAnsi="ＭＳ ゴシック"/>
          <w:bCs/>
          <w:sz w:val="21"/>
          <w:szCs w:val="21"/>
        </w:rPr>
      </w:pPr>
      <w:r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２　</w:t>
      </w:r>
      <w:r w:rsidRPr="00A37B91">
        <w:rPr>
          <w:rFonts w:asciiTheme="majorEastAsia" w:eastAsiaTheme="majorEastAsia" w:hAnsiTheme="majorEastAsia" w:hint="eastAsia"/>
          <w:sz w:val="21"/>
          <w:szCs w:val="21"/>
        </w:rPr>
        <w:t>「閲覧・謄写等の申請」に対する判断の参考にするため，</w:t>
      </w:r>
      <w:r w:rsidRPr="00A37B91">
        <w:rPr>
          <w:rFonts w:ascii="ＭＳ ゴシック" w:eastAsia="ＭＳ ゴシック" w:hAnsi="ＭＳ ゴシック" w:hint="eastAsia"/>
          <w:bCs/>
          <w:sz w:val="21"/>
          <w:szCs w:val="21"/>
        </w:rPr>
        <w:t>非開示を希望する具体的な事情を記載してください。</w:t>
      </w:r>
    </w:p>
    <w:p w:rsidR="00E475FD" w:rsidRPr="00A37B91" w:rsidRDefault="00E475FD" w:rsidP="00DD5BAC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A37B91">
        <w:rPr>
          <w:rFonts w:ascii="ＭＳ ゴシック" w:eastAsia="ＭＳ ゴシック" w:hAnsi="ＭＳ ゴシック" w:hint="eastAsia"/>
          <w:bCs/>
          <w:sz w:val="21"/>
          <w:szCs w:val="21"/>
        </w:rPr>
        <w:t>３　利害関係人とは，当事者以外で，この手続と利害関係がある</w:t>
      </w:r>
      <w:r w:rsidR="00726E66" w:rsidRPr="00A37B91">
        <w:rPr>
          <w:rFonts w:ascii="ＭＳ ゴシック" w:eastAsia="ＭＳ ゴシック" w:hAnsi="ＭＳ ゴシック" w:hint="eastAsia"/>
          <w:bCs/>
          <w:sz w:val="21"/>
          <w:szCs w:val="21"/>
        </w:rPr>
        <w:t>と</w:t>
      </w:r>
      <w:r w:rsidR="004B5748" w:rsidRPr="00A37B91">
        <w:rPr>
          <w:rFonts w:ascii="ＭＳ ゴシック" w:eastAsia="ＭＳ ゴシック" w:hAnsi="ＭＳ ゴシック" w:hint="eastAsia"/>
          <w:bCs/>
          <w:sz w:val="21"/>
          <w:szCs w:val="21"/>
        </w:rPr>
        <w:t>裁判所が認めた</w:t>
      </w:r>
      <w:r w:rsidRPr="00A37B91">
        <w:rPr>
          <w:rFonts w:ascii="ＭＳ ゴシック" w:eastAsia="ＭＳ ゴシック" w:hAnsi="ＭＳ ゴシック" w:hint="eastAsia"/>
          <w:bCs/>
          <w:sz w:val="21"/>
          <w:szCs w:val="21"/>
        </w:rPr>
        <w:t>者をいいます。</w:t>
      </w:r>
    </w:p>
    <w:p w:rsidR="00BC3CDD" w:rsidRPr="00530BF9" w:rsidRDefault="00E475FD" w:rsidP="00DD5BAC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４</w:t>
      </w:r>
      <w:r w:rsidR="00BC3CDD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非開示の</w:t>
      </w:r>
      <w:r w:rsidR="00F013A2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ご</w:t>
      </w:r>
      <w:r w:rsidR="00BC3CDD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希望に添えない場合があることをあらかじめご了承ください。</w:t>
      </w:r>
    </w:p>
    <w:p w:rsidR="006F7E1E" w:rsidRPr="004B5748" w:rsidRDefault="00E475FD" w:rsidP="00530BF9">
      <w:pPr>
        <w:ind w:left="281" w:hangingChars="134" w:hanging="281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５</w:t>
      </w:r>
      <w:r w:rsidR="001C1BCC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非開示を希望する書面ごとに</w:t>
      </w:r>
      <w:r w:rsidR="00375AB4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この申出書を</w:t>
      </w:r>
      <w:r w:rsidR="00BC3CDD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作成し，この申出書を１枚目にして，</w:t>
      </w:r>
      <w:r w:rsidR="00961F35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提出する</w:t>
      </w:r>
      <w:r w:rsidR="00BC3CDD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書面</w:t>
      </w:r>
      <w:r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を</w:t>
      </w:r>
      <w:r w:rsidR="00726E66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ステープラ</w:t>
      </w:r>
      <w:r w:rsidR="001C1BCC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（ホ</w:t>
      </w:r>
      <w:r w:rsidR="00B77DC6">
        <w:rPr>
          <w:rFonts w:ascii="ＭＳ ゴシック" w:eastAsia="ＭＳ ゴシック" w:hAnsi="ＭＳ ゴシック" w:hint="eastAsia"/>
          <w:bCs/>
          <w:sz w:val="21"/>
          <w:szCs w:val="21"/>
        </w:rPr>
        <w:t>ッ</w:t>
      </w:r>
      <w:r w:rsidR="001C1BCC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チキスなど）などで</w:t>
      </w:r>
      <w:r w:rsidR="00961F35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とじて</w:t>
      </w:r>
      <w:r w:rsidR="00375AB4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ください。</w:t>
      </w:r>
      <w:r w:rsidR="00C41BAC" w:rsidRPr="00530BF9">
        <w:rPr>
          <w:rFonts w:ascii="ＭＳ ゴシック" w:eastAsia="ＭＳ ゴシック" w:hAnsi="ＭＳ ゴシック" w:hint="eastAsia"/>
          <w:bCs/>
          <w:sz w:val="21"/>
          <w:szCs w:val="21"/>
        </w:rPr>
        <w:t>非開示を希望する書面が複数あるときは，この申出書をコピーして使ってください。</w:t>
      </w:r>
      <w:r w:rsidR="00BC3CDD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この申出書にとじられていない書類は</w:t>
      </w:r>
      <w:r w:rsidR="008E2415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，非開示の希望の申出があるものと</w:t>
      </w:r>
      <w:r w:rsidR="00BC3CDD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して</w:t>
      </w:r>
      <w:r w:rsidR="008E2415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取り</w:t>
      </w:r>
      <w:r w:rsidR="00231362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扱われません</w:t>
      </w:r>
      <w:r w:rsidR="008E2415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ので</w:t>
      </w:r>
      <w:r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，</w:t>
      </w:r>
      <w:r w:rsidR="008E2415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ご注意ください</w:t>
      </w:r>
      <w:r w:rsidR="00BC3CDD" w:rsidRPr="00B77DC6">
        <w:rPr>
          <w:rFonts w:ascii="ＭＳ ゴシック" w:eastAsia="ＭＳ ゴシック" w:hAnsi="ＭＳ ゴシック" w:hint="eastAsia"/>
          <w:bCs/>
          <w:sz w:val="21"/>
          <w:szCs w:val="21"/>
          <w:u w:val="wave"/>
        </w:rPr>
        <w:t>。</w:t>
      </w:r>
    </w:p>
    <w:p w:rsidR="00DD5BAC" w:rsidRDefault="00DD5BAC" w:rsidP="00961F35">
      <w:pPr>
        <w:ind w:firstLineChars="100" w:firstLine="240"/>
      </w:pPr>
    </w:p>
    <w:p w:rsidR="00961F35" w:rsidRPr="00961F35" w:rsidRDefault="00961F35" w:rsidP="00961F35">
      <w:pPr>
        <w:ind w:firstLineChars="100" w:firstLine="240"/>
        <w:rPr>
          <w:bCs/>
          <w:u w:val="single"/>
        </w:rPr>
      </w:pPr>
      <w:r>
        <w:rPr>
          <w:rFonts w:hint="eastAsia"/>
        </w:rPr>
        <w:t>添付の書面の</w:t>
      </w:r>
      <w:r w:rsidR="00A935F3">
        <w:rPr>
          <w:rFonts w:hint="eastAsia"/>
        </w:rPr>
        <w:t>次の部分</w:t>
      </w:r>
      <w:r w:rsidR="00530BF9">
        <w:rPr>
          <w:rFonts w:hint="eastAsia"/>
        </w:rPr>
        <w:t>について，</w:t>
      </w:r>
      <w:r w:rsidR="00F013A2">
        <w:rPr>
          <w:rFonts w:hint="eastAsia"/>
        </w:rPr>
        <w:t>他の当事者及び</w:t>
      </w:r>
      <w:r>
        <w:rPr>
          <w:rFonts w:hint="eastAsia"/>
        </w:rPr>
        <w:t>利害関係人に開示しないことを希望します。</w:t>
      </w:r>
    </w:p>
    <w:p w:rsidR="0058552E" w:rsidRPr="00375AB4" w:rsidRDefault="0058552E" w:rsidP="00961F35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6C2CD2" w:rsidRPr="00375AB4">
        <w:rPr>
          <w:rFonts w:ascii="ＭＳ ゴシック" w:eastAsia="ＭＳ ゴシック" w:hAnsi="ＭＳ ゴシック" w:hint="eastAsia"/>
          <w:b/>
        </w:rPr>
        <w:t>【</w:t>
      </w:r>
      <w:r w:rsidR="00961F35">
        <w:rPr>
          <w:rFonts w:ascii="ＭＳ ゴシック" w:eastAsia="ＭＳ ゴシック" w:hAnsi="ＭＳ ゴシック" w:hint="eastAsia"/>
          <w:b/>
        </w:rPr>
        <w:t>非開示を希望する部分</w:t>
      </w:r>
      <w:r w:rsidR="006C2CD2" w:rsidRPr="00375AB4">
        <w:rPr>
          <w:rFonts w:ascii="ＭＳ ゴシック" w:eastAsia="ＭＳ ゴシック" w:hAnsi="ＭＳ ゴシック" w:hint="eastAsia"/>
          <w:b/>
        </w:rPr>
        <w:t>】</w:t>
      </w:r>
    </w:p>
    <w:p w:rsidR="0058552E" w:rsidRDefault="006C2CD2" w:rsidP="00961F35">
      <w:pPr>
        <w:ind w:leftChars="100" w:left="240"/>
      </w:pPr>
      <w:r>
        <w:rPr>
          <w:rFonts w:hint="eastAsia"/>
        </w:rPr>
        <w:t xml:space="preserve">　　□　</w:t>
      </w:r>
      <w:r w:rsidR="001C1BCC">
        <w:rPr>
          <w:rFonts w:hint="eastAsia"/>
        </w:rPr>
        <w:t>別添の書面</w:t>
      </w:r>
      <w:r w:rsidR="0045502C">
        <w:rPr>
          <w:rFonts w:hint="eastAsia"/>
        </w:rPr>
        <w:t>の</w:t>
      </w:r>
      <w:r w:rsidR="0058552E">
        <w:rPr>
          <w:rFonts w:hint="eastAsia"/>
        </w:rPr>
        <w:t>全部</w:t>
      </w:r>
    </w:p>
    <w:p w:rsidR="0058552E" w:rsidRDefault="0058552E" w:rsidP="00961F35">
      <w:pPr>
        <w:ind w:leftChars="100" w:left="240"/>
      </w:pPr>
      <w:r>
        <w:rPr>
          <w:rFonts w:hint="eastAsia"/>
        </w:rPr>
        <w:t xml:space="preserve">　　□　</w:t>
      </w:r>
      <w:r w:rsidR="001C1BCC">
        <w:rPr>
          <w:rFonts w:hint="eastAsia"/>
        </w:rPr>
        <w:t>別添の書面</w:t>
      </w:r>
      <w:r>
        <w:rPr>
          <w:rFonts w:hint="eastAsia"/>
        </w:rPr>
        <w:t>の</w:t>
      </w:r>
      <w:r w:rsidR="006C2CD2">
        <w:rPr>
          <w:rFonts w:hint="eastAsia"/>
        </w:rPr>
        <w:t>うち</w:t>
      </w:r>
      <w:r>
        <w:rPr>
          <w:rFonts w:hint="eastAsia"/>
        </w:rPr>
        <w:t>次の部分</w:t>
      </w:r>
    </w:p>
    <w:p w:rsidR="00F42689" w:rsidRDefault="00F65751" w:rsidP="00961F35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□　赤ペン（　　　　　　　）</w:t>
      </w:r>
      <w:r w:rsidR="00F42689" w:rsidRPr="00F42689">
        <w:rPr>
          <w:rFonts w:hint="eastAsia"/>
          <w:sz w:val="21"/>
          <w:szCs w:val="21"/>
        </w:rPr>
        <w:t>で囲った部分</w:t>
      </w:r>
    </w:p>
    <w:p w:rsidR="009D7A47" w:rsidRPr="00A61D9E" w:rsidRDefault="00F42689" w:rsidP="00A61D9E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A61D9E">
        <w:rPr>
          <w:rFonts w:hint="eastAsia"/>
          <w:sz w:val="21"/>
          <w:szCs w:val="21"/>
        </w:rPr>
        <w:t>□　その他（　　　　　　　　　　　　　　　　　　　　　　　　　　　　　　　　　）</w:t>
      </w:r>
    </w:p>
    <w:p w:rsidR="008E2415" w:rsidRDefault="006C2CD2" w:rsidP="008E2415">
      <w:pPr>
        <w:ind w:leftChars="100" w:left="481" w:hangingChars="100" w:hanging="241"/>
        <w:rPr>
          <w:rFonts w:ascii="ＭＳ ゴシック" w:eastAsia="ＭＳ ゴシック" w:hAnsi="ＭＳ ゴシック"/>
          <w:b/>
        </w:rPr>
      </w:pPr>
      <w:r w:rsidRPr="00375AB4">
        <w:rPr>
          <w:rFonts w:ascii="ＭＳ ゴシック" w:eastAsia="ＭＳ ゴシック" w:hAnsi="ＭＳ ゴシック" w:hint="eastAsia"/>
          <w:b/>
        </w:rPr>
        <w:t>【</w:t>
      </w:r>
      <w:r w:rsidR="00A935F3">
        <w:rPr>
          <w:rFonts w:ascii="ＭＳ ゴシック" w:eastAsia="ＭＳ ゴシック" w:hAnsi="ＭＳ ゴシック" w:hint="eastAsia"/>
          <w:b/>
        </w:rPr>
        <w:t>非開示を希望する具体的な事情</w:t>
      </w:r>
      <w:r w:rsidRPr="00375AB4">
        <w:rPr>
          <w:rFonts w:ascii="ＭＳ ゴシック" w:eastAsia="ＭＳ ゴシック" w:hAnsi="ＭＳ ゴシック" w:hint="eastAsia"/>
          <w:b/>
        </w:rPr>
        <w:t>】</w:t>
      </w:r>
    </w:p>
    <w:p w:rsidR="008E2415" w:rsidRPr="00A37B91" w:rsidRDefault="00A935F3" w:rsidP="008E2415">
      <w:pPr>
        <w:ind w:leftChars="200" w:left="480"/>
        <w:rPr>
          <w:rFonts w:ascii="ＭＳ ゴシック" w:eastAsia="ＭＳ ゴシック" w:hAnsi="ＭＳ ゴシック"/>
          <w:b/>
          <w:sz w:val="22"/>
          <w:szCs w:val="22"/>
        </w:rPr>
      </w:pPr>
      <w:r w:rsidRPr="00A37B9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E2415" w:rsidRPr="00A37B91">
        <w:rPr>
          <w:rFonts w:asciiTheme="minorEastAsia" w:eastAsiaTheme="minorEastAsia" w:hAnsiTheme="minorEastAsia" w:hint="eastAsia"/>
          <w:sz w:val="22"/>
          <w:szCs w:val="22"/>
        </w:rPr>
        <w:t>例１：</w:t>
      </w:r>
      <w:r w:rsidR="008E2415" w:rsidRPr="00A37B91">
        <w:rPr>
          <w:rFonts w:hint="eastAsia"/>
          <w:sz w:val="22"/>
          <w:szCs w:val="22"/>
        </w:rPr>
        <w:t>家庭内暴力を理由に別居し，相手から身を隠しているため，住所又は居所を知られたくない。住所又は居所を知られると，暴力を受けるおそれがある。</w:t>
      </w:r>
    </w:p>
    <w:p w:rsidR="00A935F3" w:rsidRPr="00A37B91" w:rsidRDefault="008E2415" w:rsidP="008E2415">
      <w:pPr>
        <w:ind w:leftChars="200" w:left="48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37B91">
        <w:rPr>
          <w:rFonts w:asciiTheme="minorEastAsia" w:eastAsiaTheme="minorEastAsia" w:hAnsiTheme="minorEastAsia" w:hint="eastAsia"/>
          <w:sz w:val="22"/>
          <w:szCs w:val="22"/>
        </w:rPr>
        <w:t>例２：</w:t>
      </w:r>
      <w:r w:rsidRPr="00A37B91">
        <w:rPr>
          <w:rFonts w:hint="eastAsia"/>
          <w:sz w:val="22"/>
          <w:szCs w:val="22"/>
        </w:rPr>
        <w:t>出生や病歴を知られたくない。相手に出生や病歴を知られると，勤務先に知られ，仕事に支障を生ずるおそれがある。</w:t>
      </w:r>
      <w:r w:rsidR="00A935F3" w:rsidRPr="00A37B9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D5BAC" w:rsidRPr="008E2415" w:rsidRDefault="00DD5BAC" w:rsidP="00530BF9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F42689" w:rsidRPr="00C41BAC" w:rsidRDefault="00DD5BAC" w:rsidP="00DD5BAC">
      <w:pPr>
        <w:rPr>
          <w:dstrike/>
          <w:sz w:val="22"/>
          <w:szCs w:val="22"/>
        </w:rPr>
      </w:pPr>
      <w:r w:rsidRPr="00655C1D">
        <w:rPr>
          <w:rFonts w:hint="eastAsia"/>
          <w:bCs/>
          <w:sz w:val="21"/>
          <w:szCs w:val="21"/>
        </w:rPr>
        <w:t xml:space="preserve">　　</w:t>
      </w:r>
      <w:r>
        <w:rPr>
          <w:rFonts w:hint="eastAsia"/>
          <w:u w:val="dash"/>
        </w:rPr>
        <w:t xml:space="preserve">　　</w:t>
      </w:r>
      <w:r w:rsidRPr="0058552E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</w:t>
      </w:r>
    </w:p>
    <w:p w:rsidR="006C2CD2" w:rsidRDefault="00DD5BAC" w:rsidP="00DD5BAC">
      <w:pPr>
        <w:rPr>
          <w:u w:val="dash"/>
        </w:rPr>
      </w:pPr>
      <w:r w:rsidRPr="00655C1D">
        <w:rPr>
          <w:rFonts w:hint="eastAsia"/>
          <w:bCs/>
          <w:sz w:val="21"/>
          <w:szCs w:val="21"/>
        </w:rPr>
        <w:t xml:space="preserve">　　</w:t>
      </w:r>
      <w:r w:rsidR="006C2CD2">
        <w:rPr>
          <w:rFonts w:hint="eastAsia"/>
          <w:u w:val="dash"/>
        </w:rPr>
        <w:t xml:space="preserve">　　</w:t>
      </w:r>
      <w:r w:rsidR="006C2CD2" w:rsidRPr="0058552E">
        <w:rPr>
          <w:rFonts w:hint="eastAsia"/>
          <w:u w:val="dash"/>
        </w:rPr>
        <w:t xml:space="preserve">　</w:t>
      </w:r>
      <w:r w:rsidR="006C2CD2">
        <w:rPr>
          <w:rFonts w:hint="eastAsia"/>
          <w:u w:val="dash"/>
        </w:rPr>
        <w:t xml:space="preserve">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  <w:r w:rsidR="006C2CD2">
        <w:rPr>
          <w:rFonts w:hint="eastAsia"/>
          <w:u w:val="dash"/>
        </w:rPr>
        <w:t xml:space="preserve">　</w:t>
      </w:r>
    </w:p>
    <w:p w:rsidR="00A935F3" w:rsidRDefault="00DD5BAC" w:rsidP="00DD5BAC">
      <w:pPr>
        <w:rPr>
          <w:u w:val="dash"/>
        </w:rPr>
      </w:pPr>
      <w:r w:rsidRPr="00655C1D">
        <w:rPr>
          <w:rFonts w:hint="eastAsia"/>
          <w:bCs/>
          <w:sz w:val="21"/>
          <w:szCs w:val="21"/>
        </w:rPr>
        <w:t xml:space="preserve">　　</w:t>
      </w:r>
      <w:r w:rsidR="00F42689">
        <w:rPr>
          <w:rFonts w:hint="eastAsia"/>
          <w:u w:val="dash"/>
        </w:rPr>
        <w:t xml:space="preserve">　　</w:t>
      </w:r>
      <w:r w:rsidR="00F42689" w:rsidRPr="0058552E">
        <w:rPr>
          <w:rFonts w:hint="eastAsia"/>
          <w:u w:val="dash"/>
        </w:rPr>
        <w:t xml:space="preserve">　</w:t>
      </w:r>
      <w:r w:rsidR="00F42689">
        <w:rPr>
          <w:rFonts w:hint="eastAsia"/>
          <w:u w:val="dash"/>
        </w:rPr>
        <w:t xml:space="preserve">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:rsidR="00DD5BAC" w:rsidRDefault="00DD5BAC" w:rsidP="00DD5BAC">
      <w:pPr>
        <w:rPr>
          <w:u w:val="dash"/>
        </w:rPr>
      </w:pPr>
      <w:r w:rsidRPr="00655C1D">
        <w:rPr>
          <w:rFonts w:hint="eastAsia"/>
          <w:bCs/>
          <w:sz w:val="21"/>
          <w:szCs w:val="21"/>
        </w:rPr>
        <w:t xml:space="preserve">　　</w:t>
      </w:r>
      <w:r>
        <w:rPr>
          <w:rFonts w:hint="eastAsia"/>
          <w:u w:val="dash"/>
        </w:rPr>
        <w:t xml:space="preserve">　　　　</w:t>
      </w:r>
      <w:r w:rsidRPr="0058552E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DD5BAC" w:rsidRDefault="00DD5BAC" w:rsidP="00DD5BAC">
      <w:pPr>
        <w:rPr>
          <w:u w:val="dash"/>
        </w:rPr>
      </w:pPr>
      <w:r w:rsidRPr="00655C1D">
        <w:rPr>
          <w:rFonts w:hint="eastAsia"/>
          <w:bCs/>
          <w:sz w:val="21"/>
          <w:szCs w:val="21"/>
        </w:rPr>
        <w:t xml:space="preserve">　　</w:t>
      </w:r>
      <w:r>
        <w:rPr>
          <w:rFonts w:hint="eastAsia"/>
          <w:u w:val="dash"/>
        </w:rPr>
        <w:t xml:space="preserve">　　</w:t>
      </w:r>
      <w:r w:rsidRPr="0058552E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　　　　　　　</w:t>
      </w:r>
    </w:p>
    <w:p w:rsidR="00DD5BAC" w:rsidRDefault="00DD5BAC" w:rsidP="00DD5BAC">
      <w:pPr>
        <w:rPr>
          <w:u w:val="dash"/>
        </w:rPr>
      </w:pPr>
    </w:p>
    <w:p w:rsidR="00A61D9E" w:rsidRPr="00A37B91" w:rsidRDefault="00E5540C" w:rsidP="001C2A23">
      <w:pPr>
        <w:ind w:firstLineChars="900" w:firstLine="2160"/>
        <w:rPr>
          <w:bCs/>
          <w:u w:val="single"/>
        </w:rPr>
      </w:pPr>
      <w:r>
        <w:rPr>
          <w:rFonts w:hint="eastAsia"/>
          <w:bCs/>
        </w:rPr>
        <w:t>令和</w:t>
      </w:r>
      <w:r w:rsidR="00A61D9E" w:rsidRPr="00A37B91">
        <w:rPr>
          <w:rFonts w:hint="eastAsia"/>
          <w:bCs/>
        </w:rPr>
        <w:t xml:space="preserve">　　年　　月　　日</w:t>
      </w:r>
    </w:p>
    <w:p w:rsidR="00A61D9E" w:rsidRPr="00A37B91" w:rsidRDefault="00A61D9E" w:rsidP="00A61D9E">
      <w:pPr>
        <w:ind w:leftChars="100" w:left="240"/>
      </w:pPr>
      <w:r w:rsidRPr="00A37B91">
        <w:rPr>
          <w:rFonts w:hint="eastAsia"/>
          <w:b/>
          <w:bCs/>
          <w:sz w:val="21"/>
          <w:szCs w:val="21"/>
        </w:rPr>
        <w:t xml:space="preserve">　　　　　　　　　　　　　　</w:t>
      </w:r>
      <w:r w:rsidR="001C2A23" w:rsidRPr="00A37B91">
        <w:rPr>
          <w:rFonts w:hint="eastAsia"/>
          <w:b/>
          <w:bCs/>
          <w:sz w:val="21"/>
          <w:szCs w:val="21"/>
        </w:rPr>
        <w:t xml:space="preserve">　</w:t>
      </w:r>
      <w:r w:rsidRPr="00A37B91">
        <w:rPr>
          <w:rFonts w:hint="eastAsia"/>
          <w:bCs/>
        </w:rPr>
        <w:t xml:space="preserve">氏　名　</w:t>
      </w:r>
      <w:r w:rsidRPr="00A37B91">
        <w:rPr>
          <w:rFonts w:hint="eastAsia"/>
          <w:bCs/>
          <w:u w:val="single"/>
        </w:rPr>
        <w:t xml:space="preserve">　　　　　　　　　　　　　　</w:t>
      </w:r>
    </w:p>
    <w:sectPr w:rsidR="00A61D9E" w:rsidRPr="00A37B91" w:rsidSect="00E113A0">
      <w:headerReference w:type="default" r:id="rId7"/>
      <w:pgSz w:w="11906" w:h="16838" w:code="9"/>
      <w:pgMar w:top="1134" w:right="851" w:bottom="567" w:left="1701" w:header="567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2D" w:rsidRDefault="007F5F2D">
      <w:r>
        <w:separator/>
      </w:r>
    </w:p>
  </w:endnote>
  <w:endnote w:type="continuationSeparator" w:id="0">
    <w:p w:rsidR="007F5F2D" w:rsidRDefault="007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2D" w:rsidRDefault="007F5F2D">
      <w:r>
        <w:separator/>
      </w:r>
    </w:p>
  </w:footnote>
  <w:footnote w:type="continuationSeparator" w:id="0">
    <w:p w:rsidR="007F5F2D" w:rsidRDefault="007F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AB" w:rsidRPr="004B5748" w:rsidRDefault="006F7E1E" w:rsidP="00231362">
    <w:pPr>
      <w:pStyle w:val="a3"/>
      <w:rPr>
        <w:rFonts w:ascii="ＭＳ Ｐゴシック" w:eastAsia="ＭＳ Ｐゴシック" w:hAnsi="ＭＳ Ｐゴシック"/>
        <w:b/>
        <w:sz w:val="28"/>
        <w:szCs w:val="28"/>
      </w:rPr>
    </w:pPr>
    <w:r w:rsidRPr="004B5748">
      <w:rPr>
        <w:rFonts w:ascii="ＭＳ Ｐゴシック" w:eastAsia="ＭＳ Ｐゴシック" w:hAnsi="ＭＳ Ｐゴシック" w:hint="eastAsia"/>
        <w:b/>
        <w:sz w:val="28"/>
        <w:szCs w:val="28"/>
      </w:rPr>
      <w:t xml:space="preserve">※　</w:t>
    </w:r>
    <w:r w:rsidR="00A232AB" w:rsidRPr="004B5748">
      <w:rPr>
        <w:rFonts w:ascii="ＭＳ Ｐゴシック" w:eastAsia="ＭＳ Ｐゴシック" w:hAnsi="ＭＳ Ｐゴシック" w:hint="eastAsia"/>
        <w:b/>
        <w:sz w:val="28"/>
        <w:szCs w:val="28"/>
      </w:rPr>
      <w:t>この申出書は，</w:t>
    </w:r>
    <w:r w:rsidR="00A232AB" w:rsidRPr="004B5748">
      <w:rPr>
        <w:rFonts w:ascii="ＭＳ Ｐゴシック" w:eastAsia="ＭＳ Ｐゴシック" w:hAnsi="ＭＳ Ｐゴシック" w:hint="eastAsia"/>
        <w:b/>
        <w:sz w:val="28"/>
        <w:szCs w:val="28"/>
        <w:u w:val="double"/>
      </w:rPr>
      <w:t>非開示を希望する書面</w:t>
    </w:r>
    <w:r w:rsidR="004B5748">
      <w:rPr>
        <w:rFonts w:ascii="ＭＳ Ｐゴシック" w:eastAsia="ＭＳ Ｐゴシック" w:hAnsi="ＭＳ Ｐゴシック" w:hint="eastAsia"/>
        <w:b/>
        <w:sz w:val="28"/>
        <w:szCs w:val="28"/>
        <w:u w:val="double"/>
      </w:rPr>
      <w:t>がある場合に</w:t>
    </w:r>
    <w:r w:rsidRPr="004B5748">
      <w:rPr>
        <w:rFonts w:ascii="ＭＳ Ｐゴシック" w:eastAsia="ＭＳ Ｐゴシック" w:hAnsi="ＭＳ Ｐゴシック" w:hint="eastAsia"/>
        <w:b/>
        <w:sz w:val="28"/>
        <w:szCs w:val="28"/>
      </w:rPr>
      <w:t>提出してください。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650"/>
    <w:multiLevelType w:val="hybridMultilevel"/>
    <w:tmpl w:val="97285430"/>
    <w:lvl w:ilvl="0" w:tplc="A3DEE6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3"/>
    <w:rsid w:val="000225F3"/>
    <w:rsid w:val="00053C84"/>
    <w:rsid w:val="000709E0"/>
    <w:rsid w:val="00075AE8"/>
    <w:rsid w:val="00092F71"/>
    <w:rsid w:val="000F09FE"/>
    <w:rsid w:val="001140BD"/>
    <w:rsid w:val="00152DE0"/>
    <w:rsid w:val="0016675E"/>
    <w:rsid w:val="001C1BCC"/>
    <w:rsid w:val="001C2A23"/>
    <w:rsid w:val="001E1C93"/>
    <w:rsid w:val="00202C78"/>
    <w:rsid w:val="002206DC"/>
    <w:rsid w:val="00231362"/>
    <w:rsid w:val="002627F2"/>
    <w:rsid w:val="002714F1"/>
    <w:rsid w:val="002817ED"/>
    <w:rsid w:val="00283B96"/>
    <w:rsid w:val="00283CF4"/>
    <w:rsid w:val="00297215"/>
    <w:rsid w:val="003400BC"/>
    <w:rsid w:val="00351DE0"/>
    <w:rsid w:val="00353F29"/>
    <w:rsid w:val="00375AB4"/>
    <w:rsid w:val="003E2D54"/>
    <w:rsid w:val="003E70C7"/>
    <w:rsid w:val="00426FC0"/>
    <w:rsid w:val="00431930"/>
    <w:rsid w:val="00453CED"/>
    <w:rsid w:val="0045502C"/>
    <w:rsid w:val="004630CD"/>
    <w:rsid w:val="00477A3A"/>
    <w:rsid w:val="004B5748"/>
    <w:rsid w:val="00523210"/>
    <w:rsid w:val="00530BF9"/>
    <w:rsid w:val="005457F5"/>
    <w:rsid w:val="00552D9A"/>
    <w:rsid w:val="0056700B"/>
    <w:rsid w:val="005820E4"/>
    <w:rsid w:val="0058552E"/>
    <w:rsid w:val="005B224E"/>
    <w:rsid w:val="005C10FB"/>
    <w:rsid w:val="00640EAE"/>
    <w:rsid w:val="00655C1D"/>
    <w:rsid w:val="006663C6"/>
    <w:rsid w:val="006B0FB1"/>
    <w:rsid w:val="006C2CD2"/>
    <w:rsid w:val="006F7E1E"/>
    <w:rsid w:val="00722D9B"/>
    <w:rsid w:val="00726E66"/>
    <w:rsid w:val="0076105E"/>
    <w:rsid w:val="00770367"/>
    <w:rsid w:val="00787437"/>
    <w:rsid w:val="007B1C39"/>
    <w:rsid w:val="007F5F2D"/>
    <w:rsid w:val="008562DF"/>
    <w:rsid w:val="00884D19"/>
    <w:rsid w:val="008A5137"/>
    <w:rsid w:val="008D74C0"/>
    <w:rsid w:val="008E2415"/>
    <w:rsid w:val="009074CE"/>
    <w:rsid w:val="0094480C"/>
    <w:rsid w:val="0094706F"/>
    <w:rsid w:val="00950162"/>
    <w:rsid w:val="00961F35"/>
    <w:rsid w:val="00973FE4"/>
    <w:rsid w:val="009832BB"/>
    <w:rsid w:val="009879C0"/>
    <w:rsid w:val="009C23AA"/>
    <w:rsid w:val="009D76CF"/>
    <w:rsid w:val="009D7A47"/>
    <w:rsid w:val="00A232AB"/>
    <w:rsid w:val="00A34F5F"/>
    <w:rsid w:val="00A37B91"/>
    <w:rsid w:val="00A61D9E"/>
    <w:rsid w:val="00A935F3"/>
    <w:rsid w:val="00A978A3"/>
    <w:rsid w:val="00AF7F35"/>
    <w:rsid w:val="00B17FB7"/>
    <w:rsid w:val="00B53E8A"/>
    <w:rsid w:val="00B77DC6"/>
    <w:rsid w:val="00BA55F1"/>
    <w:rsid w:val="00BB70E9"/>
    <w:rsid w:val="00BC3B22"/>
    <w:rsid w:val="00BC3CDD"/>
    <w:rsid w:val="00BD72E3"/>
    <w:rsid w:val="00BE66FE"/>
    <w:rsid w:val="00C0353E"/>
    <w:rsid w:val="00C17FFC"/>
    <w:rsid w:val="00C41BAC"/>
    <w:rsid w:val="00C54FE9"/>
    <w:rsid w:val="00C6435C"/>
    <w:rsid w:val="00C74FAD"/>
    <w:rsid w:val="00C815EC"/>
    <w:rsid w:val="00C86B76"/>
    <w:rsid w:val="00C956BE"/>
    <w:rsid w:val="00CC7C60"/>
    <w:rsid w:val="00CE3223"/>
    <w:rsid w:val="00CE3A61"/>
    <w:rsid w:val="00CF144D"/>
    <w:rsid w:val="00D069B4"/>
    <w:rsid w:val="00D51668"/>
    <w:rsid w:val="00DD2FAD"/>
    <w:rsid w:val="00DD5BAC"/>
    <w:rsid w:val="00DF4189"/>
    <w:rsid w:val="00E113A0"/>
    <w:rsid w:val="00E22D26"/>
    <w:rsid w:val="00E3693F"/>
    <w:rsid w:val="00E475FD"/>
    <w:rsid w:val="00E5540C"/>
    <w:rsid w:val="00E77B5F"/>
    <w:rsid w:val="00EF0F09"/>
    <w:rsid w:val="00F004B1"/>
    <w:rsid w:val="00F013A2"/>
    <w:rsid w:val="00F21464"/>
    <w:rsid w:val="00F42689"/>
    <w:rsid w:val="00F65751"/>
    <w:rsid w:val="00F86228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4E5F8-77E1-46E8-92E0-8EBA414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1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2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32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Ｈ２４</vt:lpstr>
      <vt:lpstr>Ｈ２４</vt:lpstr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2017-03-09T02:35:00Z</cp:lastPrinted>
  <dcterms:created xsi:type="dcterms:W3CDTF">2016-12-16T02:30:00Z</dcterms:created>
  <dcterms:modified xsi:type="dcterms:W3CDTF">2019-07-23T00:34:00Z</dcterms:modified>
</cp:coreProperties>
</file>