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B4" w:rsidRPr="00E002FF" w:rsidRDefault="0088166A" w:rsidP="00D327B4">
      <w:pPr>
        <w:jc w:val="right"/>
        <w:rPr>
          <w:rFonts w:ascii="ＭＳ 明朝" w:eastAsia="ＭＳ 明朝" w:hAnsi="ＭＳ 明朝"/>
          <w:sz w:val="22"/>
        </w:rPr>
      </w:pPr>
      <w:r>
        <w:rPr>
          <w:rFonts w:ascii="ＭＳ 明朝" w:eastAsia="ＭＳ 明朝" w:hAnsi="ＭＳ 明朝" w:hint="eastAsia"/>
          <w:sz w:val="22"/>
        </w:rPr>
        <w:t>令和</w:t>
      </w:r>
      <w:r w:rsidR="00D327B4" w:rsidRPr="00E002FF">
        <w:rPr>
          <w:rFonts w:ascii="ＭＳ 明朝" w:eastAsia="ＭＳ 明朝" w:hAnsi="ＭＳ 明朝" w:hint="eastAsia"/>
          <w:sz w:val="22"/>
        </w:rPr>
        <w:t xml:space="preserve">　　年（家　）第　　　号</w:t>
      </w:r>
    </w:p>
    <w:p w:rsidR="00D327B4" w:rsidRDefault="00D327B4">
      <w:pPr>
        <w:rPr>
          <w:rFonts w:ascii="ＭＳ 明朝" w:eastAsia="ＭＳ 明朝" w:hAnsi="ＭＳ 明朝"/>
          <w:sz w:val="24"/>
          <w:szCs w:val="24"/>
        </w:rPr>
      </w:pPr>
    </w:p>
    <w:p w:rsidR="00C5242A" w:rsidRPr="00CF73D0" w:rsidRDefault="00D327B4" w:rsidP="00D327B4">
      <w:pPr>
        <w:jc w:val="center"/>
        <w:rPr>
          <w:rFonts w:ascii="游ゴシック" w:eastAsia="游ゴシック" w:hAnsi="游ゴシック"/>
          <w:sz w:val="32"/>
          <w:szCs w:val="32"/>
        </w:rPr>
      </w:pPr>
      <w:r w:rsidRPr="00CF73D0">
        <w:rPr>
          <w:rFonts w:ascii="游ゴシック" w:eastAsia="游ゴシック" w:hAnsi="游ゴシック" w:hint="eastAsia"/>
          <w:sz w:val="32"/>
          <w:szCs w:val="32"/>
        </w:rPr>
        <w:t>事情説明書（遺産分割）</w:t>
      </w:r>
    </w:p>
    <w:p w:rsidR="00D327B4" w:rsidRPr="00937E46" w:rsidRDefault="00D327B4" w:rsidP="00D327B4">
      <w:pPr>
        <w:rPr>
          <w:rFonts w:ascii="ＭＳ ゴシック" w:eastAsia="ＭＳ ゴシック" w:hAnsi="ＭＳ ゴシック"/>
          <w:sz w:val="20"/>
          <w:szCs w:val="20"/>
        </w:rPr>
      </w:pPr>
    </w:p>
    <w:tbl>
      <w:tblPr>
        <w:tblStyle w:val="a7"/>
        <w:tblW w:w="0" w:type="auto"/>
        <w:tblLook w:val="04A0" w:firstRow="1" w:lastRow="0" w:firstColumn="1" w:lastColumn="0" w:noHBand="0" w:noVBand="1"/>
      </w:tblPr>
      <w:tblGrid>
        <w:gridCol w:w="9209"/>
      </w:tblGrid>
      <w:tr w:rsidR="00D327B4" w:rsidTr="003A2888">
        <w:tc>
          <w:tcPr>
            <w:tcW w:w="9209" w:type="dxa"/>
            <w:tcBorders>
              <w:top w:val="single" w:sz="12" w:space="0" w:color="auto"/>
              <w:left w:val="single" w:sz="12" w:space="0" w:color="auto"/>
              <w:bottom w:val="single" w:sz="12" w:space="0" w:color="auto"/>
              <w:right w:val="single" w:sz="12" w:space="0" w:color="auto"/>
            </w:tcBorders>
          </w:tcPr>
          <w:p w:rsidR="00D327B4" w:rsidRPr="00A6140B" w:rsidRDefault="00D327B4" w:rsidP="00F614A5">
            <w:pPr>
              <w:ind w:firstLineChars="100" w:firstLine="200"/>
              <w:rPr>
                <w:rFonts w:ascii="ＭＳ ゴシック" w:eastAsia="ＭＳ ゴシック" w:hAnsi="ＭＳ ゴシック"/>
                <w:sz w:val="20"/>
                <w:szCs w:val="20"/>
              </w:rPr>
            </w:pPr>
            <w:r w:rsidRPr="00A6140B">
              <w:rPr>
                <w:rFonts w:ascii="ＭＳ ゴシック" w:eastAsia="ＭＳ ゴシック" w:hAnsi="ＭＳ ゴシック" w:hint="eastAsia"/>
                <w:sz w:val="20"/>
                <w:szCs w:val="20"/>
              </w:rPr>
              <w:t>この書類は，申立</w:t>
            </w:r>
            <w:r w:rsidR="00A6140B" w:rsidRPr="00A6140B">
              <w:rPr>
                <w:rFonts w:ascii="ＭＳ ゴシック" w:eastAsia="ＭＳ ゴシック" w:hAnsi="ＭＳ ゴシック" w:hint="eastAsia"/>
                <w:sz w:val="20"/>
                <w:szCs w:val="20"/>
              </w:rPr>
              <w:t>て</w:t>
            </w:r>
            <w:r w:rsidRPr="00A6140B">
              <w:rPr>
                <w:rFonts w:ascii="ＭＳ ゴシック" w:eastAsia="ＭＳ ゴシック" w:hAnsi="ＭＳ ゴシック" w:hint="eastAsia"/>
                <w:sz w:val="20"/>
                <w:szCs w:val="20"/>
              </w:rPr>
              <w:t>の内容に関する事項を記載していただくものです。あてはまる事項にチェックを付け（複数可），必要事項を記入の上，申立書とともに提出してください。</w:t>
            </w:r>
          </w:p>
          <w:p w:rsidR="00D327B4" w:rsidRPr="00A6140B" w:rsidRDefault="00D327B4" w:rsidP="00F614A5">
            <w:pPr>
              <w:ind w:firstLineChars="100" w:firstLine="200"/>
              <w:rPr>
                <w:rFonts w:ascii="ＭＳ ゴシック" w:eastAsia="ＭＳ ゴシック" w:hAnsi="ＭＳ ゴシック"/>
                <w:sz w:val="20"/>
                <w:szCs w:val="20"/>
                <w:u w:val="single"/>
              </w:rPr>
            </w:pPr>
            <w:r w:rsidRPr="00A6140B">
              <w:rPr>
                <w:rFonts w:ascii="ＭＳ ゴシック" w:eastAsia="ＭＳ ゴシック" w:hAnsi="ＭＳ ゴシック" w:hint="eastAsia"/>
                <w:sz w:val="20"/>
                <w:szCs w:val="20"/>
                <w:u w:val="single"/>
              </w:rPr>
              <w:t>なお，この書類は相手方には送付しませんが，相手方から申請があれば，閲覧やコピーを許可されることがあります。</w:t>
            </w:r>
          </w:p>
          <w:p w:rsidR="00D327B4" w:rsidRPr="00A6140B" w:rsidRDefault="00D327B4" w:rsidP="00D327B4">
            <w:pPr>
              <w:rPr>
                <w:rFonts w:ascii="ＭＳ ゴシック" w:eastAsia="ＭＳ ゴシック" w:hAnsi="ＭＳ ゴシック"/>
                <w:szCs w:val="21"/>
              </w:rPr>
            </w:pPr>
            <w:r w:rsidRPr="00A6140B">
              <w:rPr>
                <w:rFonts w:ascii="ＭＳ ゴシック" w:eastAsia="ＭＳ ゴシック" w:hAnsi="ＭＳ ゴシック" w:hint="eastAsia"/>
                <w:sz w:val="20"/>
                <w:szCs w:val="20"/>
              </w:rPr>
              <w:t>（代理人弁護士の方へ）本書面は，申立人本人作成，代理人作成のいずれでもかまいません。申立書と重複した内容であってもお手数ですが記載してください。</w:t>
            </w:r>
          </w:p>
        </w:tc>
      </w:tr>
    </w:tbl>
    <w:p w:rsidR="00D327B4" w:rsidRDefault="00D327B4" w:rsidP="00D327B4">
      <w:pPr>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2122"/>
        <w:gridCol w:w="7087"/>
      </w:tblGrid>
      <w:tr w:rsidR="00D327B4" w:rsidTr="003A2888">
        <w:tc>
          <w:tcPr>
            <w:tcW w:w="9209" w:type="dxa"/>
            <w:gridSpan w:val="2"/>
            <w:tcBorders>
              <w:top w:val="single" w:sz="12" w:space="0" w:color="auto"/>
              <w:left w:val="single" w:sz="12" w:space="0" w:color="auto"/>
              <w:right w:val="single" w:sz="12" w:space="0" w:color="auto"/>
            </w:tcBorders>
          </w:tcPr>
          <w:p w:rsidR="00D327B4" w:rsidRPr="009A1934" w:rsidRDefault="00D327B4" w:rsidP="00D327B4">
            <w:pPr>
              <w:rPr>
                <w:rFonts w:ascii="ＭＳ ゴシック" w:eastAsia="ＭＳ ゴシック" w:hAnsi="ＭＳ ゴシック"/>
                <w:sz w:val="20"/>
                <w:szCs w:val="20"/>
              </w:rPr>
            </w:pPr>
            <w:r w:rsidRPr="009A1934">
              <w:rPr>
                <w:rFonts w:ascii="ＭＳ ゴシック" w:eastAsia="ＭＳ ゴシック" w:hAnsi="ＭＳ ゴシック" w:hint="eastAsia"/>
                <w:sz w:val="20"/>
                <w:szCs w:val="20"/>
              </w:rPr>
              <w:t>第１　遺産分割の前提となる問題についてお聞きします。</w:t>
            </w:r>
          </w:p>
        </w:tc>
      </w:tr>
      <w:tr w:rsidR="00D327B4" w:rsidTr="00F614A5">
        <w:trPr>
          <w:trHeight w:val="1477"/>
        </w:trPr>
        <w:tc>
          <w:tcPr>
            <w:tcW w:w="2122" w:type="dxa"/>
            <w:vMerge w:val="restart"/>
            <w:tcBorders>
              <w:left w:val="single" w:sz="12" w:space="0" w:color="auto"/>
            </w:tcBorders>
            <w:vAlign w:val="center"/>
          </w:tcPr>
          <w:p w:rsidR="00D327B4" w:rsidRPr="00E002FF" w:rsidRDefault="00D327B4" w:rsidP="00F614A5">
            <w:pPr>
              <w:rPr>
                <w:rFonts w:ascii="ＭＳ ゴシック" w:eastAsia="ＭＳ ゴシック" w:hAnsi="ＭＳ ゴシック"/>
                <w:sz w:val="20"/>
                <w:szCs w:val="20"/>
              </w:rPr>
            </w:pPr>
            <w:r w:rsidRPr="00E002FF">
              <w:rPr>
                <w:rFonts w:ascii="ＭＳ ゴシック" w:eastAsia="ＭＳ ゴシック" w:hAnsi="ＭＳ ゴシック" w:hint="eastAsia"/>
                <w:sz w:val="20"/>
                <w:szCs w:val="20"/>
              </w:rPr>
              <w:t>１【遺言書】</w:t>
            </w:r>
          </w:p>
          <w:p w:rsidR="00D327B4" w:rsidRPr="00E002FF" w:rsidRDefault="00E002FF" w:rsidP="00F614A5">
            <w:pPr>
              <w:ind w:firstLineChars="100" w:firstLine="200"/>
              <w:rPr>
                <w:rFonts w:asciiTheme="minorEastAsia" w:hAnsiTheme="minorEastAsia"/>
                <w:sz w:val="20"/>
                <w:szCs w:val="20"/>
              </w:rPr>
            </w:pPr>
            <w:r w:rsidRPr="00E002FF">
              <w:rPr>
                <w:rFonts w:asciiTheme="minorEastAsia" w:hAnsiTheme="minorEastAsia" w:hint="eastAsia"/>
                <w:sz w:val="20"/>
                <w:szCs w:val="20"/>
              </w:rPr>
              <w:t>被相続人の遺言書はありましたか？</w:t>
            </w:r>
          </w:p>
        </w:tc>
        <w:tc>
          <w:tcPr>
            <w:tcW w:w="7087" w:type="dxa"/>
            <w:tcBorders>
              <w:right w:val="single" w:sz="12" w:space="0" w:color="auto"/>
            </w:tcBorders>
          </w:tcPr>
          <w:p w:rsidR="00D327B4" w:rsidRPr="009A1934" w:rsidRDefault="00D327B4">
            <w:pPr>
              <w:widowControl/>
              <w:jc w:val="left"/>
              <w:rPr>
                <w:rFonts w:asciiTheme="minorEastAsia" w:hAnsiTheme="minorEastAsia"/>
                <w:sz w:val="20"/>
                <w:szCs w:val="20"/>
              </w:rPr>
            </w:pPr>
            <w:r w:rsidRPr="009A1934">
              <w:rPr>
                <w:rFonts w:asciiTheme="minorEastAsia" w:hAnsiTheme="minorEastAsia" w:hint="eastAsia"/>
                <w:sz w:val="20"/>
                <w:szCs w:val="20"/>
              </w:rPr>
              <w:t>□</w:t>
            </w:r>
            <w:r w:rsidR="0058079B" w:rsidRPr="009A1934">
              <w:rPr>
                <w:rFonts w:asciiTheme="minorEastAsia" w:hAnsiTheme="minorEastAsia" w:hint="eastAsia"/>
                <w:sz w:val="20"/>
                <w:szCs w:val="20"/>
              </w:rPr>
              <w:t xml:space="preserve">　遺言書はなかった。</w:t>
            </w:r>
          </w:p>
          <w:p w:rsidR="0058079B" w:rsidRPr="009A1934" w:rsidRDefault="0058079B">
            <w:pPr>
              <w:widowControl/>
              <w:jc w:val="left"/>
              <w:rPr>
                <w:rFonts w:asciiTheme="minorEastAsia" w:hAnsiTheme="minorEastAsia"/>
                <w:sz w:val="20"/>
                <w:szCs w:val="20"/>
              </w:rPr>
            </w:pPr>
            <w:r w:rsidRPr="009A1934">
              <w:rPr>
                <w:rFonts w:asciiTheme="minorEastAsia" w:hAnsiTheme="minorEastAsia" w:hint="eastAsia"/>
                <w:sz w:val="20"/>
                <w:szCs w:val="20"/>
              </w:rPr>
              <w:t>□　公正証書による遺言書があった。</w:t>
            </w:r>
          </w:p>
          <w:p w:rsidR="0058079B" w:rsidRPr="009A1934" w:rsidRDefault="0058079B">
            <w:pPr>
              <w:widowControl/>
              <w:jc w:val="left"/>
              <w:rPr>
                <w:rFonts w:asciiTheme="minorEastAsia" w:hAnsiTheme="minorEastAsia"/>
                <w:sz w:val="20"/>
                <w:szCs w:val="20"/>
              </w:rPr>
            </w:pPr>
            <w:r w:rsidRPr="009A1934">
              <w:rPr>
                <w:rFonts w:asciiTheme="minorEastAsia" w:hAnsiTheme="minorEastAsia" w:hint="eastAsia"/>
                <w:sz w:val="20"/>
                <w:szCs w:val="20"/>
              </w:rPr>
              <w:t>□　自筆証書による遺言書があった。⇒下記</w:t>
            </w:r>
            <w:r w:rsidR="003A2888" w:rsidRPr="009A1934">
              <w:rPr>
                <w:rFonts w:asciiTheme="minorEastAsia" w:hAnsiTheme="minorEastAsia" w:hint="eastAsia"/>
                <w:sz w:val="20"/>
                <w:szCs w:val="20"/>
              </w:rPr>
              <w:t xml:space="preserve">　</w:t>
            </w:r>
            <w:r w:rsidRPr="009A1934">
              <w:rPr>
                <w:rFonts w:asciiTheme="minorEastAsia" w:hAnsiTheme="minorEastAsia" w:hint="eastAsia"/>
                <w:sz w:val="20"/>
                <w:szCs w:val="20"/>
              </w:rPr>
              <w:t>※へ</w:t>
            </w:r>
          </w:p>
          <w:p w:rsidR="00D327B4" w:rsidRPr="009A1934" w:rsidRDefault="0058079B" w:rsidP="0058079B">
            <w:pPr>
              <w:widowControl/>
              <w:jc w:val="left"/>
              <w:rPr>
                <w:rFonts w:ascii="ＭＳ ゴシック" w:eastAsia="ＭＳ ゴシック" w:hAnsi="ＭＳ ゴシック"/>
                <w:sz w:val="20"/>
                <w:szCs w:val="20"/>
              </w:rPr>
            </w:pPr>
            <w:r w:rsidRPr="009A1934">
              <w:rPr>
                <w:rFonts w:asciiTheme="minorEastAsia" w:hAnsiTheme="minorEastAsia" w:hint="eastAsia"/>
                <w:sz w:val="20"/>
                <w:szCs w:val="20"/>
              </w:rPr>
              <w:t>□　分からない。</w:t>
            </w:r>
          </w:p>
        </w:tc>
      </w:tr>
      <w:tr w:rsidR="00D327B4" w:rsidTr="00F614A5">
        <w:trPr>
          <w:trHeight w:val="1439"/>
        </w:trPr>
        <w:tc>
          <w:tcPr>
            <w:tcW w:w="2122" w:type="dxa"/>
            <w:vMerge/>
            <w:tcBorders>
              <w:left w:val="single" w:sz="12" w:space="0" w:color="auto"/>
            </w:tcBorders>
            <w:vAlign w:val="center"/>
          </w:tcPr>
          <w:p w:rsidR="00D327B4" w:rsidRPr="00E002FF" w:rsidRDefault="00D327B4" w:rsidP="00F614A5">
            <w:pPr>
              <w:rPr>
                <w:rFonts w:ascii="ＭＳ ゴシック" w:eastAsia="ＭＳ ゴシック" w:hAnsi="ＭＳ ゴシック"/>
                <w:sz w:val="20"/>
                <w:szCs w:val="20"/>
              </w:rPr>
            </w:pPr>
          </w:p>
        </w:tc>
        <w:tc>
          <w:tcPr>
            <w:tcW w:w="7087" w:type="dxa"/>
            <w:tcBorders>
              <w:right w:val="single" w:sz="12" w:space="0" w:color="auto"/>
            </w:tcBorders>
          </w:tcPr>
          <w:p w:rsidR="00D327B4" w:rsidRPr="0008721C" w:rsidRDefault="0058079B">
            <w:pPr>
              <w:widowControl/>
              <w:jc w:val="left"/>
              <w:rPr>
                <w:rFonts w:asciiTheme="minorEastAsia" w:hAnsiTheme="minorEastAsia"/>
                <w:sz w:val="20"/>
                <w:szCs w:val="20"/>
              </w:rPr>
            </w:pPr>
            <w:r w:rsidRPr="0008721C">
              <w:rPr>
                <w:rFonts w:asciiTheme="minorEastAsia" w:hAnsiTheme="minorEastAsia" w:hint="eastAsia"/>
                <w:sz w:val="20"/>
                <w:szCs w:val="20"/>
              </w:rPr>
              <w:t>※　裁判所による遺言書の検認は受けましたか？</w:t>
            </w:r>
          </w:p>
          <w:p w:rsidR="0058079B" w:rsidRPr="0008721C" w:rsidRDefault="0058079B">
            <w:pPr>
              <w:widowControl/>
              <w:jc w:val="left"/>
              <w:rPr>
                <w:rFonts w:asciiTheme="minorEastAsia" w:hAnsiTheme="minorEastAsia"/>
                <w:sz w:val="20"/>
                <w:szCs w:val="20"/>
              </w:rPr>
            </w:pPr>
            <w:r w:rsidRPr="0008721C">
              <w:rPr>
                <w:rFonts w:asciiTheme="minorEastAsia" w:hAnsiTheme="minorEastAsia" w:hint="eastAsia"/>
                <w:sz w:val="20"/>
                <w:szCs w:val="20"/>
              </w:rPr>
              <w:t xml:space="preserve">　□　検認を受けた。</w:t>
            </w:r>
          </w:p>
          <w:p w:rsidR="0058079B" w:rsidRPr="0008721C" w:rsidRDefault="0058079B">
            <w:pPr>
              <w:widowControl/>
              <w:jc w:val="left"/>
              <w:rPr>
                <w:rFonts w:asciiTheme="minorEastAsia" w:hAnsiTheme="minorEastAsia"/>
                <w:sz w:val="20"/>
                <w:szCs w:val="20"/>
              </w:rPr>
            </w:pPr>
            <w:r w:rsidRPr="0008721C">
              <w:rPr>
                <w:rFonts w:asciiTheme="minorEastAsia" w:hAnsiTheme="minorEastAsia" w:hint="eastAsia"/>
                <w:sz w:val="20"/>
                <w:szCs w:val="20"/>
              </w:rPr>
              <w:t xml:space="preserve">　（　　</w:t>
            </w:r>
            <w:r w:rsidR="003A2888">
              <w:rPr>
                <w:rFonts w:asciiTheme="minorEastAsia" w:hAnsiTheme="minorEastAsia" w:hint="eastAsia"/>
                <w:sz w:val="20"/>
                <w:szCs w:val="20"/>
              </w:rPr>
              <w:t xml:space="preserve">　　</w:t>
            </w:r>
            <w:r w:rsidRPr="0008721C">
              <w:rPr>
                <w:rFonts w:asciiTheme="minorEastAsia" w:hAnsiTheme="minorEastAsia" w:hint="eastAsia"/>
                <w:sz w:val="20"/>
                <w:szCs w:val="20"/>
              </w:rPr>
              <w:t xml:space="preserve">家庭裁判所　　</w:t>
            </w:r>
            <w:r w:rsidR="003A2888">
              <w:rPr>
                <w:rFonts w:asciiTheme="minorEastAsia" w:hAnsiTheme="minorEastAsia" w:hint="eastAsia"/>
                <w:sz w:val="20"/>
                <w:szCs w:val="20"/>
              </w:rPr>
              <w:t xml:space="preserve">　　</w:t>
            </w:r>
            <w:r w:rsidRPr="0008721C">
              <w:rPr>
                <w:rFonts w:asciiTheme="minorEastAsia" w:hAnsiTheme="minorEastAsia" w:hint="eastAsia"/>
                <w:sz w:val="20"/>
                <w:szCs w:val="20"/>
              </w:rPr>
              <w:t>支部　平成</w:t>
            </w:r>
            <w:r w:rsidR="0088166A">
              <w:rPr>
                <w:rFonts w:asciiTheme="minorEastAsia" w:hAnsiTheme="minorEastAsia" w:hint="eastAsia"/>
                <w:sz w:val="20"/>
                <w:szCs w:val="20"/>
              </w:rPr>
              <w:t>・令和</w:t>
            </w:r>
            <w:r w:rsidRPr="0008721C">
              <w:rPr>
                <w:rFonts w:asciiTheme="minorEastAsia" w:hAnsiTheme="minorEastAsia" w:hint="eastAsia"/>
                <w:sz w:val="20"/>
                <w:szCs w:val="20"/>
              </w:rPr>
              <w:t xml:space="preserve">　　（家）第　　　号）</w:t>
            </w:r>
          </w:p>
          <w:p w:rsidR="0058079B" w:rsidRPr="0008721C" w:rsidRDefault="0058079B">
            <w:pPr>
              <w:widowControl/>
              <w:jc w:val="left"/>
              <w:rPr>
                <w:rFonts w:asciiTheme="minorEastAsia" w:hAnsiTheme="minorEastAsia"/>
                <w:sz w:val="20"/>
                <w:szCs w:val="20"/>
              </w:rPr>
            </w:pPr>
            <w:r w:rsidRPr="0008721C">
              <w:rPr>
                <w:rFonts w:asciiTheme="minorEastAsia" w:hAnsiTheme="minorEastAsia" w:hint="eastAsia"/>
                <w:sz w:val="20"/>
                <w:szCs w:val="20"/>
              </w:rPr>
              <w:t xml:space="preserve">　□　まだ検認を受けていない。</w:t>
            </w:r>
          </w:p>
        </w:tc>
      </w:tr>
      <w:tr w:rsidR="00D327B4" w:rsidTr="00F614A5">
        <w:trPr>
          <w:trHeight w:val="1119"/>
        </w:trPr>
        <w:tc>
          <w:tcPr>
            <w:tcW w:w="2122" w:type="dxa"/>
            <w:vMerge w:val="restart"/>
            <w:tcBorders>
              <w:left w:val="single" w:sz="12" w:space="0" w:color="auto"/>
            </w:tcBorders>
            <w:vAlign w:val="center"/>
          </w:tcPr>
          <w:p w:rsidR="00D327B4" w:rsidRPr="00E002FF" w:rsidRDefault="0058079B" w:rsidP="00F614A5">
            <w:pPr>
              <w:rPr>
                <w:rFonts w:ascii="ＭＳ ゴシック" w:eastAsia="ＭＳ ゴシック" w:hAnsi="ＭＳ ゴシック"/>
                <w:sz w:val="20"/>
                <w:szCs w:val="20"/>
              </w:rPr>
            </w:pPr>
            <w:r w:rsidRPr="00E002FF">
              <w:rPr>
                <w:rFonts w:ascii="ＭＳ ゴシック" w:eastAsia="ＭＳ ゴシック" w:hAnsi="ＭＳ ゴシック" w:hint="eastAsia"/>
                <w:sz w:val="20"/>
                <w:szCs w:val="20"/>
              </w:rPr>
              <w:t>２</w:t>
            </w:r>
            <w:r w:rsidR="00D327B4" w:rsidRPr="00E002FF">
              <w:rPr>
                <w:rFonts w:ascii="ＭＳ ゴシック" w:eastAsia="ＭＳ ゴシック" w:hAnsi="ＭＳ ゴシック" w:hint="eastAsia"/>
                <w:sz w:val="20"/>
                <w:szCs w:val="20"/>
              </w:rPr>
              <w:t>【</w:t>
            </w:r>
            <w:r w:rsidR="00E002FF" w:rsidRPr="00E002FF">
              <w:rPr>
                <w:rFonts w:ascii="ＭＳ ゴシック" w:eastAsia="ＭＳ ゴシック" w:hAnsi="ＭＳ ゴシック" w:hint="eastAsia"/>
                <w:sz w:val="20"/>
                <w:szCs w:val="20"/>
              </w:rPr>
              <w:t>遺産分割協議</w:t>
            </w:r>
            <w:r w:rsidR="00D327B4" w:rsidRPr="00E002FF">
              <w:rPr>
                <w:rFonts w:ascii="ＭＳ ゴシック" w:eastAsia="ＭＳ ゴシック" w:hAnsi="ＭＳ ゴシック" w:hint="eastAsia"/>
                <w:sz w:val="20"/>
                <w:szCs w:val="20"/>
              </w:rPr>
              <w:t>】</w:t>
            </w:r>
          </w:p>
          <w:p w:rsidR="00D327B4" w:rsidRPr="0008721C" w:rsidRDefault="00E002FF" w:rsidP="00F614A5">
            <w:pPr>
              <w:ind w:firstLineChars="100" w:firstLine="200"/>
              <w:rPr>
                <w:rFonts w:asciiTheme="minorEastAsia" w:hAnsiTheme="minorEastAsia"/>
                <w:sz w:val="20"/>
                <w:szCs w:val="20"/>
              </w:rPr>
            </w:pPr>
            <w:r w:rsidRPr="0008721C">
              <w:rPr>
                <w:rFonts w:asciiTheme="minorEastAsia" w:hAnsiTheme="minorEastAsia" w:hint="eastAsia"/>
                <w:sz w:val="20"/>
                <w:szCs w:val="20"/>
              </w:rPr>
              <w:t>相続人間で遺産分割協議の話がまとまりましたか？</w:t>
            </w:r>
          </w:p>
          <w:p w:rsidR="00E002FF" w:rsidRPr="00E002FF" w:rsidRDefault="00E002FF" w:rsidP="00F614A5">
            <w:pPr>
              <w:rPr>
                <w:rFonts w:ascii="ＭＳ ゴシック" w:eastAsia="ＭＳ ゴシック" w:hAnsi="ＭＳ ゴシック"/>
                <w:sz w:val="20"/>
                <w:szCs w:val="20"/>
              </w:rPr>
            </w:pPr>
          </w:p>
        </w:tc>
        <w:tc>
          <w:tcPr>
            <w:tcW w:w="7087" w:type="dxa"/>
            <w:tcBorders>
              <w:right w:val="single" w:sz="12" w:space="0" w:color="auto"/>
            </w:tcBorders>
          </w:tcPr>
          <w:p w:rsidR="00D327B4" w:rsidRPr="0008721C" w:rsidRDefault="00D327B4" w:rsidP="00532428">
            <w:pPr>
              <w:widowControl/>
              <w:jc w:val="left"/>
              <w:rPr>
                <w:rFonts w:asciiTheme="minorEastAsia" w:hAnsiTheme="minorEastAsia"/>
                <w:sz w:val="20"/>
                <w:szCs w:val="20"/>
              </w:rPr>
            </w:pPr>
            <w:r w:rsidRPr="0008721C">
              <w:rPr>
                <w:rFonts w:asciiTheme="minorEastAsia" w:hAnsiTheme="minorEastAsia" w:hint="eastAsia"/>
                <w:sz w:val="20"/>
                <w:szCs w:val="20"/>
              </w:rPr>
              <w:t>□</w:t>
            </w:r>
            <w:r w:rsidR="00E002FF" w:rsidRPr="0008721C">
              <w:rPr>
                <w:rFonts w:asciiTheme="minorEastAsia" w:hAnsiTheme="minorEastAsia" w:hint="eastAsia"/>
                <w:sz w:val="20"/>
                <w:szCs w:val="20"/>
              </w:rPr>
              <w:t xml:space="preserve">　遺産分割の話合いがまとまった。⇒下記</w:t>
            </w:r>
            <w:r w:rsidR="009A1934">
              <w:rPr>
                <w:rFonts w:asciiTheme="minorEastAsia" w:hAnsiTheme="minorEastAsia" w:hint="eastAsia"/>
                <w:sz w:val="20"/>
                <w:szCs w:val="20"/>
              </w:rPr>
              <w:t xml:space="preserve">　</w:t>
            </w:r>
            <w:r w:rsidR="00E002FF" w:rsidRPr="0008721C">
              <w:rPr>
                <w:rFonts w:asciiTheme="minorEastAsia" w:hAnsiTheme="minorEastAsia" w:hint="eastAsia"/>
                <w:sz w:val="20"/>
                <w:szCs w:val="20"/>
              </w:rPr>
              <w:t>※へ</w:t>
            </w:r>
          </w:p>
          <w:p w:rsidR="00D327B4" w:rsidRPr="0008721C" w:rsidRDefault="00E002FF" w:rsidP="00E002FF">
            <w:pPr>
              <w:rPr>
                <w:rFonts w:asciiTheme="minorEastAsia" w:hAnsiTheme="minorEastAsia"/>
                <w:sz w:val="20"/>
                <w:szCs w:val="20"/>
              </w:rPr>
            </w:pPr>
            <w:r w:rsidRPr="0008721C">
              <w:rPr>
                <w:rFonts w:asciiTheme="minorEastAsia" w:hAnsiTheme="minorEastAsia" w:hint="eastAsia"/>
                <w:sz w:val="20"/>
                <w:szCs w:val="20"/>
              </w:rPr>
              <w:t>□　遺産分割を話し合ったがまとまらなかった。</w:t>
            </w:r>
          </w:p>
          <w:p w:rsidR="00E002FF" w:rsidRPr="0008721C" w:rsidRDefault="00E002FF" w:rsidP="00E002FF">
            <w:pPr>
              <w:rPr>
                <w:rFonts w:asciiTheme="minorEastAsia" w:hAnsiTheme="minorEastAsia"/>
                <w:sz w:val="20"/>
                <w:szCs w:val="20"/>
              </w:rPr>
            </w:pPr>
            <w:r w:rsidRPr="0008721C">
              <w:rPr>
                <w:rFonts w:asciiTheme="minorEastAsia" w:hAnsiTheme="minorEastAsia" w:hint="eastAsia"/>
                <w:sz w:val="20"/>
                <w:szCs w:val="20"/>
              </w:rPr>
              <w:t>□　遺産分割について話し合っていない。</w:t>
            </w:r>
          </w:p>
        </w:tc>
      </w:tr>
      <w:tr w:rsidR="00D327B4" w:rsidTr="00F614A5">
        <w:trPr>
          <w:trHeight w:val="722"/>
        </w:trPr>
        <w:tc>
          <w:tcPr>
            <w:tcW w:w="2122" w:type="dxa"/>
            <w:vMerge/>
            <w:tcBorders>
              <w:left w:val="single" w:sz="12" w:space="0" w:color="auto"/>
            </w:tcBorders>
            <w:vAlign w:val="center"/>
          </w:tcPr>
          <w:p w:rsidR="00D327B4" w:rsidRDefault="00D327B4" w:rsidP="00F614A5">
            <w:pPr>
              <w:rPr>
                <w:rFonts w:ascii="ＭＳ ゴシック" w:eastAsia="ＭＳ ゴシック" w:hAnsi="ＭＳ ゴシック"/>
                <w:sz w:val="22"/>
              </w:rPr>
            </w:pPr>
          </w:p>
        </w:tc>
        <w:tc>
          <w:tcPr>
            <w:tcW w:w="7087" w:type="dxa"/>
            <w:tcBorders>
              <w:right w:val="single" w:sz="12" w:space="0" w:color="auto"/>
            </w:tcBorders>
          </w:tcPr>
          <w:p w:rsidR="00D327B4" w:rsidRPr="0008721C" w:rsidRDefault="00E002FF" w:rsidP="00532428">
            <w:pPr>
              <w:widowControl/>
              <w:jc w:val="left"/>
              <w:rPr>
                <w:rFonts w:asciiTheme="minorEastAsia" w:hAnsiTheme="minorEastAsia"/>
                <w:sz w:val="20"/>
                <w:szCs w:val="20"/>
              </w:rPr>
            </w:pPr>
            <w:r w:rsidRPr="0008721C">
              <w:rPr>
                <w:rFonts w:asciiTheme="minorEastAsia" w:hAnsiTheme="minorEastAsia" w:hint="eastAsia"/>
                <w:sz w:val="22"/>
              </w:rPr>
              <w:t xml:space="preserve">※　</w:t>
            </w:r>
            <w:r w:rsidRPr="0008721C">
              <w:rPr>
                <w:rFonts w:asciiTheme="minorEastAsia" w:hAnsiTheme="minorEastAsia" w:hint="eastAsia"/>
                <w:sz w:val="20"/>
                <w:szCs w:val="20"/>
              </w:rPr>
              <w:t>遺産分割協議を作りましたか？</w:t>
            </w:r>
          </w:p>
          <w:p w:rsidR="00E002FF" w:rsidRPr="0008721C" w:rsidRDefault="00E002FF" w:rsidP="00532428">
            <w:pPr>
              <w:widowControl/>
              <w:jc w:val="left"/>
              <w:rPr>
                <w:rFonts w:asciiTheme="minorEastAsia" w:hAnsiTheme="minorEastAsia"/>
                <w:sz w:val="22"/>
              </w:rPr>
            </w:pPr>
            <w:r w:rsidRPr="0008721C">
              <w:rPr>
                <w:rFonts w:asciiTheme="minorEastAsia" w:hAnsiTheme="minorEastAsia" w:hint="eastAsia"/>
                <w:sz w:val="20"/>
                <w:szCs w:val="20"/>
              </w:rPr>
              <w:t xml:space="preserve">　□　はい　　□　いいえ</w:t>
            </w:r>
          </w:p>
        </w:tc>
      </w:tr>
      <w:tr w:rsidR="0040294D" w:rsidTr="00F614A5">
        <w:trPr>
          <w:trHeight w:val="1825"/>
        </w:trPr>
        <w:tc>
          <w:tcPr>
            <w:tcW w:w="2122" w:type="dxa"/>
            <w:tcBorders>
              <w:left w:val="single" w:sz="12" w:space="0" w:color="auto"/>
            </w:tcBorders>
            <w:vAlign w:val="center"/>
          </w:tcPr>
          <w:p w:rsidR="0040294D" w:rsidRPr="0008721C" w:rsidRDefault="0040294D" w:rsidP="00F614A5">
            <w:pPr>
              <w:rPr>
                <w:rFonts w:ascii="ＭＳ ゴシック" w:eastAsia="ＭＳ ゴシック" w:hAnsi="ＭＳ ゴシック"/>
                <w:sz w:val="20"/>
                <w:szCs w:val="20"/>
              </w:rPr>
            </w:pPr>
            <w:r w:rsidRPr="0008721C">
              <w:rPr>
                <w:rFonts w:ascii="ＭＳ ゴシック" w:eastAsia="ＭＳ ゴシック" w:hAnsi="ＭＳ ゴシック" w:hint="eastAsia"/>
                <w:sz w:val="20"/>
                <w:szCs w:val="20"/>
              </w:rPr>
              <w:t>３【相続人の範囲】</w:t>
            </w:r>
          </w:p>
          <w:p w:rsidR="0040294D" w:rsidRPr="0008721C" w:rsidRDefault="0040294D" w:rsidP="00F614A5">
            <w:pPr>
              <w:ind w:firstLineChars="100" w:firstLine="200"/>
              <w:rPr>
                <w:rFonts w:asciiTheme="minorEastAsia" w:hAnsiTheme="minorEastAsia"/>
                <w:sz w:val="20"/>
                <w:szCs w:val="20"/>
              </w:rPr>
            </w:pPr>
            <w:r w:rsidRPr="0008721C">
              <w:rPr>
                <w:rFonts w:asciiTheme="minorEastAsia" w:hAnsiTheme="minorEastAsia" w:hint="eastAsia"/>
                <w:sz w:val="20"/>
                <w:szCs w:val="20"/>
              </w:rPr>
              <w:t>誰が相続人なのか明らかですか？</w:t>
            </w:r>
          </w:p>
        </w:tc>
        <w:tc>
          <w:tcPr>
            <w:tcW w:w="7087" w:type="dxa"/>
            <w:tcBorders>
              <w:right w:val="single" w:sz="12" w:space="0" w:color="auto"/>
            </w:tcBorders>
          </w:tcPr>
          <w:p w:rsidR="0040294D" w:rsidRPr="0008721C" w:rsidRDefault="00D87861" w:rsidP="00532428">
            <w:pPr>
              <w:rPr>
                <w:rFonts w:asciiTheme="minorEastAsia" w:hAnsiTheme="minorEastAsia"/>
                <w:sz w:val="20"/>
                <w:szCs w:val="20"/>
              </w:rPr>
            </w:pPr>
            <w:r w:rsidRPr="0008721C">
              <w:rPr>
                <w:rFonts w:asciiTheme="minorEastAsia" w:hAnsiTheme="minorEastAsia" w:hint="eastAsia"/>
                <w:sz w:val="20"/>
                <w:szCs w:val="20"/>
              </w:rPr>
              <w:t>□　明らかである（申立書の当事者目録のとおりである</w:t>
            </w:r>
            <w:r w:rsidR="009A1934">
              <w:rPr>
                <w:rFonts w:asciiTheme="minorEastAsia" w:hAnsiTheme="minorEastAsia" w:hint="eastAsia"/>
                <w:sz w:val="20"/>
                <w:szCs w:val="20"/>
              </w:rPr>
              <w:t>。</w:t>
            </w:r>
            <w:r w:rsidRPr="0008721C">
              <w:rPr>
                <w:rFonts w:asciiTheme="minorEastAsia" w:hAnsiTheme="minorEastAsia" w:hint="eastAsia"/>
                <w:sz w:val="20"/>
                <w:szCs w:val="20"/>
              </w:rPr>
              <w:t>）。</w:t>
            </w:r>
          </w:p>
          <w:p w:rsidR="00D87861" w:rsidRPr="0008721C" w:rsidRDefault="00D87861" w:rsidP="00532428">
            <w:pPr>
              <w:rPr>
                <w:rFonts w:asciiTheme="minorEastAsia" w:hAnsiTheme="minorEastAsia"/>
                <w:sz w:val="20"/>
                <w:szCs w:val="20"/>
              </w:rPr>
            </w:pPr>
            <w:r w:rsidRPr="0008721C">
              <w:rPr>
                <w:rFonts w:asciiTheme="minorEastAsia" w:hAnsiTheme="minorEastAsia" w:hint="eastAsia"/>
                <w:sz w:val="20"/>
                <w:szCs w:val="20"/>
              </w:rPr>
              <w:t>□　明らかでない。</w:t>
            </w:r>
          </w:p>
          <w:p w:rsidR="00D87861" w:rsidRPr="0008721C" w:rsidRDefault="00D87861" w:rsidP="00532428">
            <w:pPr>
              <w:rPr>
                <w:rFonts w:asciiTheme="minorEastAsia" w:hAnsiTheme="minorEastAsia"/>
                <w:sz w:val="20"/>
                <w:szCs w:val="20"/>
              </w:rPr>
            </w:pPr>
            <w:r w:rsidRPr="0008721C">
              <w:rPr>
                <w:rFonts w:asciiTheme="minorEastAsia" w:hAnsiTheme="minorEastAsia" w:hint="eastAsia"/>
                <w:sz w:val="20"/>
                <w:szCs w:val="20"/>
              </w:rPr>
              <w:t xml:space="preserve">　（その人の氏名　　　　　　　　　　　　　　　</w:t>
            </w:r>
            <w:r w:rsidR="009A1934">
              <w:rPr>
                <w:rFonts w:asciiTheme="minorEastAsia" w:hAnsiTheme="minorEastAsia" w:hint="eastAsia"/>
                <w:sz w:val="20"/>
                <w:szCs w:val="20"/>
              </w:rPr>
              <w:t xml:space="preserve">　</w:t>
            </w:r>
            <w:r w:rsidRPr="0008721C">
              <w:rPr>
                <w:rFonts w:asciiTheme="minorEastAsia" w:hAnsiTheme="minorEastAsia" w:hint="eastAsia"/>
                <w:sz w:val="20"/>
                <w:szCs w:val="20"/>
              </w:rPr>
              <w:t xml:space="preserve">　　　　　　　）</w:t>
            </w:r>
          </w:p>
          <w:p w:rsidR="00D87861" w:rsidRPr="0008721C" w:rsidRDefault="00D87861" w:rsidP="00532428">
            <w:pPr>
              <w:rPr>
                <w:rFonts w:asciiTheme="minorEastAsia" w:hAnsiTheme="minorEastAsia"/>
                <w:sz w:val="20"/>
                <w:szCs w:val="20"/>
              </w:rPr>
            </w:pPr>
            <w:r w:rsidRPr="0008721C">
              <w:rPr>
                <w:rFonts w:asciiTheme="minorEastAsia" w:hAnsiTheme="minorEastAsia" w:hint="eastAsia"/>
                <w:sz w:val="20"/>
                <w:szCs w:val="20"/>
              </w:rPr>
              <w:t xml:space="preserve">　（その人と被相続人との関係　　　　　　　　　　</w:t>
            </w:r>
            <w:r w:rsidR="009A1934">
              <w:rPr>
                <w:rFonts w:asciiTheme="minorEastAsia" w:hAnsiTheme="minorEastAsia" w:hint="eastAsia"/>
                <w:sz w:val="20"/>
                <w:szCs w:val="20"/>
              </w:rPr>
              <w:t xml:space="preserve">　</w:t>
            </w:r>
            <w:r w:rsidRPr="0008721C">
              <w:rPr>
                <w:rFonts w:asciiTheme="minorEastAsia" w:hAnsiTheme="minorEastAsia" w:hint="eastAsia"/>
                <w:sz w:val="20"/>
                <w:szCs w:val="20"/>
              </w:rPr>
              <w:t xml:space="preserve">　　　　　　）</w:t>
            </w:r>
          </w:p>
          <w:p w:rsidR="00D87861" w:rsidRPr="0008721C" w:rsidRDefault="00D87861" w:rsidP="00532428">
            <w:pPr>
              <w:rPr>
                <w:rFonts w:asciiTheme="minorEastAsia" w:hAnsiTheme="minorEastAsia"/>
                <w:sz w:val="20"/>
                <w:szCs w:val="20"/>
              </w:rPr>
            </w:pPr>
            <w:r w:rsidRPr="0008721C">
              <w:rPr>
                <w:rFonts w:asciiTheme="minorEastAsia" w:hAnsiTheme="minorEastAsia" w:hint="eastAsia"/>
                <w:sz w:val="20"/>
                <w:szCs w:val="20"/>
              </w:rPr>
              <w:t xml:space="preserve">　（明らかでない理由　　　　　　　　　　　　　　　</w:t>
            </w:r>
            <w:r w:rsidR="009A1934">
              <w:rPr>
                <w:rFonts w:asciiTheme="minorEastAsia" w:hAnsiTheme="minorEastAsia" w:hint="eastAsia"/>
                <w:sz w:val="20"/>
                <w:szCs w:val="20"/>
              </w:rPr>
              <w:t xml:space="preserve">　</w:t>
            </w:r>
            <w:r w:rsidRPr="0008721C">
              <w:rPr>
                <w:rFonts w:asciiTheme="minorEastAsia" w:hAnsiTheme="minorEastAsia" w:hint="eastAsia"/>
                <w:sz w:val="20"/>
                <w:szCs w:val="20"/>
              </w:rPr>
              <w:t xml:space="preserve">　　　　　）</w:t>
            </w:r>
          </w:p>
        </w:tc>
      </w:tr>
      <w:tr w:rsidR="00D87861" w:rsidTr="00F614A5">
        <w:trPr>
          <w:trHeight w:val="792"/>
        </w:trPr>
        <w:tc>
          <w:tcPr>
            <w:tcW w:w="2122" w:type="dxa"/>
            <w:vMerge w:val="restart"/>
            <w:tcBorders>
              <w:left w:val="single" w:sz="12" w:space="0" w:color="auto"/>
            </w:tcBorders>
            <w:vAlign w:val="center"/>
          </w:tcPr>
          <w:p w:rsidR="00D87861" w:rsidRPr="0008721C" w:rsidRDefault="00D87861" w:rsidP="00F614A5">
            <w:pPr>
              <w:rPr>
                <w:rFonts w:ascii="ＭＳ ゴシック" w:eastAsia="ＭＳ ゴシック" w:hAnsi="ＭＳ ゴシック"/>
                <w:sz w:val="20"/>
                <w:szCs w:val="20"/>
              </w:rPr>
            </w:pPr>
            <w:r w:rsidRPr="0008721C">
              <w:rPr>
                <w:rFonts w:ascii="ＭＳ ゴシック" w:eastAsia="ＭＳ ゴシック" w:hAnsi="ＭＳ ゴシック" w:hint="eastAsia"/>
                <w:sz w:val="20"/>
                <w:szCs w:val="20"/>
              </w:rPr>
              <w:t>４</w:t>
            </w:r>
            <w:r w:rsidRPr="00937E46">
              <w:rPr>
                <w:rFonts w:ascii="ＭＳ Ｐゴシック" w:eastAsia="ＭＳ Ｐゴシック" w:hAnsi="ＭＳ Ｐゴシック" w:hint="eastAsia"/>
                <w:sz w:val="20"/>
                <w:szCs w:val="20"/>
              </w:rPr>
              <w:t>【相続人の判断能力】</w:t>
            </w:r>
          </w:p>
          <w:p w:rsidR="00D87861" w:rsidRPr="0008721C" w:rsidRDefault="00D87861" w:rsidP="00F614A5">
            <w:pPr>
              <w:ind w:firstLineChars="100" w:firstLine="200"/>
              <w:rPr>
                <w:rFonts w:asciiTheme="minorEastAsia" w:hAnsiTheme="minorEastAsia"/>
                <w:sz w:val="20"/>
                <w:szCs w:val="20"/>
              </w:rPr>
            </w:pPr>
            <w:r w:rsidRPr="0008721C">
              <w:rPr>
                <w:rFonts w:asciiTheme="minorEastAsia" w:hAnsiTheme="minorEastAsia" w:hint="eastAsia"/>
                <w:sz w:val="20"/>
                <w:szCs w:val="20"/>
              </w:rPr>
              <w:t>相続人の中に，認知症や精神障害などがあって，ご自身で物事を判断することが困難な方はいますか</w:t>
            </w:r>
            <w:r w:rsidR="009A1934">
              <w:rPr>
                <w:rFonts w:asciiTheme="minorEastAsia" w:hAnsiTheme="minorEastAsia" w:hint="eastAsia"/>
                <w:sz w:val="20"/>
                <w:szCs w:val="20"/>
              </w:rPr>
              <w:t>？</w:t>
            </w:r>
          </w:p>
        </w:tc>
        <w:tc>
          <w:tcPr>
            <w:tcW w:w="7087" w:type="dxa"/>
            <w:tcBorders>
              <w:right w:val="single" w:sz="12" w:space="0" w:color="auto"/>
            </w:tcBorders>
          </w:tcPr>
          <w:p w:rsidR="00D87861" w:rsidRPr="0008721C" w:rsidRDefault="00D87861" w:rsidP="00D87861">
            <w:pPr>
              <w:rPr>
                <w:rFonts w:asciiTheme="minorEastAsia" w:hAnsiTheme="minorEastAsia"/>
                <w:sz w:val="20"/>
                <w:szCs w:val="20"/>
              </w:rPr>
            </w:pPr>
            <w:r w:rsidRPr="0008721C">
              <w:rPr>
                <w:rFonts w:asciiTheme="minorEastAsia" w:hAnsiTheme="minorEastAsia" w:hint="eastAsia"/>
                <w:sz w:val="20"/>
                <w:szCs w:val="20"/>
              </w:rPr>
              <w:t>□　いない。分からない。</w:t>
            </w:r>
          </w:p>
          <w:p w:rsidR="00D87861" w:rsidRPr="0008721C" w:rsidRDefault="00D87861" w:rsidP="00D87861">
            <w:pPr>
              <w:rPr>
                <w:rFonts w:asciiTheme="minorEastAsia" w:hAnsiTheme="minorEastAsia"/>
                <w:sz w:val="20"/>
                <w:szCs w:val="20"/>
              </w:rPr>
            </w:pPr>
            <w:r w:rsidRPr="0008721C">
              <w:rPr>
                <w:rFonts w:asciiTheme="minorEastAsia" w:hAnsiTheme="minorEastAsia" w:hint="eastAsia"/>
                <w:sz w:val="20"/>
                <w:szCs w:val="20"/>
              </w:rPr>
              <w:t>□　いる。（相続人名　　　　　　　　　　　　　　　　）⇒下記</w:t>
            </w:r>
            <w:r w:rsidR="00F614A5">
              <w:rPr>
                <w:rFonts w:asciiTheme="minorEastAsia" w:hAnsiTheme="minorEastAsia" w:hint="eastAsia"/>
                <w:sz w:val="20"/>
                <w:szCs w:val="20"/>
              </w:rPr>
              <w:t xml:space="preserve">　</w:t>
            </w:r>
            <w:r w:rsidRPr="0008721C">
              <w:rPr>
                <w:rFonts w:asciiTheme="minorEastAsia" w:hAnsiTheme="minorEastAsia" w:hint="eastAsia"/>
                <w:sz w:val="20"/>
                <w:szCs w:val="20"/>
              </w:rPr>
              <w:t>※へ</w:t>
            </w:r>
          </w:p>
        </w:tc>
      </w:tr>
      <w:tr w:rsidR="00D87861" w:rsidTr="00F614A5">
        <w:trPr>
          <w:trHeight w:val="2293"/>
        </w:trPr>
        <w:tc>
          <w:tcPr>
            <w:tcW w:w="2122" w:type="dxa"/>
            <w:vMerge/>
            <w:tcBorders>
              <w:left w:val="single" w:sz="12" w:space="0" w:color="auto"/>
            </w:tcBorders>
            <w:vAlign w:val="center"/>
          </w:tcPr>
          <w:p w:rsidR="00D87861" w:rsidRPr="0008721C" w:rsidRDefault="00D87861" w:rsidP="00F614A5">
            <w:pPr>
              <w:rPr>
                <w:rFonts w:ascii="ＭＳ ゴシック" w:eastAsia="ＭＳ ゴシック" w:hAnsi="ＭＳ ゴシック"/>
                <w:sz w:val="20"/>
                <w:szCs w:val="20"/>
              </w:rPr>
            </w:pPr>
          </w:p>
        </w:tc>
        <w:tc>
          <w:tcPr>
            <w:tcW w:w="7087" w:type="dxa"/>
            <w:tcBorders>
              <w:right w:val="single" w:sz="12" w:space="0" w:color="auto"/>
            </w:tcBorders>
          </w:tcPr>
          <w:p w:rsidR="00D87861" w:rsidRPr="0008721C" w:rsidRDefault="00D87861" w:rsidP="00D87861">
            <w:pPr>
              <w:rPr>
                <w:rFonts w:asciiTheme="minorEastAsia" w:hAnsiTheme="minorEastAsia"/>
                <w:sz w:val="20"/>
                <w:szCs w:val="20"/>
              </w:rPr>
            </w:pPr>
            <w:r w:rsidRPr="0008721C">
              <w:rPr>
                <w:rFonts w:asciiTheme="minorEastAsia" w:hAnsiTheme="minorEastAsia" w:hint="eastAsia"/>
                <w:sz w:val="20"/>
                <w:szCs w:val="20"/>
              </w:rPr>
              <w:t>※　家庭裁判所で後見人等を選任しましたか？</w:t>
            </w:r>
          </w:p>
          <w:p w:rsidR="00A76B46" w:rsidRPr="0008721C" w:rsidRDefault="00A76B46" w:rsidP="00D87861">
            <w:pPr>
              <w:rPr>
                <w:rFonts w:asciiTheme="minorEastAsia" w:hAnsiTheme="minorEastAsia"/>
                <w:sz w:val="20"/>
                <w:szCs w:val="20"/>
              </w:rPr>
            </w:pPr>
            <w:r w:rsidRPr="0008721C">
              <w:rPr>
                <w:rFonts w:asciiTheme="minorEastAsia" w:hAnsiTheme="minorEastAsia" w:hint="eastAsia"/>
                <w:sz w:val="20"/>
                <w:szCs w:val="20"/>
              </w:rPr>
              <w:t xml:space="preserve">　□　選任した。</w:t>
            </w:r>
          </w:p>
          <w:p w:rsidR="00A76B46" w:rsidRPr="0008721C" w:rsidRDefault="00A76B46" w:rsidP="00A76B46">
            <w:pPr>
              <w:widowControl/>
              <w:jc w:val="left"/>
              <w:rPr>
                <w:rFonts w:asciiTheme="minorEastAsia" w:hAnsiTheme="minorEastAsia"/>
                <w:sz w:val="20"/>
                <w:szCs w:val="20"/>
              </w:rPr>
            </w:pPr>
            <w:r w:rsidRPr="0008721C">
              <w:rPr>
                <w:rFonts w:asciiTheme="minorEastAsia" w:hAnsiTheme="minorEastAsia" w:hint="eastAsia"/>
                <w:sz w:val="20"/>
                <w:szCs w:val="20"/>
              </w:rPr>
              <w:t xml:space="preserve">　</w:t>
            </w:r>
            <w:r w:rsidR="009A1934" w:rsidRPr="0008721C">
              <w:rPr>
                <w:rFonts w:asciiTheme="minorEastAsia" w:hAnsiTheme="minorEastAsia" w:hint="eastAsia"/>
                <w:sz w:val="20"/>
                <w:szCs w:val="20"/>
              </w:rPr>
              <w:t xml:space="preserve">（　　</w:t>
            </w:r>
            <w:r w:rsidR="009A1934">
              <w:rPr>
                <w:rFonts w:asciiTheme="minorEastAsia" w:hAnsiTheme="minorEastAsia" w:hint="eastAsia"/>
                <w:sz w:val="20"/>
                <w:szCs w:val="20"/>
              </w:rPr>
              <w:t xml:space="preserve">　　</w:t>
            </w:r>
            <w:r w:rsidR="009A1934" w:rsidRPr="0008721C">
              <w:rPr>
                <w:rFonts w:asciiTheme="minorEastAsia" w:hAnsiTheme="minorEastAsia" w:hint="eastAsia"/>
                <w:sz w:val="20"/>
                <w:szCs w:val="20"/>
              </w:rPr>
              <w:t xml:space="preserve">家庭裁判所　　</w:t>
            </w:r>
            <w:r w:rsidR="009A1934">
              <w:rPr>
                <w:rFonts w:asciiTheme="minorEastAsia" w:hAnsiTheme="minorEastAsia" w:hint="eastAsia"/>
                <w:sz w:val="20"/>
                <w:szCs w:val="20"/>
              </w:rPr>
              <w:t xml:space="preserve">　　</w:t>
            </w:r>
            <w:r w:rsidR="009A1934" w:rsidRPr="0008721C">
              <w:rPr>
                <w:rFonts w:asciiTheme="minorEastAsia" w:hAnsiTheme="minorEastAsia" w:hint="eastAsia"/>
                <w:sz w:val="20"/>
                <w:szCs w:val="20"/>
              </w:rPr>
              <w:t>支部　平成</w:t>
            </w:r>
            <w:r w:rsidR="0088166A">
              <w:rPr>
                <w:rFonts w:asciiTheme="minorEastAsia" w:hAnsiTheme="minorEastAsia" w:hint="eastAsia"/>
                <w:sz w:val="20"/>
                <w:szCs w:val="20"/>
              </w:rPr>
              <w:t>・令和</w:t>
            </w:r>
            <w:r w:rsidR="009A1934" w:rsidRPr="0008721C">
              <w:rPr>
                <w:rFonts w:asciiTheme="minorEastAsia" w:hAnsiTheme="minorEastAsia" w:hint="eastAsia"/>
                <w:sz w:val="20"/>
                <w:szCs w:val="20"/>
              </w:rPr>
              <w:t xml:space="preserve">　　（家）第　　　号）</w:t>
            </w:r>
          </w:p>
          <w:p w:rsidR="00A76B46" w:rsidRPr="0008721C" w:rsidRDefault="00A76B46" w:rsidP="00A76B46">
            <w:pPr>
              <w:rPr>
                <w:rFonts w:asciiTheme="minorEastAsia" w:hAnsiTheme="minorEastAsia"/>
                <w:sz w:val="20"/>
                <w:szCs w:val="20"/>
              </w:rPr>
            </w:pPr>
            <w:r w:rsidRPr="0008721C">
              <w:rPr>
                <w:rFonts w:asciiTheme="minorEastAsia" w:hAnsiTheme="minorEastAsia" w:hint="eastAsia"/>
                <w:sz w:val="20"/>
                <w:szCs w:val="20"/>
              </w:rPr>
              <w:t xml:space="preserve">　□　選任していない。　</w:t>
            </w:r>
          </w:p>
        </w:tc>
      </w:tr>
      <w:tr w:rsidR="00A76B46" w:rsidRPr="009A1934" w:rsidTr="00F614A5">
        <w:trPr>
          <w:trHeight w:val="835"/>
        </w:trPr>
        <w:tc>
          <w:tcPr>
            <w:tcW w:w="2122" w:type="dxa"/>
            <w:vMerge w:val="restart"/>
            <w:tcBorders>
              <w:left w:val="single" w:sz="12" w:space="0" w:color="auto"/>
            </w:tcBorders>
            <w:vAlign w:val="center"/>
          </w:tcPr>
          <w:p w:rsidR="00A76B46" w:rsidRPr="009A1934" w:rsidRDefault="00A76B46" w:rsidP="00F614A5">
            <w:pPr>
              <w:rPr>
                <w:rFonts w:ascii="ＭＳ ゴシック" w:eastAsia="ＭＳ ゴシック" w:hAnsi="ＭＳ ゴシック"/>
                <w:sz w:val="20"/>
                <w:szCs w:val="20"/>
              </w:rPr>
            </w:pPr>
            <w:r w:rsidRPr="009A1934">
              <w:rPr>
                <w:rFonts w:ascii="ＭＳ ゴシック" w:eastAsia="ＭＳ ゴシック" w:hAnsi="ＭＳ ゴシック" w:hint="eastAsia"/>
                <w:sz w:val="20"/>
                <w:szCs w:val="20"/>
              </w:rPr>
              <w:lastRenderedPageBreak/>
              <w:t>５【相続人の行方不明】</w:t>
            </w:r>
          </w:p>
          <w:p w:rsidR="00A76B46" w:rsidRPr="009A1934" w:rsidRDefault="00A76B46" w:rsidP="00F614A5">
            <w:pPr>
              <w:ind w:firstLineChars="100" w:firstLine="200"/>
              <w:rPr>
                <w:rFonts w:asciiTheme="minorEastAsia" w:hAnsiTheme="minorEastAsia"/>
                <w:sz w:val="20"/>
                <w:szCs w:val="20"/>
              </w:rPr>
            </w:pPr>
            <w:r w:rsidRPr="009A1934">
              <w:rPr>
                <w:rFonts w:asciiTheme="minorEastAsia" w:hAnsiTheme="minorEastAsia" w:hint="eastAsia"/>
                <w:sz w:val="20"/>
                <w:szCs w:val="20"/>
              </w:rPr>
              <w:t>相続人の中に，行方不明の方はいますか？</w:t>
            </w:r>
          </w:p>
        </w:tc>
        <w:tc>
          <w:tcPr>
            <w:tcW w:w="7087" w:type="dxa"/>
            <w:tcBorders>
              <w:right w:val="single" w:sz="12" w:space="0" w:color="auto"/>
            </w:tcBorders>
          </w:tcPr>
          <w:p w:rsidR="00A76B46" w:rsidRPr="009A1934" w:rsidRDefault="00A76B46" w:rsidP="00A76B46">
            <w:pPr>
              <w:rPr>
                <w:rFonts w:asciiTheme="minorEastAsia" w:hAnsiTheme="minorEastAsia"/>
                <w:sz w:val="20"/>
                <w:szCs w:val="20"/>
              </w:rPr>
            </w:pPr>
            <w:r w:rsidRPr="009A1934">
              <w:rPr>
                <w:rFonts w:asciiTheme="minorEastAsia" w:hAnsiTheme="minorEastAsia" w:hint="eastAsia"/>
                <w:sz w:val="20"/>
                <w:szCs w:val="20"/>
              </w:rPr>
              <w:t>□　いない。</w:t>
            </w:r>
          </w:p>
          <w:p w:rsidR="00A76B46" w:rsidRPr="009A1934" w:rsidRDefault="00A76B46" w:rsidP="00A76B46">
            <w:pPr>
              <w:rPr>
                <w:rFonts w:asciiTheme="minorEastAsia" w:hAnsiTheme="minorEastAsia"/>
                <w:sz w:val="20"/>
                <w:szCs w:val="20"/>
              </w:rPr>
            </w:pPr>
            <w:r w:rsidRPr="009A1934">
              <w:rPr>
                <w:rFonts w:asciiTheme="minorEastAsia" w:hAnsiTheme="minorEastAsia" w:hint="eastAsia"/>
                <w:sz w:val="20"/>
                <w:szCs w:val="20"/>
              </w:rPr>
              <w:t>□　いる。（相続人名　　　　　　　　　　　　　　　　）⇒下記</w:t>
            </w:r>
            <w:r w:rsidR="00F614A5">
              <w:rPr>
                <w:rFonts w:asciiTheme="minorEastAsia" w:hAnsiTheme="minorEastAsia" w:hint="eastAsia"/>
                <w:sz w:val="20"/>
                <w:szCs w:val="20"/>
              </w:rPr>
              <w:t xml:space="preserve">　</w:t>
            </w:r>
            <w:r w:rsidRPr="009A1934">
              <w:rPr>
                <w:rFonts w:asciiTheme="minorEastAsia" w:hAnsiTheme="minorEastAsia" w:hint="eastAsia"/>
                <w:sz w:val="20"/>
                <w:szCs w:val="20"/>
              </w:rPr>
              <w:t>※へ</w:t>
            </w:r>
          </w:p>
        </w:tc>
      </w:tr>
      <w:tr w:rsidR="00A76B46" w:rsidRPr="009A1934" w:rsidTr="00F614A5">
        <w:trPr>
          <w:trHeight w:val="1412"/>
        </w:trPr>
        <w:tc>
          <w:tcPr>
            <w:tcW w:w="2122" w:type="dxa"/>
            <w:vMerge/>
            <w:tcBorders>
              <w:left w:val="single" w:sz="12" w:space="0" w:color="auto"/>
            </w:tcBorders>
            <w:vAlign w:val="center"/>
          </w:tcPr>
          <w:p w:rsidR="00A76B46" w:rsidRPr="009A1934" w:rsidRDefault="00A76B46" w:rsidP="00F614A5">
            <w:pPr>
              <w:rPr>
                <w:rFonts w:ascii="ＭＳ ゴシック" w:eastAsia="ＭＳ ゴシック" w:hAnsi="ＭＳ ゴシック"/>
                <w:sz w:val="20"/>
                <w:szCs w:val="20"/>
              </w:rPr>
            </w:pPr>
          </w:p>
        </w:tc>
        <w:tc>
          <w:tcPr>
            <w:tcW w:w="7087" w:type="dxa"/>
            <w:tcBorders>
              <w:right w:val="single" w:sz="12" w:space="0" w:color="auto"/>
            </w:tcBorders>
          </w:tcPr>
          <w:p w:rsidR="00A76B46" w:rsidRPr="009A1934" w:rsidRDefault="00A76B46" w:rsidP="00A76B46">
            <w:pPr>
              <w:rPr>
                <w:rFonts w:asciiTheme="minorEastAsia" w:hAnsiTheme="minorEastAsia"/>
                <w:sz w:val="20"/>
                <w:szCs w:val="20"/>
              </w:rPr>
            </w:pPr>
            <w:r w:rsidRPr="009A1934">
              <w:rPr>
                <w:rFonts w:asciiTheme="minorEastAsia" w:hAnsiTheme="minorEastAsia" w:hint="eastAsia"/>
                <w:sz w:val="20"/>
                <w:szCs w:val="20"/>
              </w:rPr>
              <w:t>※　家庭裁判所で不在者財産管理人を選任しましたか？</w:t>
            </w:r>
          </w:p>
          <w:p w:rsidR="00A76B46" w:rsidRPr="009A1934" w:rsidRDefault="00A76B46" w:rsidP="00A76B46">
            <w:pPr>
              <w:rPr>
                <w:rFonts w:asciiTheme="minorEastAsia" w:hAnsiTheme="minorEastAsia"/>
                <w:sz w:val="20"/>
                <w:szCs w:val="20"/>
              </w:rPr>
            </w:pPr>
            <w:r w:rsidRPr="009A1934">
              <w:rPr>
                <w:rFonts w:asciiTheme="minorEastAsia" w:hAnsiTheme="minorEastAsia" w:hint="eastAsia"/>
                <w:sz w:val="20"/>
                <w:szCs w:val="20"/>
              </w:rPr>
              <w:t xml:space="preserve">　□　選任した。</w:t>
            </w:r>
          </w:p>
          <w:p w:rsidR="00A76B46" w:rsidRPr="009A1934" w:rsidRDefault="00A76B46" w:rsidP="00A76B46">
            <w:pPr>
              <w:widowControl/>
              <w:jc w:val="left"/>
              <w:rPr>
                <w:rFonts w:asciiTheme="minorEastAsia" w:hAnsiTheme="minorEastAsia"/>
                <w:sz w:val="20"/>
                <w:szCs w:val="20"/>
              </w:rPr>
            </w:pPr>
            <w:r w:rsidRPr="009A1934">
              <w:rPr>
                <w:rFonts w:asciiTheme="minorEastAsia" w:hAnsiTheme="minorEastAsia" w:hint="eastAsia"/>
                <w:sz w:val="20"/>
                <w:szCs w:val="20"/>
              </w:rPr>
              <w:t xml:space="preserve">　</w:t>
            </w:r>
            <w:r w:rsidR="009A1934" w:rsidRPr="0008721C">
              <w:rPr>
                <w:rFonts w:asciiTheme="minorEastAsia" w:hAnsiTheme="minorEastAsia" w:hint="eastAsia"/>
                <w:sz w:val="20"/>
                <w:szCs w:val="20"/>
              </w:rPr>
              <w:t xml:space="preserve">（　　</w:t>
            </w:r>
            <w:r w:rsidR="009A1934">
              <w:rPr>
                <w:rFonts w:asciiTheme="minorEastAsia" w:hAnsiTheme="minorEastAsia" w:hint="eastAsia"/>
                <w:sz w:val="20"/>
                <w:szCs w:val="20"/>
              </w:rPr>
              <w:t xml:space="preserve">　　</w:t>
            </w:r>
            <w:r w:rsidR="009A1934" w:rsidRPr="0008721C">
              <w:rPr>
                <w:rFonts w:asciiTheme="minorEastAsia" w:hAnsiTheme="minorEastAsia" w:hint="eastAsia"/>
                <w:sz w:val="20"/>
                <w:szCs w:val="20"/>
              </w:rPr>
              <w:t xml:space="preserve">家庭裁判所　　</w:t>
            </w:r>
            <w:r w:rsidR="009A1934">
              <w:rPr>
                <w:rFonts w:asciiTheme="minorEastAsia" w:hAnsiTheme="minorEastAsia" w:hint="eastAsia"/>
                <w:sz w:val="20"/>
                <w:szCs w:val="20"/>
              </w:rPr>
              <w:t xml:space="preserve">　　</w:t>
            </w:r>
            <w:r w:rsidR="009A1934" w:rsidRPr="0008721C">
              <w:rPr>
                <w:rFonts w:asciiTheme="minorEastAsia" w:hAnsiTheme="minorEastAsia" w:hint="eastAsia"/>
                <w:sz w:val="20"/>
                <w:szCs w:val="20"/>
              </w:rPr>
              <w:t>支部　平成</w:t>
            </w:r>
            <w:r w:rsidR="0088166A">
              <w:rPr>
                <w:rFonts w:asciiTheme="minorEastAsia" w:hAnsiTheme="minorEastAsia" w:hint="eastAsia"/>
                <w:sz w:val="20"/>
                <w:szCs w:val="20"/>
              </w:rPr>
              <w:t>・令和</w:t>
            </w:r>
            <w:r w:rsidR="009A1934" w:rsidRPr="0008721C">
              <w:rPr>
                <w:rFonts w:asciiTheme="minorEastAsia" w:hAnsiTheme="minorEastAsia" w:hint="eastAsia"/>
                <w:sz w:val="20"/>
                <w:szCs w:val="20"/>
              </w:rPr>
              <w:t xml:space="preserve">　　（家）第　　</w:t>
            </w:r>
            <w:bookmarkStart w:id="0" w:name="_GoBack"/>
            <w:bookmarkEnd w:id="0"/>
            <w:r w:rsidR="009A1934" w:rsidRPr="0008721C">
              <w:rPr>
                <w:rFonts w:asciiTheme="minorEastAsia" w:hAnsiTheme="minorEastAsia" w:hint="eastAsia"/>
                <w:sz w:val="20"/>
                <w:szCs w:val="20"/>
              </w:rPr>
              <w:t xml:space="preserve">　号）</w:t>
            </w:r>
          </w:p>
          <w:p w:rsidR="00A76B46" w:rsidRPr="009A1934" w:rsidRDefault="00A76B46" w:rsidP="00A76B46">
            <w:pPr>
              <w:rPr>
                <w:rFonts w:asciiTheme="minorEastAsia" w:hAnsiTheme="minorEastAsia"/>
                <w:sz w:val="20"/>
                <w:szCs w:val="20"/>
              </w:rPr>
            </w:pPr>
            <w:r w:rsidRPr="009A1934">
              <w:rPr>
                <w:rFonts w:asciiTheme="minorEastAsia" w:hAnsiTheme="minorEastAsia" w:hint="eastAsia"/>
                <w:sz w:val="20"/>
                <w:szCs w:val="20"/>
              </w:rPr>
              <w:t xml:space="preserve">　□　選任していない。　</w:t>
            </w:r>
          </w:p>
        </w:tc>
      </w:tr>
      <w:tr w:rsidR="00A76B46" w:rsidRPr="009A1934" w:rsidTr="00F614A5">
        <w:trPr>
          <w:trHeight w:val="2112"/>
        </w:trPr>
        <w:tc>
          <w:tcPr>
            <w:tcW w:w="2122" w:type="dxa"/>
            <w:tcBorders>
              <w:left w:val="single" w:sz="12" w:space="0" w:color="auto"/>
            </w:tcBorders>
            <w:vAlign w:val="center"/>
          </w:tcPr>
          <w:p w:rsidR="00A76B46" w:rsidRPr="009A1934" w:rsidRDefault="00A76B46" w:rsidP="00F614A5">
            <w:pPr>
              <w:rPr>
                <w:rFonts w:ascii="ＭＳ ゴシック" w:eastAsia="ＭＳ ゴシック" w:hAnsi="ＭＳ ゴシック"/>
                <w:sz w:val="20"/>
                <w:szCs w:val="20"/>
              </w:rPr>
            </w:pPr>
            <w:r w:rsidRPr="009A1934">
              <w:rPr>
                <w:rFonts w:ascii="ＭＳ ゴシック" w:eastAsia="ＭＳ ゴシック" w:hAnsi="ＭＳ ゴシック" w:hint="eastAsia"/>
                <w:sz w:val="20"/>
                <w:szCs w:val="20"/>
              </w:rPr>
              <w:t>６【遺産の範囲】</w:t>
            </w:r>
          </w:p>
          <w:p w:rsidR="00A76B46" w:rsidRPr="009A1934" w:rsidRDefault="00A76B46" w:rsidP="00F614A5">
            <w:pPr>
              <w:ind w:firstLineChars="100" w:firstLine="200"/>
              <w:rPr>
                <w:rFonts w:asciiTheme="minorEastAsia" w:hAnsiTheme="minorEastAsia"/>
                <w:sz w:val="20"/>
                <w:szCs w:val="20"/>
              </w:rPr>
            </w:pPr>
            <w:r w:rsidRPr="009A1934">
              <w:rPr>
                <w:rFonts w:asciiTheme="minorEastAsia" w:hAnsiTheme="minorEastAsia" w:hint="eastAsia"/>
                <w:sz w:val="20"/>
                <w:szCs w:val="20"/>
              </w:rPr>
              <w:t>遺産かどうかはっきりしないものがありますか？</w:t>
            </w:r>
          </w:p>
        </w:tc>
        <w:tc>
          <w:tcPr>
            <w:tcW w:w="7087" w:type="dxa"/>
            <w:tcBorders>
              <w:right w:val="single" w:sz="12" w:space="0" w:color="auto"/>
            </w:tcBorders>
          </w:tcPr>
          <w:p w:rsidR="00A76B46" w:rsidRPr="009A1934" w:rsidRDefault="00A76B46" w:rsidP="00A76B46">
            <w:pPr>
              <w:rPr>
                <w:rFonts w:asciiTheme="minorEastAsia" w:hAnsiTheme="minorEastAsia"/>
                <w:sz w:val="20"/>
                <w:szCs w:val="20"/>
              </w:rPr>
            </w:pPr>
            <w:r w:rsidRPr="009A1934">
              <w:rPr>
                <w:rFonts w:asciiTheme="minorEastAsia" w:hAnsiTheme="minorEastAsia" w:hint="eastAsia"/>
                <w:sz w:val="20"/>
                <w:szCs w:val="20"/>
              </w:rPr>
              <w:t>□　遺産目録のとおりである。</w:t>
            </w:r>
          </w:p>
          <w:p w:rsidR="00A76B46" w:rsidRPr="009A1934" w:rsidRDefault="00A76B46" w:rsidP="00A76B46">
            <w:pPr>
              <w:rPr>
                <w:rFonts w:asciiTheme="minorEastAsia" w:hAnsiTheme="minorEastAsia"/>
                <w:sz w:val="20"/>
                <w:szCs w:val="20"/>
              </w:rPr>
            </w:pPr>
            <w:r w:rsidRPr="009A1934">
              <w:rPr>
                <w:rFonts w:asciiTheme="minorEastAsia" w:hAnsiTheme="minorEastAsia" w:hint="eastAsia"/>
                <w:sz w:val="20"/>
                <w:szCs w:val="20"/>
              </w:rPr>
              <w:t>□　概ね遺産目録のとおりだが，他に遺産かもしれないものがある。</w:t>
            </w:r>
          </w:p>
          <w:p w:rsidR="00A76B46" w:rsidRPr="009A1934" w:rsidRDefault="00A07B4C" w:rsidP="00A76B46">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203200</wp:posOffset>
                      </wp:positionV>
                      <wp:extent cx="45719" cy="610235"/>
                      <wp:effectExtent l="0" t="0" r="12065" b="18415"/>
                      <wp:wrapNone/>
                      <wp:docPr id="4" name="右大かっこ 4"/>
                      <wp:cNvGraphicFramePr/>
                      <a:graphic xmlns:a="http://schemas.openxmlformats.org/drawingml/2006/main">
                        <a:graphicData uri="http://schemas.microsoft.com/office/word/2010/wordprocessingShape">
                          <wps:wsp>
                            <wps:cNvSpPr/>
                            <wps:spPr>
                              <a:xfrm flipH="1">
                                <a:off x="0" y="0"/>
                                <a:ext cx="45719" cy="61023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468C5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25pt;margin-top:16pt;width:3.6pt;height:48.0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" adj="135" strokecolor="black [3213]" strokeweight=".5pt">
                      <v:stroke joinstyle="miter"/>
                    </v:shape>
                  </w:pict>
                </mc:Fallback>
              </mc:AlternateContent>
            </w: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4277995</wp:posOffset>
                      </wp:positionH>
                      <wp:positionV relativeFrom="paragraph">
                        <wp:posOffset>203200</wp:posOffset>
                      </wp:positionV>
                      <wp:extent cx="45719" cy="612140"/>
                      <wp:effectExtent l="0" t="0" r="12065" b="16510"/>
                      <wp:wrapNone/>
                      <wp:docPr id="3" name="右大かっこ 3"/>
                      <wp:cNvGraphicFramePr/>
                      <a:graphic xmlns:a="http://schemas.openxmlformats.org/drawingml/2006/main">
                        <a:graphicData uri="http://schemas.microsoft.com/office/word/2010/wordprocessingShape">
                          <wps:wsp>
                            <wps:cNvSpPr/>
                            <wps:spPr>
                              <a:xfrm>
                                <a:off x="0" y="0"/>
                                <a:ext cx="45719" cy="6121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50C4" id="右大かっこ 3" o:spid="_x0000_s1026" type="#_x0000_t86" style="position:absolute;left:0;text-align:left;margin-left:336.85pt;margin-top:16pt;width:3.6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" adj="134" strokecolor="black [3213]" strokeweight=".5pt">
                      <v:stroke joinstyle="miter"/>
                    </v:shape>
                  </w:pict>
                </mc:Fallback>
              </mc:AlternateContent>
            </w:r>
            <w:r w:rsidR="00A76B46" w:rsidRPr="009A1934">
              <w:rPr>
                <w:rFonts w:asciiTheme="minorEastAsia" w:hAnsiTheme="minorEastAsia" w:hint="eastAsia"/>
                <w:sz w:val="20"/>
                <w:szCs w:val="20"/>
              </w:rPr>
              <w:t xml:space="preserve">　　それは，次のものです。</w:t>
            </w:r>
          </w:p>
          <w:p w:rsidR="00A76B46" w:rsidRPr="00E23E2D" w:rsidRDefault="00C82872" w:rsidP="00E23E2D">
            <w:pPr>
              <w:rPr>
                <w:rFonts w:asciiTheme="minorEastAsia" w:hAnsiTheme="minorEastAsia"/>
                <w:sz w:val="20"/>
                <w:szCs w:val="20"/>
              </w:rPr>
            </w:pPr>
            <w:r>
              <w:rPr>
                <w:rFonts w:asciiTheme="minorEastAsia" w:hAnsiTheme="minorEastAsia" w:hint="eastAsia"/>
                <w:sz w:val="20"/>
                <w:szCs w:val="20"/>
              </w:rPr>
              <w:t xml:space="preserve">　</w:t>
            </w:r>
          </w:p>
        </w:tc>
      </w:tr>
      <w:tr w:rsidR="00A76B46" w:rsidRPr="009A1934" w:rsidTr="003A2888">
        <w:tc>
          <w:tcPr>
            <w:tcW w:w="9209" w:type="dxa"/>
            <w:gridSpan w:val="2"/>
            <w:tcBorders>
              <w:left w:val="single" w:sz="12" w:space="0" w:color="auto"/>
              <w:bottom w:val="single" w:sz="12" w:space="0" w:color="auto"/>
              <w:right w:val="single" w:sz="12" w:space="0" w:color="auto"/>
            </w:tcBorders>
          </w:tcPr>
          <w:p w:rsidR="00A76B46" w:rsidRPr="00A54DE0" w:rsidRDefault="00A76B46" w:rsidP="00F614A5">
            <w:pPr>
              <w:ind w:firstLineChars="100" w:firstLine="200"/>
              <w:rPr>
                <w:rFonts w:asciiTheme="majorEastAsia" w:eastAsiaTheme="majorEastAsia" w:hAnsiTheme="majorEastAsia"/>
                <w:sz w:val="20"/>
                <w:szCs w:val="20"/>
              </w:rPr>
            </w:pPr>
            <w:r w:rsidRPr="00A54DE0">
              <w:rPr>
                <w:rFonts w:asciiTheme="majorEastAsia" w:eastAsiaTheme="majorEastAsia" w:hAnsiTheme="majorEastAsia" w:hint="eastAsia"/>
                <w:sz w:val="20"/>
                <w:szCs w:val="20"/>
              </w:rPr>
              <w:t>遺言書又は遺産分割協議書をお持ちの方は，初めての期日の１週間前までに，その</w:t>
            </w:r>
            <w:r w:rsidR="0008721C" w:rsidRPr="00A54DE0">
              <w:rPr>
                <w:rFonts w:asciiTheme="majorEastAsia" w:eastAsiaTheme="majorEastAsia" w:hAnsiTheme="majorEastAsia" w:hint="eastAsia"/>
                <w:sz w:val="20"/>
                <w:szCs w:val="20"/>
              </w:rPr>
              <w:t>写しを提出してください。</w:t>
            </w:r>
          </w:p>
        </w:tc>
      </w:tr>
      <w:tr w:rsidR="0008721C" w:rsidRPr="009A1934" w:rsidTr="003A2888">
        <w:tc>
          <w:tcPr>
            <w:tcW w:w="9209" w:type="dxa"/>
            <w:gridSpan w:val="2"/>
            <w:tcBorders>
              <w:top w:val="single" w:sz="12" w:space="0" w:color="auto"/>
              <w:left w:val="nil"/>
              <w:bottom w:val="single" w:sz="12" w:space="0" w:color="auto"/>
              <w:right w:val="nil"/>
            </w:tcBorders>
          </w:tcPr>
          <w:p w:rsidR="0008721C" w:rsidRPr="009A1934" w:rsidRDefault="0008721C" w:rsidP="00A76B46">
            <w:pPr>
              <w:rPr>
                <w:rFonts w:asciiTheme="minorEastAsia" w:hAnsiTheme="minorEastAsia"/>
                <w:sz w:val="20"/>
                <w:szCs w:val="20"/>
              </w:rPr>
            </w:pPr>
          </w:p>
        </w:tc>
      </w:tr>
      <w:tr w:rsidR="0008721C" w:rsidRPr="009A1934" w:rsidTr="003A2888">
        <w:tc>
          <w:tcPr>
            <w:tcW w:w="9209" w:type="dxa"/>
            <w:gridSpan w:val="2"/>
            <w:tcBorders>
              <w:top w:val="single" w:sz="12" w:space="0" w:color="auto"/>
              <w:left w:val="single" w:sz="12" w:space="0" w:color="auto"/>
              <w:right w:val="single" w:sz="12" w:space="0" w:color="auto"/>
            </w:tcBorders>
          </w:tcPr>
          <w:p w:rsidR="0008721C" w:rsidRPr="009A1934" w:rsidRDefault="0008721C" w:rsidP="00A76B46">
            <w:pPr>
              <w:rPr>
                <w:rFonts w:asciiTheme="majorEastAsia" w:eastAsiaTheme="majorEastAsia" w:hAnsiTheme="majorEastAsia"/>
                <w:sz w:val="20"/>
                <w:szCs w:val="20"/>
              </w:rPr>
            </w:pPr>
            <w:r w:rsidRPr="009A1934">
              <w:rPr>
                <w:rFonts w:asciiTheme="majorEastAsia" w:eastAsiaTheme="majorEastAsia" w:hAnsiTheme="majorEastAsia" w:hint="eastAsia"/>
                <w:sz w:val="20"/>
                <w:szCs w:val="20"/>
              </w:rPr>
              <w:t>第２　被相続人についてお聞きします。</w:t>
            </w:r>
          </w:p>
        </w:tc>
      </w:tr>
      <w:tr w:rsidR="0008721C" w:rsidRPr="009A1934" w:rsidTr="00F614A5">
        <w:tc>
          <w:tcPr>
            <w:tcW w:w="2122" w:type="dxa"/>
            <w:tcBorders>
              <w:left w:val="single" w:sz="12" w:space="0" w:color="auto"/>
            </w:tcBorders>
            <w:vAlign w:val="center"/>
          </w:tcPr>
          <w:p w:rsidR="0008721C" w:rsidRPr="009A1934" w:rsidRDefault="0008721C" w:rsidP="00F614A5">
            <w:pPr>
              <w:ind w:left="200" w:hangingChars="100" w:hanging="200"/>
              <w:rPr>
                <w:rFonts w:asciiTheme="minorEastAsia" w:hAnsiTheme="minorEastAsia"/>
                <w:sz w:val="20"/>
                <w:szCs w:val="20"/>
              </w:rPr>
            </w:pPr>
            <w:r w:rsidRPr="009A1934">
              <w:rPr>
                <w:rFonts w:asciiTheme="minorEastAsia" w:hAnsiTheme="minorEastAsia" w:hint="eastAsia"/>
                <w:sz w:val="20"/>
                <w:szCs w:val="20"/>
              </w:rPr>
              <w:t>１　被相続人の死亡原因と死亡までの状態（入院していたとか寝たきりであったなど）をお書きください。</w:t>
            </w:r>
          </w:p>
        </w:tc>
        <w:tc>
          <w:tcPr>
            <w:tcW w:w="7087" w:type="dxa"/>
            <w:tcBorders>
              <w:right w:val="single" w:sz="12" w:space="0" w:color="auto"/>
            </w:tcBorders>
          </w:tcPr>
          <w:p w:rsidR="0008721C" w:rsidRPr="009A1934" w:rsidRDefault="00C4091D" w:rsidP="00A76B46">
            <w:pPr>
              <w:rPr>
                <w:rFonts w:asciiTheme="minorEastAsia" w:hAnsiTheme="minorEastAsia"/>
                <w:sz w:val="20"/>
                <w:szCs w:val="20"/>
              </w:rPr>
            </w:pPr>
            <w:r w:rsidRPr="009A1934">
              <w:rPr>
                <w:rFonts w:asciiTheme="minorEastAsia" w:hAnsiTheme="minorEastAsia" w:hint="eastAsia"/>
                <w:sz w:val="20"/>
                <w:szCs w:val="20"/>
              </w:rPr>
              <w:t xml:space="preserve">死亡原因（　　　　　　　　　</w:t>
            </w:r>
            <w:r w:rsidR="00937E46">
              <w:rPr>
                <w:rFonts w:asciiTheme="minorEastAsia" w:hAnsiTheme="minorEastAsia" w:hint="eastAsia"/>
                <w:sz w:val="20"/>
                <w:szCs w:val="20"/>
              </w:rPr>
              <w:t xml:space="preserve">　　</w:t>
            </w:r>
            <w:r w:rsidRPr="009A1934">
              <w:rPr>
                <w:rFonts w:asciiTheme="minorEastAsia" w:hAnsiTheme="minorEastAsia" w:hint="eastAsia"/>
                <w:sz w:val="20"/>
                <w:szCs w:val="20"/>
              </w:rPr>
              <w:t xml:space="preserve">　　　　　　　　　　　　　　　）</w:t>
            </w:r>
          </w:p>
          <w:p w:rsidR="00C4091D" w:rsidRPr="009A1934" w:rsidRDefault="00C4091D" w:rsidP="00A76B46">
            <w:pPr>
              <w:rPr>
                <w:rFonts w:asciiTheme="minorEastAsia" w:hAnsiTheme="minorEastAsia"/>
                <w:sz w:val="20"/>
                <w:szCs w:val="20"/>
              </w:rPr>
            </w:pPr>
          </w:p>
          <w:p w:rsidR="00C4091D" w:rsidRPr="009A1934" w:rsidRDefault="00C4091D" w:rsidP="00A76B46">
            <w:pPr>
              <w:rPr>
                <w:rFonts w:asciiTheme="minorEastAsia" w:hAnsiTheme="minorEastAsia"/>
                <w:sz w:val="20"/>
                <w:szCs w:val="20"/>
              </w:rPr>
            </w:pPr>
            <w:r w:rsidRPr="009A1934">
              <w:rPr>
                <w:rFonts w:asciiTheme="minorEastAsia" w:hAnsiTheme="minorEastAsia" w:hint="eastAsia"/>
                <w:sz w:val="20"/>
                <w:szCs w:val="20"/>
              </w:rPr>
              <w:t xml:space="preserve">　　年　　月まで（　　　　　　</w:t>
            </w:r>
            <w:r w:rsidR="00937E46">
              <w:rPr>
                <w:rFonts w:asciiTheme="minorEastAsia" w:hAnsiTheme="minorEastAsia" w:hint="eastAsia"/>
                <w:sz w:val="20"/>
                <w:szCs w:val="20"/>
              </w:rPr>
              <w:t xml:space="preserve">　　</w:t>
            </w:r>
            <w:r w:rsidRPr="009A1934">
              <w:rPr>
                <w:rFonts w:asciiTheme="minorEastAsia" w:hAnsiTheme="minorEastAsia" w:hint="eastAsia"/>
                <w:sz w:val="20"/>
                <w:szCs w:val="20"/>
              </w:rPr>
              <w:t xml:space="preserve">　　　　　　　　　　　　　　）</w:t>
            </w:r>
          </w:p>
          <w:p w:rsidR="00C4091D" w:rsidRPr="009A1934" w:rsidRDefault="00C4091D" w:rsidP="00A76B46">
            <w:pPr>
              <w:rPr>
                <w:rFonts w:asciiTheme="minorEastAsia" w:hAnsiTheme="minorEastAsia"/>
                <w:sz w:val="20"/>
                <w:szCs w:val="20"/>
              </w:rPr>
            </w:pPr>
            <w:r w:rsidRPr="009A1934">
              <w:rPr>
                <w:rFonts w:asciiTheme="minorEastAsia" w:hAnsiTheme="minorEastAsia" w:hint="eastAsia"/>
                <w:sz w:val="20"/>
                <w:szCs w:val="20"/>
              </w:rPr>
              <w:t xml:space="preserve">　　年　　月まで（　　　　　　</w:t>
            </w:r>
            <w:r w:rsidR="00937E46">
              <w:rPr>
                <w:rFonts w:asciiTheme="minorEastAsia" w:hAnsiTheme="minorEastAsia" w:hint="eastAsia"/>
                <w:sz w:val="20"/>
                <w:szCs w:val="20"/>
              </w:rPr>
              <w:t xml:space="preserve">　　</w:t>
            </w:r>
            <w:r w:rsidRPr="009A1934">
              <w:rPr>
                <w:rFonts w:asciiTheme="minorEastAsia" w:hAnsiTheme="minorEastAsia" w:hint="eastAsia"/>
                <w:sz w:val="20"/>
                <w:szCs w:val="20"/>
              </w:rPr>
              <w:t xml:space="preserve">　　　　　　　　　　　　　　）</w:t>
            </w:r>
          </w:p>
          <w:p w:rsidR="00C4091D" w:rsidRPr="009A1934" w:rsidRDefault="00C4091D" w:rsidP="00A76B46">
            <w:pPr>
              <w:rPr>
                <w:rFonts w:asciiTheme="minorEastAsia" w:hAnsiTheme="minorEastAsia"/>
                <w:sz w:val="20"/>
                <w:szCs w:val="20"/>
              </w:rPr>
            </w:pPr>
            <w:r w:rsidRPr="009A1934">
              <w:rPr>
                <w:rFonts w:asciiTheme="minorEastAsia" w:hAnsiTheme="minorEastAsia" w:hint="eastAsia"/>
                <w:sz w:val="20"/>
                <w:szCs w:val="20"/>
              </w:rPr>
              <w:t>□　分からない。</w:t>
            </w:r>
          </w:p>
        </w:tc>
      </w:tr>
      <w:tr w:rsidR="00A76B46" w:rsidRPr="009A1934" w:rsidTr="00F614A5">
        <w:tc>
          <w:tcPr>
            <w:tcW w:w="2122" w:type="dxa"/>
            <w:tcBorders>
              <w:left w:val="single" w:sz="12" w:space="0" w:color="auto"/>
            </w:tcBorders>
            <w:vAlign w:val="center"/>
          </w:tcPr>
          <w:p w:rsidR="00A76B46" w:rsidRPr="009A1934" w:rsidRDefault="0008721C" w:rsidP="00F614A5">
            <w:pPr>
              <w:ind w:left="200" w:hangingChars="100" w:hanging="200"/>
              <w:rPr>
                <w:rFonts w:asciiTheme="minorEastAsia" w:hAnsiTheme="minorEastAsia"/>
                <w:sz w:val="20"/>
                <w:szCs w:val="20"/>
              </w:rPr>
            </w:pPr>
            <w:r w:rsidRPr="009A1934">
              <w:rPr>
                <w:rFonts w:asciiTheme="minorEastAsia" w:hAnsiTheme="minorEastAsia" w:hint="eastAsia"/>
                <w:sz w:val="20"/>
                <w:szCs w:val="20"/>
              </w:rPr>
              <w:t>２　被相続人と同居していた相続人はいますか？</w:t>
            </w:r>
          </w:p>
        </w:tc>
        <w:tc>
          <w:tcPr>
            <w:tcW w:w="7087" w:type="dxa"/>
            <w:tcBorders>
              <w:right w:val="single" w:sz="12" w:space="0" w:color="auto"/>
            </w:tcBorders>
          </w:tcPr>
          <w:p w:rsidR="00C4091D" w:rsidRPr="009A1934" w:rsidRDefault="00C4091D" w:rsidP="00C4091D">
            <w:pPr>
              <w:rPr>
                <w:rFonts w:asciiTheme="minorEastAsia" w:hAnsiTheme="minorEastAsia"/>
                <w:sz w:val="20"/>
                <w:szCs w:val="20"/>
              </w:rPr>
            </w:pPr>
            <w:r w:rsidRPr="009A1934">
              <w:rPr>
                <w:rFonts w:asciiTheme="minorEastAsia" w:hAnsiTheme="minorEastAsia" w:hint="eastAsia"/>
                <w:sz w:val="20"/>
                <w:szCs w:val="20"/>
              </w:rPr>
              <w:t>□　いない。分からない。</w:t>
            </w:r>
          </w:p>
          <w:p w:rsidR="00A76B46" w:rsidRPr="009A1934" w:rsidRDefault="00C4091D" w:rsidP="00C4091D">
            <w:pPr>
              <w:rPr>
                <w:rFonts w:asciiTheme="minorEastAsia" w:hAnsiTheme="minorEastAsia"/>
                <w:sz w:val="20"/>
                <w:szCs w:val="20"/>
              </w:rPr>
            </w:pPr>
            <w:r w:rsidRPr="009A1934">
              <w:rPr>
                <w:rFonts w:asciiTheme="minorEastAsia" w:hAnsiTheme="minorEastAsia" w:hint="eastAsia"/>
                <w:sz w:val="20"/>
                <w:szCs w:val="20"/>
              </w:rPr>
              <w:t>□　いる。（相続人名　　　　　　　　　　　　　期間　　　年　　か月）</w:t>
            </w:r>
          </w:p>
        </w:tc>
      </w:tr>
      <w:tr w:rsidR="0008721C" w:rsidRPr="009A1934" w:rsidTr="00F614A5">
        <w:tc>
          <w:tcPr>
            <w:tcW w:w="2122" w:type="dxa"/>
            <w:tcBorders>
              <w:left w:val="single" w:sz="12" w:space="0" w:color="auto"/>
            </w:tcBorders>
            <w:vAlign w:val="center"/>
          </w:tcPr>
          <w:p w:rsidR="00C4091D" w:rsidRPr="009A1934" w:rsidRDefault="0008721C" w:rsidP="00F614A5">
            <w:pPr>
              <w:ind w:left="200" w:hangingChars="100" w:hanging="200"/>
              <w:rPr>
                <w:rFonts w:asciiTheme="minorEastAsia" w:hAnsiTheme="minorEastAsia"/>
                <w:sz w:val="20"/>
                <w:szCs w:val="20"/>
              </w:rPr>
            </w:pPr>
            <w:r w:rsidRPr="009A1934">
              <w:rPr>
                <w:rFonts w:asciiTheme="minorEastAsia" w:hAnsiTheme="minorEastAsia" w:hint="eastAsia"/>
                <w:sz w:val="20"/>
                <w:szCs w:val="20"/>
              </w:rPr>
              <w:t>３　被相続人の</w:t>
            </w:r>
            <w:r w:rsidR="00C4091D" w:rsidRPr="009A1934">
              <w:rPr>
                <w:rFonts w:asciiTheme="minorEastAsia" w:hAnsiTheme="minorEastAsia" w:hint="eastAsia"/>
                <w:sz w:val="20"/>
                <w:szCs w:val="20"/>
              </w:rPr>
              <w:t>身の回</w:t>
            </w:r>
            <w:r w:rsidRPr="009A1934">
              <w:rPr>
                <w:rFonts w:asciiTheme="minorEastAsia" w:hAnsiTheme="minorEastAsia" w:hint="eastAsia"/>
                <w:sz w:val="20"/>
                <w:szCs w:val="20"/>
              </w:rPr>
              <w:t>り</w:t>
            </w:r>
            <w:r w:rsidR="00C4091D" w:rsidRPr="009A1934">
              <w:rPr>
                <w:rFonts w:asciiTheme="minorEastAsia" w:hAnsiTheme="minorEastAsia" w:hint="eastAsia"/>
                <w:sz w:val="20"/>
                <w:szCs w:val="20"/>
              </w:rPr>
              <w:t>の面倒を見ていた相続人はいますか？</w:t>
            </w:r>
          </w:p>
        </w:tc>
        <w:tc>
          <w:tcPr>
            <w:tcW w:w="7087" w:type="dxa"/>
            <w:tcBorders>
              <w:right w:val="single" w:sz="12" w:space="0" w:color="auto"/>
            </w:tcBorders>
          </w:tcPr>
          <w:p w:rsidR="00C4091D" w:rsidRPr="009A1934" w:rsidRDefault="00C4091D" w:rsidP="00C4091D">
            <w:pPr>
              <w:rPr>
                <w:rFonts w:asciiTheme="minorEastAsia" w:hAnsiTheme="minorEastAsia"/>
                <w:sz w:val="20"/>
                <w:szCs w:val="20"/>
              </w:rPr>
            </w:pPr>
            <w:r w:rsidRPr="009A1934">
              <w:rPr>
                <w:rFonts w:asciiTheme="minorEastAsia" w:hAnsiTheme="minorEastAsia" w:hint="eastAsia"/>
                <w:sz w:val="20"/>
                <w:szCs w:val="20"/>
              </w:rPr>
              <w:t>□　いない。分からない。</w:t>
            </w:r>
          </w:p>
          <w:p w:rsidR="0008721C" w:rsidRPr="009A1934" w:rsidRDefault="00C4091D" w:rsidP="00C4091D">
            <w:pPr>
              <w:rPr>
                <w:rFonts w:asciiTheme="minorEastAsia" w:hAnsiTheme="minorEastAsia"/>
                <w:sz w:val="20"/>
                <w:szCs w:val="20"/>
              </w:rPr>
            </w:pPr>
            <w:r w:rsidRPr="009A1934">
              <w:rPr>
                <w:rFonts w:asciiTheme="minorEastAsia" w:hAnsiTheme="minorEastAsia" w:hint="eastAsia"/>
                <w:sz w:val="20"/>
                <w:szCs w:val="20"/>
              </w:rPr>
              <w:t>□　いる。（相続人名　　　　　　　　　　　　　期間　　　年　　か月）</w:t>
            </w:r>
          </w:p>
        </w:tc>
      </w:tr>
      <w:tr w:rsidR="0008721C" w:rsidRPr="009A1934" w:rsidTr="00F614A5">
        <w:trPr>
          <w:trHeight w:val="1457"/>
        </w:trPr>
        <w:tc>
          <w:tcPr>
            <w:tcW w:w="2122" w:type="dxa"/>
            <w:tcBorders>
              <w:left w:val="single" w:sz="12" w:space="0" w:color="auto"/>
            </w:tcBorders>
            <w:vAlign w:val="center"/>
          </w:tcPr>
          <w:p w:rsidR="0008721C" w:rsidRPr="009A1934" w:rsidRDefault="0008721C" w:rsidP="00F614A5">
            <w:pPr>
              <w:ind w:left="200" w:hangingChars="100" w:hanging="200"/>
              <w:rPr>
                <w:rFonts w:asciiTheme="minorEastAsia" w:hAnsiTheme="minorEastAsia"/>
                <w:sz w:val="20"/>
                <w:szCs w:val="20"/>
              </w:rPr>
            </w:pPr>
            <w:r w:rsidRPr="009A1934">
              <w:rPr>
                <w:rFonts w:asciiTheme="minorEastAsia" w:hAnsiTheme="minorEastAsia" w:hint="eastAsia"/>
                <w:sz w:val="20"/>
                <w:szCs w:val="20"/>
              </w:rPr>
              <w:t>４</w:t>
            </w:r>
            <w:r w:rsidR="00C4091D" w:rsidRPr="009A1934">
              <w:rPr>
                <w:rFonts w:asciiTheme="minorEastAsia" w:hAnsiTheme="minorEastAsia" w:hint="eastAsia"/>
                <w:sz w:val="20"/>
                <w:szCs w:val="20"/>
              </w:rPr>
              <w:t xml:space="preserve">　被相続人はどのように生計を立てていましたか？</w:t>
            </w:r>
          </w:p>
        </w:tc>
        <w:tc>
          <w:tcPr>
            <w:tcW w:w="7087" w:type="dxa"/>
            <w:tcBorders>
              <w:right w:val="single" w:sz="12" w:space="0" w:color="auto"/>
            </w:tcBorders>
          </w:tcPr>
          <w:p w:rsidR="0008721C" w:rsidRPr="009A1934" w:rsidRDefault="00532428" w:rsidP="00A76B46">
            <w:pPr>
              <w:rPr>
                <w:rFonts w:asciiTheme="minorEastAsia" w:hAnsiTheme="minorEastAsia"/>
                <w:sz w:val="20"/>
                <w:szCs w:val="20"/>
              </w:rPr>
            </w:pPr>
            <w:r w:rsidRPr="009A1934">
              <w:rPr>
                <w:rFonts w:asciiTheme="minorEastAsia" w:hAnsiTheme="minorEastAsia" w:hint="eastAsia"/>
                <w:sz w:val="20"/>
                <w:szCs w:val="20"/>
              </w:rPr>
              <w:t>□　自己の収入で生計を立てていた。</w:t>
            </w:r>
          </w:p>
          <w:p w:rsidR="00532428" w:rsidRPr="009A1934" w:rsidRDefault="00532428" w:rsidP="00A76B46">
            <w:pPr>
              <w:rPr>
                <w:rFonts w:asciiTheme="minorEastAsia" w:hAnsiTheme="minorEastAsia"/>
                <w:sz w:val="20"/>
                <w:szCs w:val="20"/>
              </w:rPr>
            </w:pPr>
            <w:r w:rsidRPr="009A1934">
              <w:rPr>
                <w:rFonts w:asciiTheme="minorEastAsia" w:hAnsiTheme="minorEastAsia" w:hint="eastAsia"/>
                <w:sz w:val="20"/>
                <w:szCs w:val="20"/>
              </w:rPr>
              <w:t xml:space="preserve">□　相続人（　　　　　　　　</w:t>
            </w:r>
            <w:r w:rsidR="00937E46">
              <w:rPr>
                <w:rFonts w:asciiTheme="minorEastAsia" w:hAnsiTheme="minorEastAsia" w:hint="eastAsia"/>
                <w:sz w:val="20"/>
                <w:szCs w:val="20"/>
              </w:rPr>
              <w:t xml:space="preserve">　　</w:t>
            </w:r>
            <w:r w:rsidRPr="009A1934">
              <w:rPr>
                <w:rFonts w:asciiTheme="minorEastAsia" w:hAnsiTheme="minorEastAsia" w:hint="eastAsia"/>
                <w:sz w:val="20"/>
                <w:szCs w:val="20"/>
              </w:rPr>
              <w:t xml:space="preserve">　　　　　　　）が扶養していた。</w:t>
            </w:r>
          </w:p>
          <w:p w:rsidR="00532428" w:rsidRPr="009A1934" w:rsidRDefault="00532428" w:rsidP="00A76B46">
            <w:pPr>
              <w:rPr>
                <w:rFonts w:asciiTheme="minorEastAsia" w:hAnsiTheme="minorEastAsia"/>
                <w:sz w:val="20"/>
                <w:szCs w:val="20"/>
              </w:rPr>
            </w:pPr>
            <w:r w:rsidRPr="009A1934">
              <w:rPr>
                <w:rFonts w:asciiTheme="minorEastAsia" w:hAnsiTheme="minorEastAsia" w:hint="eastAsia"/>
                <w:sz w:val="20"/>
                <w:szCs w:val="20"/>
              </w:rPr>
              <w:t xml:space="preserve">□　その他（　　　　　　　　</w:t>
            </w:r>
            <w:r w:rsidR="00937E46">
              <w:rPr>
                <w:rFonts w:asciiTheme="minorEastAsia" w:hAnsiTheme="minorEastAsia" w:hint="eastAsia"/>
                <w:sz w:val="20"/>
                <w:szCs w:val="20"/>
              </w:rPr>
              <w:t xml:space="preserve">　　　　</w:t>
            </w:r>
            <w:r w:rsidRPr="009A1934">
              <w:rPr>
                <w:rFonts w:asciiTheme="minorEastAsia" w:hAnsiTheme="minorEastAsia" w:hint="eastAsia"/>
                <w:sz w:val="20"/>
                <w:szCs w:val="20"/>
              </w:rPr>
              <w:t xml:space="preserve">　　　　　　　　　　　　　　　）</w:t>
            </w:r>
          </w:p>
          <w:p w:rsidR="00532428" w:rsidRPr="009A1934" w:rsidRDefault="00532428" w:rsidP="00A76B46">
            <w:pPr>
              <w:rPr>
                <w:rFonts w:asciiTheme="minorEastAsia" w:hAnsiTheme="minorEastAsia"/>
                <w:sz w:val="20"/>
                <w:szCs w:val="20"/>
              </w:rPr>
            </w:pPr>
            <w:r w:rsidRPr="009A1934">
              <w:rPr>
                <w:rFonts w:asciiTheme="minorEastAsia" w:hAnsiTheme="minorEastAsia" w:hint="eastAsia"/>
                <w:sz w:val="20"/>
                <w:szCs w:val="20"/>
              </w:rPr>
              <w:t>□　分からない。</w:t>
            </w:r>
          </w:p>
        </w:tc>
      </w:tr>
      <w:tr w:rsidR="0008721C" w:rsidRPr="009A1934" w:rsidTr="00F614A5">
        <w:tc>
          <w:tcPr>
            <w:tcW w:w="2122" w:type="dxa"/>
            <w:tcBorders>
              <w:left w:val="single" w:sz="12" w:space="0" w:color="auto"/>
            </w:tcBorders>
            <w:vAlign w:val="center"/>
          </w:tcPr>
          <w:p w:rsidR="0008721C" w:rsidRPr="009A1934" w:rsidRDefault="00C4091D" w:rsidP="00F614A5">
            <w:pPr>
              <w:ind w:left="200" w:hangingChars="100" w:hanging="200"/>
              <w:rPr>
                <w:rFonts w:asciiTheme="minorEastAsia" w:hAnsiTheme="minorEastAsia"/>
                <w:sz w:val="20"/>
                <w:szCs w:val="20"/>
              </w:rPr>
            </w:pPr>
            <w:r w:rsidRPr="009A1934">
              <w:rPr>
                <w:rFonts w:asciiTheme="minorEastAsia" w:hAnsiTheme="minorEastAsia" w:hint="eastAsia"/>
                <w:sz w:val="20"/>
                <w:szCs w:val="20"/>
              </w:rPr>
              <w:t>５　被相続人の生前，同人から不動産や多額の金銭の贈与を受けた相続人はいますか？</w:t>
            </w:r>
          </w:p>
        </w:tc>
        <w:tc>
          <w:tcPr>
            <w:tcW w:w="7087" w:type="dxa"/>
            <w:tcBorders>
              <w:right w:val="single" w:sz="12" w:space="0" w:color="auto"/>
            </w:tcBorders>
          </w:tcPr>
          <w:p w:rsidR="00532428"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いない。分からない。</w:t>
            </w:r>
          </w:p>
          <w:p w:rsidR="0008721C"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いる。（相続人名　　　　　　　　　　　内容　　　　　　　　　　）</w:t>
            </w:r>
          </w:p>
        </w:tc>
      </w:tr>
      <w:tr w:rsidR="0008721C" w:rsidRPr="009A1934" w:rsidTr="00F614A5">
        <w:trPr>
          <w:trHeight w:val="764"/>
        </w:trPr>
        <w:tc>
          <w:tcPr>
            <w:tcW w:w="2122" w:type="dxa"/>
            <w:tcBorders>
              <w:left w:val="single" w:sz="12" w:space="0" w:color="auto"/>
              <w:bottom w:val="single" w:sz="12" w:space="0" w:color="auto"/>
            </w:tcBorders>
            <w:vAlign w:val="center"/>
          </w:tcPr>
          <w:p w:rsidR="0008721C" w:rsidRPr="009A1934" w:rsidRDefault="00C4091D" w:rsidP="00F614A5">
            <w:pPr>
              <w:ind w:left="200" w:hangingChars="100" w:hanging="200"/>
              <w:rPr>
                <w:rFonts w:asciiTheme="minorEastAsia" w:hAnsiTheme="minorEastAsia"/>
                <w:sz w:val="20"/>
                <w:szCs w:val="20"/>
              </w:rPr>
            </w:pPr>
            <w:r w:rsidRPr="009A1934">
              <w:rPr>
                <w:rFonts w:asciiTheme="minorEastAsia" w:hAnsiTheme="minorEastAsia" w:hint="eastAsia"/>
                <w:sz w:val="20"/>
                <w:szCs w:val="20"/>
              </w:rPr>
              <w:t>６　被相続人に債務がありますか？</w:t>
            </w:r>
          </w:p>
        </w:tc>
        <w:tc>
          <w:tcPr>
            <w:tcW w:w="7087" w:type="dxa"/>
            <w:tcBorders>
              <w:bottom w:val="single" w:sz="12" w:space="0" w:color="auto"/>
              <w:right w:val="single" w:sz="12" w:space="0" w:color="auto"/>
            </w:tcBorders>
          </w:tcPr>
          <w:p w:rsidR="00532428"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ない。分からない。</w:t>
            </w:r>
          </w:p>
          <w:p w:rsidR="0008721C" w:rsidRPr="009A1934" w:rsidRDefault="00532428" w:rsidP="00937E46">
            <w:pPr>
              <w:rPr>
                <w:rFonts w:asciiTheme="minorEastAsia" w:hAnsiTheme="minorEastAsia"/>
                <w:sz w:val="20"/>
                <w:szCs w:val="20"/>
              </w:rPr>
            </w:pPr>
            <w:r w:rsidRPr="009A1934">
              <w:rPr>
                <w:rFonts w:asciiTheme="minorEastAsia" w:hAnsiTheme="minorEastAsia" w:hint="eastAsia"/>
                <w:sz w:val="20"/>
                <w:szCs w:val="20"/>
              </w:rPr>
              <w:t xml:space="preserve">□　</w:t>
            </w:r>
            <w:r w:rsidR="00937E46">
              <w:rPr>
                <w:rFonts w:asciiTheme="minorEastAsia" w:hAnsiTheme="minorEastAsia" w:hint="eastAsia"/>
                <w:sz w:val="20"/>
                <w:szCs w:val="20"/>
              </w:rPr>
              <w:t>あ</w:t>
            </w:r>
            <w:r w:rsidRPr="009A1934">
              <w:rPr>
                <w:rFonts w:asciiTheme="minorEastAsia" w:hAnsiTheme="minorEastAsia" w:hint="eastAsia"/>
                <w:sz w:val="20"/>
                <w:szCs w:val="20"/>
              </w:rPr>
              <w:t>る。（相続人名　　　　　　　　　　　　　残債務額　　　　　　）</w:t>
            </w:r>
          </w:p>
        </w:tc>
      </w:tr>
    </w:tbl>
    <w:p w:rsidR="00D327B4" w:rsidRPr="009A1934" w:rsidRDefault="00D327B4" w:rsidP="00D327B4">
      <w:pPr>
        <w:rPr>
          <w:rFonts w:ascii="ＭＳ ゴシック" w:eastAsia="ＭＳ ゴシック" w:hAnsi="ＭＳ ゴシック"/>
          <w:sz w:val="20"/>
          <w:szCs w:val="20"/>
        </w:rPr>
      </w:pPr>
    </w:p>
    <w:tbl>
      <w:tblPr>
        <w:tblStyle w:val="a7"/>
        <w:tblW w:w="0" w:type="auto"/>
        <w:tblLook w:val="04A0" w:firstRow="1" w:lastRow="0" w:firstColumn="1" w:lastColumn="0" w:noHBand="0" w:noVBand="1"/>
      </w:tblPr>
      <w:tblGrid>
        <w:gridCol w:w="2110"/>
        <w:gridCol w:w="7214"/>
      </w:tblGrid>
      <w:tr w:rsidR="00532428" w:rsidRPr="009A1934" w:rsidTr="003A2888">
        <w:tc>
          <w:tcPr>
            <w:tcW w:w="9344" w:type="dxa"/>
            <w:gridSpan w:val="2"/>
            <w:tcBorders>
              <w:top w:val="single" w:sz="12" w:space="0" w:color="auto"/>
              <w:left w:val="single" w:sz="12" w:space="0" w:color="auto"/>
              <w:right w:val="single" w:sz="12" w:space="0" w:color="auto"/>
            </w:tcBorders>
          </w:tcPr>
          <w:p w:rsidR="00532428" w:rsidRPr="009A1934" w:rsidRDefault="00532428" w:rsidP="00D327B4">
            <w:pPr>
              <w:rPr>
                <w:rFonts w:ascii="ＭＳ ゴシック" w:eastAsia="ＭＳ ゴシック" w:hAnsi="ＭＳ ゴシック"/>
                <w:sz w:val="20"/>
                <w:szCs w:val="20"/>
              </w:rPr>
            </w:pPr>
            <w:r w:rsidRPr="009A1934">
              <w:rPr>
                <w:rFonts w:ascii="ＭＳ ゴシック" w:eastAsia="ＭＳ ゴシック" w:hAnsi="ＭＳ ゴシック" w:hint="eastAsia"/>
                <w:sz w:val="20"/>
                <w:szCs w:val="20"/>
              </w:rPr>
              <w:t>第３　今回の申立てについてお聞きします。</w:t>
            </w:r>
          </w:p>
        </w:tc>
      </w:tr>
      <w:tr w:rsidR="00532428" w:rsidRPr="009A1934" w:rsidTr="00F614A5">
        <w:trPr>
          <w:trHeight w:val="1155"/>
        </w:trPr>
        <w:tc>
          <w:tcPr>
            <w:tcW w:w="2122" w:type="dxa"/>
            <w:vMerge w:val="restart"/>
            <w:tcBorders>
              <w:left w:val="single" w:sz="12" w:space="0" w:color="auto"/>
            </w:tcBorders>
            <w:vAlign w:val="center"/>
          </w:tcPr>
          <w:p w:rsidR="00532428" w:rsidRPr="009A1934" w:rsidRDefault="00532428" w:rsidP="00682021">
            <w:pPr>
              <w:ind w:left="200" w:hangingChars="100" w:hanging="200"/>
              <w:rPr>
                <w:rFonts w:asciiTheme="minorEastAsia" w:hAnsiTheme="minorEastAsia"/>
                <w:sz w:val="20"/>
                <w:szCs w:val="20"/>
              </w:rPr>
            </w:pPr>
            <w:r w:rsidRPr="009A1934">
              <w:rPr>
                <w:rFonts w:asciiTheme="minorEastAsia" w:hAnsiTheme="minorEastAsia" w:hint="eastAsia"/>
                <w:sz w:val="20"/>
                <w:szCs w:val="20"/>
              </w:rPr>
              <w:t>１　調停・審判を申し立てるまで</w:t>
            </w:r>
            <w:r w:rsidR="00682021">
              <w:rPr>
                <w:rFonts w:asciiTheme="minorEastAsia" w:hAnsiTheme="minorEastAsia" w:hint="eastAsia"/>
                <w:sz w:val="20"/>
                <w:szCs w:val="20"/>
              </w:rPr>
              <w:t>の</w:t>
            </w:r>
            <w:r w:rsidRPr="009A1934">
              <w:rPr>
                <w:rFonts w:asciiTheme="minorEastAsia" w:hAnsiTheme="minorEastAsia" w:hint="eastAsia"/>
                <w:sz w:val="20"/>
                <w:szCs w:val="20"/>
              </w:rPr>
              <w:t>いきさつを教えてください（該当するものすべてにチェックしてください。）</w:t>
            </w:r>
            <w:r w:rsidR="00682021">
              <w:rPr>
                <w:rFonts w:asciiTheme="minorEastAsia" w:hAnsiTheme="minorEastAsia" w:hint="eastAsia"/>
                <w:sz w:val="20"/>
                <w:szCs w:val="20"/>
              </w:rPr>
              <w:t>。</w:t>
            </w:r>
          </w:p>
        </w:tc>
        <w:tc>
          <w:tcPr>
            <w:tcW w:w="7222" w:type="dxa"/>
            <w:tcBorders>
              <w:right w:val="single" w:sz="12" w:space="0" w:color="auto"/>
            </w:tcBorders>
          </w:tcPr>
          <w:p w:rsidR="00532428" w:rsidRPr="009A1934" w:rsidRDefault="00532428" w:rsidP="00D327B4">
            <w:pPr>
              <w:rPr>
                <w:rFonts w:asciiTheme="minorEastAsia" w:hAnsiTheme="minorEastAsia"/>
                <w:sz w:val="20"/>
                <w:szCs w:val="20"/>
              </w:rPr>
            </w:pPr>
            <w:r w:rsidRPr="009A1934">
              <w:rPr>
                <w:rFonts w:asciiTheme="minorEastAsia" w:hAnsiTheme="minorEastAsia" w:hint="eastAsia"/>
                <w:sz w:val="20"/>
                <w:szCs w:val="20"/>
              </w:rPr>
              <w:t>□　遺産分割の話し合いをした。　⇒下記　※へ</w:t>
            </w:r>
          </w:p>
          <w:p w:rsidR="00532428"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遺産分割の話し合いをしなかった。</w:t>
            </w:r>
          </w:p>
          <w:p w:rsidR="00532428"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xml:space="preserve">　（理由　　　　　　　　　　　</w:t>
            </w:r>
            <w:r w:rsidR="00937E46">
              <w:rPr>
                <w:rFonts w:asciiTheme="minorEastAsia" w:hAnsiTheme="minorEastAsia" w:hint="eastAsia"/>
                <w:sz w:val="20"/>
                <w:szCs w:val="20"/>
              </w:rPr>
              <w:t xml:space="preserve">　</w:t>
            </w:r>
            <w:r w:rsidRPr="009A1934">
              <w:rPr>
                <w:rFonts w:asciiTheme="minorEastAsia" w:hAnsiTheme="minorEastAsia" w:hint="eastAsia"/>
                <w:sz w:val="20"/>
                <w:szCs w:val="20"/>
              </w:rPr>
              <w:t xml:space="preserve">　　　　　　　　　　　　　　　　　）</w:t>
            </w:r>
          </w:p>
        </w:tc>
      </w:tr>
      <w:tr w:rsidR="00532428" w:rsidRPr="009A1934" w:rsidTr="00F614A5">
        <w:trPr>
          <w:trHeight w:val="945"/>
        </w:trPr>
        <w:tc>
          <w:tcPr>
            <w:tcW w:w="2122" w:type="dxa"/>
            <w:vMerge/>
            <w:tcBorders>
              <w:left w:val="single" w:sz="12" w:space="0" w:color="auto"/>
            </w:tcBorders>
            <w:vAlign w:val="center"/>
          </w:tcPr>
          <w:p w:rsidR="00532428" w:rsidRPr="009A1934" w:rsidRDefault="00532428" w:rsidP="00F614A5">
            <w:pPr>
              <w:rPr>
                <w:rFonts w:asciiTheme="minorEastAsia" w:hAnsiTheme="minorEastAsia"/>
                <w:sz w:val="20"/>
                <w:szCs w:val="20"/>
              </w:rPr>
            </w:pPr>
          </w:p>
        </w:tc>
        <w:tc>
          <w:tcPr>
            <w:tcW w:w="7222" w:type="dxa"/>
            <w:tcBorders>
              <w:right w:val="single" w:sz="12" w:space="0" w:color="auto"/>
            </w:tcBorders>
          </w:tcPr>
          <w:p w:rsidR="00532428"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なぜ話し合いがまとまらなかったと思いますか？　複数回答可</w:t>
            </w:r>
          </w:p>
          <w:p w:rsidR="00532428"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xml:space="preserve">　□　【遺言書の有効性】をめぐって争いになってしまったから。</w:t>
            </w:r>
          </w:p>
          <w:p w:rsidR="00532428"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xml:space="preserve">　□　【遺産分割協議書の有効性】をめぐって争いになってしまったから。</w:t>
            </w:r>
          </w:p>
          <w:p w:rsidR="00532428"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xml:space="preserve">　□　【相続人の範囲】をめぐって争いになってしまったから。</w:t>
            </w:r>
          </w:p>
          <w:p w:rsidR="00532428"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xml:space="preserve">　□　【遺産の範囲】をめぐって争いになってしまったから。</w:t>
            </w:r>
          </w:p>
          <w:p w:rsidR="00532428" w:rsidRPr="009A1934" w:rsidRDefault="00532428" w:rsidP="00532428">
            <w:pPr>
              <w:rPr>
                <w:rFonts w:asciiTheme="minorEastAsia" w:hAnsiTheme="minorEastAsia"/>
                <w:sz w:val="20"/>
                <w:szCs w:val="20"/>
              </w:rPr>
            </w:pPr>
            <w:r w:rsidRPr="009A1934">
              <w:rPr>
                <w:rFonts w:asciiTheme="minorEastAsia" w:hAnsiTheme="minorEastAsia" w:hint="eastAsia"/>
                <w:sz w:val="20"/>
                <w:szCs w:val="20"/>
              </w:rPr>
              <w:t xml:space="preserve">　□　感情的に対立してしまい，</w:t>
            </w:r>
            <w:r w:rsidR="00A460FD" w:rsidRPr="009A1934">
              <w:rPr>
                <w:rFonts w:asciiTheme="minorEastAsia" w:hAnsiTheme="minorEastAsia" w:hint="eastAsia"/>
                <w:sz w:val="20"/>
                <w:szCs w:val="20"/>
              </w:rPr>
              <w:t>話にならなかったから。</w:t>
            </w:r>
          </w:p>
          <w:p w:rsidR="00486F6D" w:rsidRPr="009A1934" w:rsidRDefault="00486F6D" w:rsidP="00532428">
            <w:pPr>
              <w:rPr>
                <w:rFonts w:asciiTheme="minorEastAsia" w:hAnsiTheme="minorEastAsia"/>
                <w:sz w:val="20"/>
                <w:szCs w:val="20"/>
              </w:rPr>
            </w:pPr>
            <w:r w:rsidRPr="009A1934">
              <w:rPr>
                <w:rFonts w:asciiTheme="minorEastAsia" w:hAnsiTheme="minorEastAsia" w:hint="eastAsia"/>
                <w:sz w:val="20"/>
                <w:szCs w:val="20"/>
              </w:rPr>
              <w:t xml:space="preserve">　□</w:t>
            </w:r>
            <w:r w:rsidR="00CF73D0" w:rsidRPr="009A1934">
              <w:rPr>
                <w:rFonts w:asciiTheme="minorEastAsia" w:hAnsiTheme="minorEastAsia" w:hint="eastAsia"/>
                <w:sz w:val="20"/>
                <w:szCs w:val="20"/>
              </w:rPr>
              <w:t xml:space="preserve">　話し合いに応じなかったり，避けたりしている相続人がいるから。</w:t>
            </w:r>
          </w:p>
          <w:p w:rsidR="00532428" w:rsidRPr="009A1934" w:rsidRDefault="00486F6D" w:rsidP="00CF73D0">
            <w:pPr>
              <w:ind w:left="400" w:hangingChars="200" w:hanging="400"/>
              <w:rPr>
                <w:rFonts w:asciiTheme="minorEastAsia" w:hAnsiTheme="minorEastAsia"/>
                <w:sz w:val="20"/>
                <w:szCs w:val="20"/>
              </w:rPr>
            </w:pPr>
            <w:r w:rsidRPr="009A1934">
              <w:rPr>
                <w:rFonts w:asciiTheme="minorEastAsia" w:hAnsiTheme="minorEastAsia" w:hint="eastAsia"/>
                <w:sz w:val="20"/>
                <w:szCs w:val="20"/>
              </w:rPr>
              <w:t xml:space="preserve">　□</w:t>
            </w:r>
            <w:r w:rsidR="00CF73D0" w:rsidRPr="009A1934">
              <w:rPr>
                <w:rFonts w:asciiTheme="minorEastAsia" w:hAnsiTheme="minorEastAsia" w:hint="eastAsia"/>
                <w:sz w:val="20"/>
                <w:szCs w:val="20"/>
              </w:rPr>
              <w:t xml:space="preserve">　被相続人の債務や税金・葬儀費用等の分担をめぐって争いになってしまったから。</w:t>
            </w:r>
          </w:p>
          <w:p w:rsidR="0049261F" w:rsidRPr="009A1934" w:rsidRDefault="0049261F" w:rsidP="0049261F">
            <w:pPr>
              <w:rPr>
                <w:rFonts w:asciiTheme="minorEastAsia" w:hAnsiTheme="minorEastAsia"/>
                <w:sz w:val="20"/>
                <w:szCs w:val="20"/>
              </w:rPr>
            </w:pPr>
            <w:r w:rsidRPr="009A1934">
              <w:rPr>
                <w:rFonts w:asciiTheme="minorEastAsia" w:hAnsiTheme="minorEastAsia" w:hint="eastAsia"/>
                <w:sz w:val="20"/>
                <w:szCs w:val="20"/>
              </w:rPr>
              <w:t xml:space="preserve">　□</w:t>
            </w:r>
            <w:r w:rsidR="00CF73D0" w:rsidRPr="009A1934">
              <w:rPr>
                <w:rFonts w:asciiTheme="minorEastAsia" w:hAnsiTheme="minorEastAsia" w:hint="eastAsia"/>
                <w:sz w:val="20"/>
                <w:szCs w:val="20"/>
              </w:rPr>
              <w:t xml:space="preserve">　使途不明金など過去の管理状況をめぐって争いになってしまったから。</w:t>
            </w:r>
          </w:p>
          <w:p w:rsidR="0049261F" w:rsidRPr="009A1934" w:rsidRDefault="0049261F" w:rsidP="00CF73D0">
            <w:pPr>
              <w:ind w:left="400" w:hangingChars="200" w:hanging="400"/>
              <w:rPr>
                <w:rFonts w:asciiTheme="minorEastAsia" w:hAnsiTheme="minorEastAsia"/>
                <w:sz w:val="20"/>
                <w:szCs w:val="20"/>
              </w:rPr>
            </w:pPr>
            <w:r w:rsidRPr="009A1934">
              <w:rPr>
                <w:rFonts w:asciiTheme="minorEastAsia" w:hAnsiTheme="minorEastAsia" w:hint="eastAsia"/>
                <w:sz w:val="20"/>
                <w:szCs w:val="20"/>
              </w:rPr>
              <w:t xml:space="preserve">　□</w:t>
            </w:r>
            <w:r w:rsidR="00CF73D0" w:rsidRPr="009A1934">
              <w:rPr>
                <w:rFonts w:asciiTheme="minorEastAsia" w:hAnsiTheme="minorEastAsia" w:hint="eastAsia"/>
                <w:sz w:val="20"/>
                <w:szCs w:val="20"/>
              </w:rPr>
              <w:t xml:space="preserve">　遺産を独占しようとしたり，法定相続分を超える遺産を取得しようとしたりする相続人がいたから。</w:t>
            </w:r>
          </w:p>
          <w:p w:rsidR="0049261F" w:rsidRPr="009A1934" w:rsidRDefault="0049261F" w:rsidP="0049261F">
            <w:pPr>
              <w:rPr>
                <w:rFonts w:asciiTheme="minorEastAsia" w:hAnsiTheme="minorEastAsia"/>
                <w:sz w:val="20"/>
                <w:szCs w:val="20"/>
              </w:rPr>
            </w:pPr>
            <w:r w:rsidRPr="009A1934">
              <w:rPr>
                <w:rFonts w:asciiTheme="minorEastAsia" w:hAnsiTheme="minorEastAsia" w:hint="eastAsia"/>
                <w:sz w:val="20"/>
                <w:szCs w:val="20"/>
              </w:rPr>
              <w:t xml:space="preserve">　□</w:t>
            </w:r>
            <w:r w:rsidR="00CF73D0" w:rsidRPr="009A1934">
              <w:rPr>
                <w:rFonts w:asciiTheme="minorEastAsia" w:hAnsiTheme="minorEastAsia" w:hint="eastAsia"/>
                <w:sz w:val="20"/>
                <w:szCs w:val="20"/>
              </w:rPr>
              <w:t xml:space="preserve">　</w:t>
            </w:r>
            <w:r w:rsidR="00682021">
              <w:rPr>
                <w:rFonts w:asciiTheme="minorEastAsia" w:hAnsiTheme="minorEastAsia" w:hint="eastAsia"/>
                <w:sz w:val="20"/>
                <w:szCs w:val="20"/>
              </w:rPr>
              <w:t>代償</w:t>
            </w:r>
            <w:r w:rsidR="00CF73D0" w:rsidRPr="009A1934">
              <w:rPr>
                <w:rFonts w:asciiTheme="minorEastAsia" w:hAnsiTheme="minorEastAsia" w:hint="eastAsia"/>
                <w:sz w:val="20"/>
                <w:szCs w:val="20"/>
              </w:rPr>
              <w:t>金をいくら払うかで</w:t>
            </w:r>
            <w:r w:rsidR="00682021">
              <w:rPr>
                <w:rFonts w:asciiTheme="minorEastAsia" w:hAnsiTheme="minorEastAsia" w:hint="eastAsia"/>
                <w:sz w:val="20"/>
                <w:szCs w:val="20"/>
              </w:rPr>
              <w:t>争いになった</w:t>
            </w:r>
            <w:r w:rsidR="00CF73D0" w:rsidRPr="009A1934">
              <w:rPr>
                <w:rFonts w:asciiTheme="minorEastAsia" w:hAnsiTheme="minorEastAsia" w:hint="eastAsia"/>
                <w:sz w:val="20"/>
                <w:szCs w:val="20"/>
              </w:rPr>
              <w:t>から。</w:t>
            </w:r>
          </w:p>
          <w:p w:rsidR="0049261F" w:rsidRPr="009A1934" w:rsidRDefault="0049261F" w:rsidP="0049261F">
            <w:pPr>
              <w:rPr>
                <w:rFonts w:asciiTheme="minorEastAsia" w:hAnsiTheme="minorEastAsia"/>
                <w:sz w:val="20"/>
                <w:szCs w:val="20"/>
              </w:rPr>
            </w:pPr>
            <w:r w:rsidRPr="009A1934">
              <w:rPr>
                <w:rFonts w:asciiTheme="minorEastAsia" w:hAnsiTheme="minorEastAsia" w:hint="eastAsia"/>
                <w:sz w:val="20"/>
                <w:szCs w:val="20"/>
              </w:rPr>
              <w:t xml:space="preserve">　□</w:t>
            </w:r>
            <w:r w:rsidR="00CF73D0" w:rsidRPr="009A1934">
              <w:rPr>
                <w:rFonts w:asciiTheme="minorEastAsia" w:hAnsiTheme="minorEastAsia" w:hint="eastAsia"/>
                <w:sz w:val="20"/>
                <w:szCs w:val="20"/>
              </w:rPr>
              <w:t xml:space="preserve">　誰が何を取得するかで</w:t>
            </w:r>
            <w:r w:rsidR="00682021">
              <w:rPr>
                <w:rFonts w:asciiTheme="minorEastAsia" w:hAnsiTheme="minorEastAsia" w:hint="eastAsia"/>
                <w:sz w:val="20"/>
                <w:szCs w:val="20"/>
              </w:rPr>
              <w:t>争いになった</w:t>
            </w:r>
            <w:r w:rsidR="00CF73D0" w:rsidRPr="009A1934">
              <w:rPr>
                <w:rFonts w:asciiTheme="minorEastAsia" w:hAnsiTheme="minorEastAsia" w:hint="eastAsia"/>
                <w:sz w:val="20"/>
                <w:szCs w:val="20"/>
              </w:rPr>
              <w:t>から。</w:t>
            </w:r>
          </w:p>
          <w:p w:rsidR="0049261F" w:rsidRPr="009A1934" w:rsidRDefault="0049261F" w:rsidP="0049261F">
            <w:pPr>
              <w:rPr>
                <w:rFonts w:asciiTheme="minorEastAsia" w:hAnsiTheme="minorEastAsia"/>
                <w:sz w:val="20"/>
                <w:szCs w:val="20"/>
              </w:rPr>
            </w:pPr>
            <w:r w:rsidRPr="009A1934">
              <w:rPr>
                <w:rFonts w:asciiTheme="minorEastAsia" w:hAnsiTheme="minorEastAsia" w:hint="eastAsia"/>
                <w:sz w:val="20"/>
                <w:szCs w:val="20"/>
              </w:rPr>
              <w:t xml:space="preserve">　□</w:t>
            </w:r>
            <w:r w:rsidR="00CF73D0" w:rsidRPr="009A1934">
              <w:rPr>
                <w:rFonts w:asciiTheme="minorEastAsia" w:hAnsiTheme="minorEastAsia" w:hint="eastAsia"/>
                <w:sz w:val="20"/>
                <w:szCs w:val="20"/>
              </w:rPr>
              <w:t xml:space="preserve">　その他（　　　　　　　　　　　　　　　　　　　　　　　　　　）</w:t>
            </w:r>
          </w:p>
          <w:p w:rsidR="0049261F" w:rsidRPr="009A1934" w:rsidRDefault="0049261F" w:rsidP="0049261F">
            <w:pPr>
              <w:rPr>
                <w:rFonts w:asciiTheme="minorEastAsia" w:hAnsiTheme="minorEastAsia"/>
                <w:sz w:val="20"/>
                <w:szCs w:val="20"/>
              </w:rPr>
            </w:pPr>
          </w:p>
          <w:p w:rsidR="00486F6D" w:rsidRPr="009A1934" w:rsidRDefault="0049261F" w:rsidP="00532428">
            <w:pPr>
              <w:rPr>
                <w:rFonts w:asciiTheme="minorEastAsia" w:hAnsiTheme="minorEastAsia"/>
                <w:sz w:val="20"/>
                <w:szCs w:val="20"/>
              </w:rPr>
            </w:pPr>
            <w:r w:rsidRPr="009A1934">
              <w:rPr>
                <w:rFonts w:asciiTheme="minorEastAsia" w:hAnsiTheme="minorEastAsia" w:hint="eastAsia"/>
                <w:sz w:val="20"/>
                <w:szCs w:val="20"/>
              </w:rPr>
              <w:t xml:space="preserve">　□</w:t>
            </w:r>
            <w:r w:rsidR="00CF73D0" w:rsidRPr="009A1934">
              <w:rPr>
                <w:rFonts w:asciiTheme="minorEastAsia" w:hAnsiTheme="minorEastAsia" w:hint="eastAsia"/>
                <w:sz w:val="20"/>
                <w:szCs w:val="20"/>
              </w:rPr>
              <w:t xml:space="preserve">　分からない。</w:t>
            </w:r>
          </w:p>
        </w:tc>
      </w:tr>
      <w:tr w:rsidR="00532428" w:rsidRPr="009A1934" w:rsidTr="00F614A5">
        <w:tc>
          <w:tcPr>
            <w:tcW w:w="2122" w:type="dxa"/>
            <w:tcBorders>
              <w:left w:val="single" w:sz="12" w:space="0" w:color="auto"/>
              <w:bottom w:val="single" w:sz="12" w:space="0" w:color="auto"/>
            </w:tcBorders>
            <w:vAlign w:val="center"/>
          </w:tcPr>
          <w:p w:rsidR="00532428" w:rsidRPr="009A1934" w:rsidRDefault="00532428" w:rsidP="00F614A5">
            <w:pPr>
              <w:ind w:left="200" w:hangingChars="100" w:hanging="200"/>
              <w:rPr>
                <w:rFonts w:asciiTheme="minorEastAsia" w:hAnsiTheme="minorEastAsia"/>
                <w:sz w:val="20"/>
                <w:szCs w:val="20"/>
              </w:rPr>
            </w:pPr>
            <w:r w:rsidRPr="009A1934">
              <w:rPr>
                <w:rFonts w:asciiTheme="minorEastAsia" w:hAnsiTheme="minorEastAsia" w:hint="eastAsia"/>
                <w:sz w:val="20"/>
                <w:szCs w:val="20"/>
              </w:rPr>
              <w:t>２　主に争いがあるのは，どの相続人（もしくはグループ）の間ですか？</w:t>
            </w:r>
          </w:p>
        </w:tc>
        <w:tc>
          <w:tcPr>
            <w:tcW w:w="7222" w:type="dxa"/>
            <w:tcBorders>
              <w:bottom w:val="single" w:sz="12" w:space="0" w:color="auto"/>
              <w:right w:val="single" w:sz="12" w:space="0" w:color="auto"/>
            </w:tcBorders>
          </w:tcPr>
          <w:p w:rsidR="0049261F" w:rsidRPr="009A1934" w:rsidRDefault="0049261F" w:rsidP="0049261F">
            <w:pPr>
              <w:rPr>
                <w:rFonts w:asciiTheme="minorEastAsia" w:hAnsiTheme="minorEastAsia"/>
                <w:sz w:val="20"/>
                <w:szCs w:val="20"/>
              </w:rPr>
            </w:pPr>
            <w:r w:rsidRPr="009A1934">
              <w:rPr>
                <w:rFonts w:asciiTheme="minorEastAsia" w:hAnsiTheme="minorEastAsia" w:hint="eastAsia"/>
                <w:sz w:val="20"/>
                <w:szCs w:val="20"/>
              </w:rPr>
              <w:t xml:space="preserve">　□　分からない。</w:t>
            </w:r>
          </w:p>
          <w:p w:rsidR="0049261F" w:rsidRPr="009A1934" w:rsidRDefault="0049261F" w:rsidP="0049261F">
            <w:pPr>
              <w:rPr>
                <w:rFonts w:asciiTheme="minorEastAsia" w:hAnsiTheme="minorEastAsia"/>
                <w:sz w:val="20"/>
                <w:szCs w:val="20"/>
              </w:rPr>
            </w:pPr>
            <w:r w:rsidRPr="009A1934">
              <w:rPr>
                <w:rFonts w:asciiTheme="minorEastAsia" w:hAnsiTheme="minorEastAsia" w:hint="eastAsia"/>
                <w:sz w:val="20"/>
                <w:szCs w:val="20"/>
              </w:rPr>
              <w:t xml:space="preserve">　□（　　　　　　　</w:t>
            </w:r>
            <w:r w:rsidR="00B149C8" w:rsidRPr="009A1934">
              <w:rPr>
                <w:rFonts w:asciiTheme="minorEastAsia" w:hAnsiTheme="minorEastAsia" w:hint="eastAsia"/>
                <w:sz w:val="20"/>
                <w:szCs w:val="20"/>
              </w:rPr>
              <w:t xml:space="preserve">　</w:t>
            </w:r>
            <w:r w:rsidRPr="009A1934">
              <w:rPr>
                <w:rFonts w:asciiTheme="minorEastAsia" w:hAnsiTheme="minorEastAsia" w:hint="eastAsia"/>
                <w:sz w:val="20"/>
                <w:szCs w:val="20"/>
              </w:rPr>
              <w:t>）対（　　　　　　　　）対（　　　　　　　　）</w:t>
            </w:r>
          </w:p>
          <w:p w:rsidR="00532428" w:rsidRPr="009A1934" w:rsidRDefault="00532428" w:rsidP="00D327B4">
            <w:pPr>
              <w:rPr>
                <w:rFonts w:asciiTheme="minorEastAsia" w:hAnsiTheme="minorEastAsia"/>
                <w:sz w:val="20"/>
                <w:szCs w:val="20"/>
              </w:rPr>
            </w:pPr>
          </w:p>
        </w:tc>
      </w:tr>
    </w:tbl>
    <w:p w:rsidR="00D327B4" w:rsidRPr="009A1934" w:rsidRDefault="00D327B4" w:rsidP="00D327B4">
      <w:pPr>
        <w:rPr>
          <w:rFonts w:ascii="ＭＳ ゴシック" w:eastAsia="ＭＳ ゴシック" w:hAnsi="ＭＳ ゴシック"/>
          <w:sz w:val="20"/>
          <w:szCs w:val="20"/>
        </w:rPr>
      </w:pPr>
    </w:p>
    <w:tbl>
      <w:tblPr>
        <w:tblStyle w:val="a7"/>
        <w:tblW w:w="0" w:type="auto"/>
        <w:tblLook w:val="04A0" w:firstRow="1" w:lastRow="0" w:firstColumn="1" w:lastColumn="0" w:noHBand="0" w:noVBand="1"/>
      </w:tblPr>
      <w:tblGrid>
        <w:gridCol w:w="2118"/>
        <w:gridCol w:w="7206"/>
      </w:tblGrid>
      <w:tr w:rsidR="00532428" w:rsidRPr="009A1934" w:rsidTr="003A2888">
        <w:tc>
          <w:tcPr>
            <w:tcW w:w="9344" w:type="dxa"/>
            <w:gridSpan w:val="2"/>
            <w:tcBorders>
              <w:top w:val="single" w:sz="12" w:space="0" w:color="auto"/>
              <w:left w:val="single" w:sz="12" w:space="0" w:color="auto"/>
              <w:right w:val="single" w:sz="12" w:space="0" w:color="auto"/>
            </w:tcBorders>
          </w:tcPr>
          <w:p w:rsidR="00532428" w:rsidRPr="009A1934" w:rsidRDefault="00532428" w:rsidP="00D327B4">
            <w:pPr>
              <w:rPr>
                <w:rFonts w:ascii="ＭＳ ゴシック" w:eastAsia="ＭＳ ゴシック" w:hAnsi="ＭＳ ゴシック"/>
                <w:sz w:val="20"/>
                <w:szCs w:val="20"/>
              </w:rPr>
            </w:pPr>
            <w:r w:rsidRPr="009A1934">
              <w:rPr>
                <w:rFonts w:ascii="ＭＳ ゴシック" w:eastAsia="ＭＳ ゴシック" w:hAnsi="ＭＳ ゴシック" w:hint="eastAsia"/>
                <w:sz w:val="20"/>
                <w:szCs w:val="20"/>
              </w:rPr>
              <w:t>第４　分割方法についてお聞きします。</w:t>
            </w:r>
          </w:p>
        </w:tc>
      </w:tr>
      <w:tr w:rsidR="00532428" w:rsidRPr="009A1934" w:rsidTr="00F614A5">
        <w:tc>
          <w:tcPr>
            <w:tcW w:w="2122" w:type="dxa"/>
            <w:tcBorders>
              <w:left w:val="single" w:sz="12" w:space="0" w:color="auto"/>
              <w:bottom w:val="single" w:sz="12" w:space="0" w:color="auto"/>
            </w:tcBorders>
            <w:vAlign w:val="center"/>
          </w:tcPr>
          <w:p w:rsidR="00532428" w:rsidRPr="009A1934" w:rsidRDefault="00532428" w:rsidP="00F614A5">
            <w:pPr>
              <w:ind w:firstLineChars="100" w:firstLine="200"/>
              <w:rPr>
                <w:rFonts w:asciiTheme="minorEastAsia" w:hAnsiTheme="minorEastAsia"/>
                <w:sz w:val="20"/>
                <w:szCs w:val="20"/>
              </w:rPr>
            </w:pPr>
            <w:r w:rsidRPr="009A1934">
              <w:rPr>
                <w:rFonts w:asciiTheme="minorEastAsia" w:hAnsiTheme="minorEastAsia" w:hint="eastAsia"/>
                <w:sz w:val="20"/>
                <w:szCs w:val="20"/>
              </w:rPr>
              <w:t>あなたの希望する分割方法についてお書きください。</w:t>
            </w:r>
          </w:p>
        </w:tc>
        <w:tc>
          <w:tcPr>
            <w:tcW w:w="7222" w:type="dxa"/>
            <w:tcBorders>
              <w:bottom w:val="single" w:sz="12" w:space="0" w:color="auto"/>
              <w:right w:val="single" w:sz="12" w:space="0" w:color="auto"/>
            </w:tcBorders>
          </w:tcPr>
          <w:p w:rsidR="00532428" w:rsidRPr="009A1934" w:rsidRDefault="00CF73D0" w:rsidP="00D327B4">
            <w:pPr>
              <w:rPr>
                <w:rFonts w:asciiTheme="minorEastAsia" w:hAnsiTheme="minorEastAsia"/>
                <w:sz w:val="20"/>
                <w:szCs w:val="20"/>
              </w:rPr>
            </w:pPr>
            <w:r w:rsidRPr="009A1934">
              <w:rPr>
                <w:rFonts w:asciiTheme="minorEastAsia" w:hAnsiTheme="minorEastAsia" w:hint="eastAsia"/>
                <w:sz w:val="20"/>
                <w:szCs w:val="20"/>
              </w:rPr>
              <w:t xml:space="preserve">　□　現物の取得を希望する（遺産目録の番号をお書きください。）</w:t>
            </w:r>
            <w:r w:rsidR="00682021">
              <w:rPr>
                <w:rFonts w:asciiTheme="minorEastAsia" w:hAnsiTheme="minorEastAsia" w:hint="eastAsia"/>
                <w:sz w:val="20"/>
                <w:szCs w:val="20"/>
              </w:rPr>
              <w:t>。</w:t>
            </w:r>
          </w:p>
          <w:p w:rsidR="00CF73D0" w:rsidRPr="009A1934" w:rsidRDefault="00CF73D0" w:rsidP="00682021">
            <w:pPr>
              <w:ind w:firstLineChars="100" w:firstLine="200"/>
              <w:rPr>
                <w:rFonts w:asciiTheme="minorEastAsia" w:hAnsiTheme="minorEastAsia"/>
                <w:sz w:val="20"/>
                <w:szCs w:val="20"/>
              </w:rPr>
            </w:pPr>
            <w:r w:rsidRPr="009A1934">
              <w:rPr>
                <w:rFonts w:asciiTheme="minorEastAsia" w:hAnsiTheme="minorEastAsia" w:hint="eastAsia"/>
                <w:sz w:val="20"/>
                <w:szCs w:val="20"/>
              </w:rPr>
              <w:t xml:space="preserve">　【土地】番号　　　【建物】番号　　　【　　　】番号</w:t>
            </w:r>
          </w:p>
          <w:p w:rsidR="00CF73D0" w:rsidRPr="009A1934" w:rsidRDefault="00CF73D0" w:rsidP="00D327B4">
            <w:pPr>
              <w:rPr>
                <w:rFonts w:asciiTheme="minorEastAsia" w:hAnsiTheme="minorEastAsia"/>
                <w:sz w:val="20"/>
                <w:szCs w:val="20"/>
              </w:rPr>
            </w:pPr>
          </w:p>
          <w:p w:rsidR="00CF73D0" w:rsidRPr="009A1934" w:rsidRDefault="00CF73D0" w:rsidP="00D327B4">
            <w:pPr>
              <w:rPr>
                <w:rFonts w:asciiTheme="minorEastAsia" w:hAnsiTheme="minorEastAsia"/>
                <w:sz w:val="20"/>
                <w:szCs w:val="20"/>
              </w:rPr>
            </w:pPr>
          </w:p>
          <w:p w:rsidR="00CF73D0" w:rsidRPr="009A1934" w:rsidRDefault="00CF73D0" w:rsidP="00D327B4">
            <w:pPr>
              <w:rPr>
                <w:rFonts w:asciiTheme="minorEastAsia" w:hAnsiTheme="minorEastAsia"/>
                <w:sz w:val="20"/>
                <w:szCs w:val="20"/>
              </w:rPr>
            </w:pPr>
            <w:r w:rsidRPr="009A1934">
              <w:rPr>
                <w:rFonts w:asciiTheme="minorEastAsia" w:hAnsiTheme="minorEastAsia" w:hint="eastAsia"/>
                <w:sz w:val="20"/>
                <w:szCs w:val="20"/>
              </w:rPr>
              <w:t xml:space="preserve">　</w:t>
            </w:r>
            <w:r w:rsidR="00682021">
              <w:rPr>
                <w:rFonts w:asciiTheme="minorEastAsia" w:hAnsiTheme="minorEastAsia" w:hint="eastAsia"/>
                <w:sz w:val="20"/>
                <w:szCs w:val="20"/>
              </w:rPr>
              <w:t xml:space="preserve">　</w:t>
            </w:r>
            <w:r w:rsidRPr="009A1934">
              <w:rPr>
                <w:rFonts w:asciiTheme="minorEastAsia" w:hAnsiTheme="minorEastAsia" w:hint="eastAsia"/>
                <w:sz w:val="20"/>
                <w:szCs w:val="20"/>
              </w:rPr>
              <w:t>取得を希望する理由：</w:t>
            </w:r>
          </w:p>
          <w:p w:rsidR="00CF73D0" w:rsidRPr="009A1934" w:rsidRDefault="00CF73D0" w:rsidP="00D327B4">
            <w:pPr>
              <w:rPr>
                <w:rFonts w:asciiTheme="minorEastAsia" w:hAnsiTheme="minorEastAsia"/>
                <w:sz w:val="20"/>
                <w:szCs w:val="20"/>
              </w:rPr>
            </w:pPr>
          </w:p>
          <w:p w:rsidR="00CF73D0" w:rsidRPr="009A1934" w:rsidRDefault="00CF73D0" w:rsidP="00D327B4">
            <w:pPr>
              <w:rPr>
                <w:rFonts w:asciiTheme="minorEastAsia" w:hAnsiTheme="minorEastAsia"/>
                <w:sz w:val="20"/>
                <w:szCs w:val="20"/>
              </w:rPr>
            </w:pPr>
          </w:p>
          <w:p w:rsidR="00CF73D0" w:rsidRPr="009A1934" w:rsidRDefault="00CF73D0" w:rsidP="00D327B4">
            <w:pPr>
              <w:rPr>
                <w:rFonts w:asciiTheme="minorEastAsia" w:hAnsiTheme="minorEastAsia"/>
                <w:sz w:val="20"/>
                <w:szCs w:val="20"/>
              </w:rPr>
            </w:pPr>
          </w:p>
          <w:p w:rsidR="00CF73D0" w:rsidRPr="009A1934" w:rsidRDefault="00CF73D0" w:rsidP="00D327B4">
            <w:pPr>
              <w:rPr>
                <w:rFonts w:asciiTheme="minorEastAsia" w:hAnsiTheme="minorEastAsia"/>
                <w:sz w:val="20"/>
                <w:szCs w:val="20"/>
              </w:rPr>
            </w:pPr>
            <w:r w:rsidRPr="009A1934">
              <w:rPr>
                <w:rFonts w:asciiTheme="minorEastAsia" w:hAnsiTheme="minorEastAsia" w:hint="eastAsia"/>
                <w:sz w:val="20"/>
                <w:szCs w:val="20"/>
              </w:rPr>
              <w:t xml:space="preserve">　□　金銭で欲しい。</w:t>
            </w:r>
          </w:p>
          <w:p w:rsidR="00CF73D0" w:rsidRPr="009A1934" w:rsidRDefault="00CF73D0" w:rsidP="00D327B4">
            <w:pPr>
              <w:rPr>
                <w:rFonts w:asciiTheme="minorEastAsia" w:hAnsiTheme="minorEastAsia"/>
                <w:sz w:val="20"/>
                <w:szCs w:val="20"/>
              </w:rPr>
            </w:pPr>
            <w:r w:rsidRPr="009A1934">
              <w:rPr>
                <w:rFonts w:asciiTheme="minorEastAsia" w:hAnsiTheme="minorEastAsia" w:hint="eastAsia"/>
                <w:sz w:val="20"/>
                <w:szCs w:val="20"/>
              </w:rPr>
              <w:t xml:space="preserve">　□　まだ決めていない。</w:t>
            </w:r>
          </w:p>
        </w:tc>
      </w:tr>
    </w:tbl>
    <w:p w:rsidR="00532428" w:rsidRPr="009A1934" w:rsidRDefault="0049261F" w:rsidP="00D327B4">
      <w:pPr>
        <w:rPr>
          <w:rFonts w:asciiTheme="minorEastAsia" w:hAnsiTheme="minorEastAsia"/>
          <w:sz w:val="16"/>
          <w:szCs w:val="16"/>
        </w:rPr>
      </w:pPr>
      <w:r w:rsidRPr="009A1934">
        <w:rPr>
          <w:rFonts w:ascii="ＭＳ ゴシック" w:eastAsia="ＭＳ ゴシック" w:hAnsi="ＭＳ ゴシック" w:hint="eastAsia"/>
          <w:sz w:val="20"/>
          <w:szCs w:val="20"/>
        </w:rPr>
        <w:t xml:space="preserve">　　　　　　　　　　　　　　　　　　　　　　　　</w:t>
      </w:r>
      <w:r w:rsidRPr="009A1934">
        <w:rPr>
          <w:rFonts w:asciiTheme="minorEastAsia" w:hAnsiTheme="minorEastAsia" w:hint="eastAsia"/>
          <w:sz w:val="16"/>
          <w:szCs w:val="16"/>
        </w:rPr>
        <w:t xml:space="preserve">ふりがな　　</w:t>
      </w:r>
    </w:p>
    <w:p w:rsidR="0049261F" w:rsidRPr="009A1934" w:rsidRDefault="0049261F" w:rsidP="00D327B4">
      <w:pPr>
        <w:rPr>
          <w:rFonts w:asciiTheme="minorEastAsia" w:hAnsiTheme="minorEastAsia"/>
          <w:sz w:val="20"/>
          <w:szCs w:val="20"/>
        </w:rPr>
      </w:pPr>
      <w:r w:rsidRPr="009A1934">
        <w:rPr>
          <w:rFonts w:ascii="ＭＳ ゴシック" w:eastAsia="ＭＳ ゴシック" w:hAnsi="ＭＳ ゴシック" w:hint="eastAsia"/>
          <w:sz w:val="20"/>
          <w:szCs w:val="20"/>
        </w:rPr>
        <w:t xml:space="preserve">　　　　　　　　　　　　</w:t>
      </w:r>
      <w:r w:rsidR="00642B53">
        <w:rPr>
          <w:rFonts w:asciiTheme="minorEastAsia" w:hAnsiTheme="minorEastAsia" w:hint="eastAsia"/>
          <w:sz w:val="20"/>
          <w:szCs w:val="20"/>
        </w:rPr>
        <w:t>令和</w:t>
      </w:r>
      <w:r w:rsidRPr="009A1934">
        <w:rPr>
          <w:rFonts w:asciiTheme="minorEastAsia" w:hAnsiTheme="minorEastAsia" w:hint="eastAsia"/>
          <w:sz w:val="20"/>
          <w:szCs w:val="20"/>
        </w:rPr>
        <w:t xml:space="preserve">　　年　　月　　日　申立人　</w:t>
      </w:r>
      <w:r w:rsidRPr="009A1934">
        <w:rPr>
          <w:rFonts w:asciiTheme="minorEastAsia" w:hAnsiTheme="minorEastAsia" w:hint="eastAsia"/>
          <w:sz w:val="20"/>
          <w:szCs w:val="20"/>
          <w:u w:val="single"/>
        </w:rPr>
        <w:t xml:space="preserve">　　　</w:t>
      </w:r>
      <w:r w:rsidR="009A1934">
        <w:rPr>
          <w:rFonts w:asciiTheme="minorEastAsia" w:hAnsiTheme="minorEastAsia" w:hint="eastAsia"/>
          <w:sz w:val="20"/>
          <w:szCs w:val="20"/>
          <w:u w:val="single"/>
        </w:rPr>
        <w:t xml:space="preserve">　　</w:t>
      </w:r>
      <w:r w:rsidRPr="009A1934">
        <w:rPr>
          <w:rFonts w:asciiTheme="minorEastAsia" w:hAnsiTheme="minorEastAsia" w:hint="eastAsia"/>
          <w:sz w:val="20"/>
          <w:szCs w:val="20"/>
          <w:u w:val="single"/>
        </w:rPr>
        <w:t xml:space="preserve">　　　　　　　　　</w:t>
      </w:r>
      <w:r w:rsidRPr="009A1934">
        <w:rPr>
          <w:rFonts w:asciiTheme="minorEastAsia" w:hAnsiTheme="minorEastAsia" w:hint="eastAsia"/>
          <w:sz w:val="20"/>
          <w:szCs w:val="20"/>
        </w:rPr>
        <w:t xml:space="preserve">印　</w:t>
      </w:r>
    </w:p>
    <w:sectPr w:rsidR="0049261F" w:rsidRPr="009A1934" w:rsidSect="00A6140B">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191" w:left="1701" w:header="851" w:footer="992" w:gutter="0"/>
      <w:cols w:space="425"/>
      <w:docGrid w:type="lines" w:linePitch="325" w:charSpace="7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96B" w:rsidRDefault="008A196B" w:rsidP="00E87B25">
      <w:r>
        <w:separator/>
      </w:r>
    </w:p>
  </w:endnote>
  <w:endnote w:type="continuationSeparator" w:id="0">
    <w:p w:rsidR="008A196B" w:rsidRDefault="008A196B"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D1" w:rsidRDefault="006224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824857"/>
      <w:docPartObj>
        <w:docPartGallery w:val="Page Numbers (Bottom of Page)"/>
        <w:docPartUnique/>
      </w:docPartObj>
    </w:sdtPr>
    <w:sdtEndPr/>
    <w:sdtContent>
      <w:p w:rsidR="006224D1" w:rsidRDefault="00F1043D" w:rsidP="00F1043D">
        <w:pPr>
          <w:pStyle w:val="a5"/>
          <w:jc w:val="center"/>
        </w:pPr>
        <w:r>
          <w:fldChar w:fldCharType="begin"/>
        </w:r>
        <w:r>
          <w:instrText>PAGE   \* MERGEFORMAT</w:instrText>
        </w:r>
        <w:r>
          <w:fldChar w:fldCharType="separate"/>
        </w:r>
        <w:r w:rsidR="0088166A" w:rsidRPr="0088166A">
          <w:rPr>
            <w:noProof/>
            <w:lang w:val="ja-JP"/>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D1" w:rsidRDefault="006224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96B" w:rsidRDefault="008A196B" w:rsidP="00E87B25">
      <w:r>
        <w:separator/>
      </w:r>
    </w:p>
  </w:footnote>
  <w:footnote w:type="continuationSeparator" w:id="0">
    <w:p w:rsidR="008A196B" w:rsidRDefault="008A196B"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D1" w:rsidRDefault="006224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D1" w:rsidRDefault="006224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D1" w:rsidRDefault="006224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B4"/>
    <w:rsid w:val="00015553"/>
    <w:rsid w:val="00024552"/>
    <w:rsid w:val="0008721C"/>
    <w:rsid w:val="000A6BF9"/>
    <w:rsid w:val="00364097"/>
    <w:rsid w:val="003661C4"/>
    <w:rsid w:val="003A2888"/>
    <w:rsid w:val="003D49E9"/>
    <w:rsid w:val="0040294D"/>
    <w:rsid w:val="00486F6D"/>
    <w:rsid w:val="0049261F"/>
    <w:rsid w:val="00532428"/>
    <w:rsid w:val="0058079B"/>
    <w:rsid w:val="006224D1"/>
    <w:rsid w:val="00642B53"/>
    <w:rsid w:val="00682021"/>
    <w:rsid w:val="00684B0C"/>
    <w:rsid w:val="0088166A"/>
    <w:rsid w:val="008A196B"/>
    <w:rsid w:val="0092040C"/>
    <w:rsid w:val="00930D74"/>
    <w:rsid w:val="00937E46"/>
    <w:rsid w:val="00997692"/>
    <w:rsid w:val="009A1934"/>
    <w:rsid w:val="00A07B4C"/>
    <w:rsid w:val="00A460FD"/>
    <w:rsid w:val="00A54DE0"/>
    <w:rsid w:val="00A6140B"/>
    <w:rsid w:val="00A632AA"/>
    <w:rsid w:val="00A76B46"/>
    <w:rsid w:val="00B149C8"/>
    <w:rsid w:val="00BD253C"/>
    <w:rsid w:val="00C4091D"/>
    <w:rsid w:val="00C5242A"/>
    <w:rsid w:val="00C82872"/>
    <w:rsid w:val="00CF73D0"/>
    <w:rsid w:val="00D313D5"/>
    <w:rsid w:val="00D327B4"/>
    <w:rsid w:val="00D87861"/>
    <w:rsid w:val="00E002FF"/>
    <w:rsid w:val="00E23E2D"/>
    <w:rsid w:val="00E87B25"/>
    <w:rsid w:val="00F1043D"/>
    <w:rsid w:val="00F6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7F8247-0215-41F1-BA23-C6C0D9E7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D3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40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1287-983A-470D-A76F-9FF5DAD4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2018-08-16T04:46:00Z</cp:lastPrinted>
  <dcterms:created xsi:type="dcterms:W3CDTF">2018-08-16T01:44:00Z</dcterms:created>
  <dcterms:modified xsi:type="dcterms:W3CDTF">2019-07-05T02:59:00Z</dcterms:modified>
</cp:coreProperties>
</file>