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15"/>
      </w:tblGrid>
      <w:tr w:rsidR="005E4F2D" w:rsidRPr="006C3134" w:rsidTr="00A35FD4">
        <w:trPr>
          <w:trHeight w:val="1814"/>
        </w:trPr>
        <w:tc>
          <w:tcPr>
            <w:tcW w:w="2595" w:type="dxa"/>
            <w:gridSpan w:val="2"/>
          </w:tcPr>
          <w:p w:rsidR="005E4F2D" w:rsidRPr="00E62F17" w:rsidRDefault="005E4F2D" w:rsidP="00A35FD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62F17"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</w:tc>
      </w:tr>
      <w:tr w:rsidR="005E4F2D" w:rsidRPr="006C3134" w:rsidTr="00A35FD4">
        <w:trPr>
          <w:trHeight w:val="274"/>
        </w:trPr>
        <w:tc>
          <w:tcPr>
            <w:tcW w:w="1980" w:type="dxa"/>
          </w:tcPr>
          <w:p w:rsidR="005E4F2D" w:rsidRPr="008A73EB" w:rsidRDefault="005E4F2D" w:rsidP="00A35F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収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　　　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615" w:type="dxa"/>
            <w:vMerge w:val="restart"/>
          </w:tcPr>
          <w:p w:rsidR="005E4F2D" w:rsidRPr="006C3134" w:rsidRDefault="005E4F2D" w:rsidP="00A35F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4F2D" w:rsidRPr="006C3134" w:rsidTr="00A35FD4">
        <w:trPr>
          <w:trHeight w:val="108"/>
        </w:trPr>
        <w:tc>
          <w:tcPr>
            <w:tcW w:w="1980" w:type="dxa"/>
          </w:tcPr>
          <w:p w:rsidR="005E4F2D" w:rsidRPr="008A73EB" w:rsidRDefault="005E4F2D" w:rsidP="00A35F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予納郵便切手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円</w:t>
            </w:r>
          </w:p>
        </w:tc>
        <w:tc>
          <w:tcPr>
            <w:tcW w:w="615" w:type="dxa"/>
            <w:vMerge/>
          </w:tcPr>
          <w:p w:rsidR="005E4F2D" w:rsidRPr="006C3134" w:rsidRDefault="005E4F2D" w:rsidP="00A35F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4369" w:tblpY="-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</w:tblGrid>
      <w:tr w:rsidR="00F61C54" w:rsidRPr="006C3134" w:rsidTr="00171064">
        <w:trPr>
          <w:trHeight w:val="555"/>
        </w:trPr>
        <w:tc>
          <w:tcPr>
            <w:tcW w:w="5104" w:type="dxa"/>
            <w:vAlign w:val="center"/>
          </w:tcPr>
          <w:p w:rsidR="00F61C54" w:rsidRPr="00BF7F2E" w:rsidRDefault="00F61C54" w:rsidP="00171064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F7F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子の氏の変更許可申立書</w:t>
            </w:r>
          </w:p>
        </w:tc>
      </w:tr>
    </w:tbl>
    <w:p w:rsidR="00F547C2" w:rsidRPr="006C3134" w:rsidRDefault="00F547C2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Y="1125"/>
        <w:tblOverlap w:val="never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955"/>
        <w:gridCol w:w="4813"/>
      </w:tblGrid>
      <w:tr w:rsidR="0086771C" w:rsidRPr="006C3134" w:rsidTr="008B0669">
        <w:trPr>
          <w:trHeight w:val="454"/>
        </w:trPr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007" w:rsidRDefault="0086771C" w:rsidP="00D7000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宮崎家庭裁判所</w:t>
            </w:r>
          </w:p>
          <w:p w:rsidR="0086771C" w:rsidRDefault="00D70007" w:rsidP="008B06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86771C">
              <w:rPr>
                <w:rFonts w:ascii="ＭＳ 明朝" w:eastAsia="ＭＳ 明朝" w:hAnsi="ＭＳ 明朝" w:hint="eastAsia"/>
                <w:szCs w:val="21"/>
              </w:rPr>
              <w:t xml:space="preserve">　　御中</w:t>
            </w:r>
          </w:p>
          <w:p w:rsidR="0086771C" w:rsidRPr="006C3134" w:rsidRDefault="00CF2947" w:rsidP="008B0669">
            <w:pPr>
              <w:spacing w:beforeLines="50" w:before="1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86771C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vAlign w:val="center"/>
          </w:tcPr>
          <w:p w:rsidR="0086771C" w:rsidRPr="00F61C54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1C54">
              <w:rPr>
                <w:rFonts w:ascii="ＭＳ 明朝" w:eastAsia="ＭＳ 明朝" w:hAnsi="ＭＳ 明朝" w:hint="eastAsia"/>
                <w:sz w:val="20"/>
                <w:szCs w:val="20"/>
              </w:rPr>
              <w:t>申　立　人</w:t>
            </w:r>
          </w:p>
          <w:p w:rsidR="0086771C" w:rsidRPr="00F61C54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1C54">
              <w:rPr>
                <w:rFonts w:ascii="ＭＳ 明朝" w:eastAsia="ＭＳ 明朝" w:hAnsi="ＭＳ 明朝" w:hint="eastAsia"/>
                <w:sz w:val="20"/>
                <w:szCs w:val="20"/>
              </w:rPr>
              <w:t>法定代理人</w:t>
            </w:r>
          </w:p>
          <w:p w:rsidR="0086771C" w:rsidRPr="006C3134" w:rsidRDefault="0086771C" w:rsidP="008B06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C54">
              <w:rPr>
                <w:rFonts w:ascii="ＭＳ 明朝" w:eastAsia="ＭＳ 明朝" w:hAnsi="ＭＳ 明朝" w:hint="eastAsia"/>
                <w:sz w:val="20"/>
                <w:szCs w:val="20"/>
              </w:rPr>
              <w:t>の記名押印</w:t>
            </w:r>
          </w:p>
        </w:tc>
        <w:tc>
          <w:tcPr>
            <w:tcW w:w="48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71C" w:rsidRPr="00171064" w:rsidRDefault="0086771C" w:rsidP="008B066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71064">
              <w:rPr>
                <w:rFonts w:ascii="ＭＳ 明朝" w:eastAsia="ＭＳ 明朝" w:hAnsi="ＭＳ 明朝" w:hint="eastAsia"/>
                <w:sz w:val="20"/>
                <w:szCs w:val="20"/>
              </w:rPr>
              <w:t>子の氏名</w:t>
            </w:r>
          </w:p>
          <w:p w:rsidR="0086771C" w:rsidRPr="00171064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710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の</w:t>
            </w:r>
          </w:p>
        </w:tc>
      </w:tr>
      <w:tr w:rsidR="0086771C" w:rsidRPr="006C3134" w:rsidTr="00154E26">
        <w:trPr>
          <w:trHeight w:val="411"/>
        </w:trPr>
        <w:tc>
          <w:tcPr>
            <w:tcW w:w="285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771C" w:rsidRDefault="0086771C" w:rsidP="008B06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vAlign w:val="center"/>
          </w:tcPr>
          <w:p w:rsidR="0086771C" w:rsidRDefault="0086771C" w:rsidP="008B06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6771C" w:rsidRPr="00171064" w:rsidRDefault="00FE70F5" w:rsidP="008B0669">
            <w:pPr>
              <w:ind w:right="21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法定代理人</w:t>
            </w:r>
            <w:r w:rsidR="00072BB1">
              <w:rPr>
                <w:rFonts w:ascii="ＭＳ 明朝" w:eastAsia="ＭＳ 明朝" w:hAnsi="ＭＳ 明朝" w:hint="eastAsia"/>
                <w:sz w:val="20"/>
                <w:szCs w:val="20"/>
              </w:rPr>
              <w:t>親権者（母）</w:t>
            </w:r>
          </w:p>
          <w:p w:rsidR="0086771C" w:rsidRPr="00171064" w:rsidRDefault="00FE70F5" w:rsidP="008B0669">
            <w:pPr>
              <w:ind w:right="210" w:firstLineChars="2100" w:firstLine="4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instrText>eq \o\ac(○,</w:instrText>
            </w:r>
            <w:r w:rsidRPr="00FE70F5">
              <w:rPr>
                <w:rFonts w:ascii="ＭＳ 明朝" w:eastAsia="ＭＳ 明朝" w:hAns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instrText>)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r w:rsidR="0086771C" w:rsidRPr="001710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58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054"/>
        <w:gridCol w:w="6"/>
        <w:gridCol w:w="3077"/>
        <w:gridCol w:w="992"/>
        <w:gridCol w:w="1130"/>
        <w:gridCol w:w="2681"/>
      </w:tblGrid>
      <w:tr w:rsidR="0086771C" w:rsidRPr="006C3134" w:rsidTr="008B0669">
        <w:trPr>
          <w:trHeight w:val="552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71C" w:rsidRDefault="0086771C" w:rsidP="006A3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</w:p>
          <w:p w:rsidR="0086771C" w:rsidRDefault="0086771C" w:rsidP="006A3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立</w:t>
            </w:r>
          </w:p>
          <w:p w:rsidR="0086771C" w:rsidRDefault="0086771C" w:rsidP="006A3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86771C" w:rsidRPr="006C3134" w:rsidRDefault="0086771C" w:rsidP="006A3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(子)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86771C" w:rsidRPr="007614E5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本　籍</w:t>
            </w:r>
          </w:p>
        </w:tc>
        <w:tc>
          <w:tcPr>
            <w:tcW w:w="78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71C" w:rsidRPr="007614E5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　 </w:t>
            </w:r>
            <w:r w:rsidRPr="007614E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都道</w:t>
            </w:r>
          </w:p>
          <w:p w:rsidR="0086771C" w:rsidRPr="007614E5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 </w:t>
            </w:r>
            <w:r w:rsidRPr="007614E5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府県</w:t>
            </w:r>
          </w:p>
        </w:tc>
      </w:tr>
      <w:tr w:rsidR="0086771C" w:rsidRPr="006C3134" w:rsidTr="008B0669">
        <w:trPr>
          <w:trHeight w:val="686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86771C" w:rsidRPr="007614E5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7896" w:type="dxa"/>
            <w:gridSpan w:val="5"/>
            <w:tcBorders>
              <w:right w:val="single" w:sz="12" w:space="0" w:color="auto"/>
            </w:tcBorders>
          </w:tcPr>
          <w:p w:rsidR="0086771C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　　 －　　　　　　　　　　　</w:t>
            </w:r>
          </w:p>
          <w:p w:rsidR="0086771C" w:rsidRPr="006C3134" w:rsidRDefault="0086771C" w:rsidP="008B0669">
            <w:pPr>
              <w:spacing w:beforeLines="50" w:before="120"/>
              <w:ind w:firstLineChars="2600" w:firstLine="54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方）</w:t>
            </w:r>
          </w:p>
        </w:tc>
      </w:tr>
      <w:tr w:rsidR="0086771C" w:rsidRPr="006C3134" w:rsidTr="008B0669">
        <w:trPr>
          <w:trHeight w:val="286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86771C" w:rsidRPr="00E61C54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C5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205" w:type="dxa"/>
            <w:gridSpan w:val="4"/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 w:val="restart"/>
            <w:tcBorders>
              <w:right w:val="single" w:sz="12" w:space="0" w:color="auto"/>
            </w:tcBorders>
            <w:vAlign w:val="center"/>
          </w:tcPr>
          <w:p w:rsidR="00785624" w:rsidRDefault="00785624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  <w:p w:rsidR="0086771C" w:rsidRDefault="0086771C" w:rsidP="0078562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日生</w:t>
            </w:r>
          </w:p>
          <w:p w:rsidR="00785624" w:rsidRPr="00785624" w:rsidRDefault="00785624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</w:tr>
      <w:tr w:rsidR="0086771C" w:rsidRPr="006C3134" w:rsidTr="008B0669">
        <w:trPr>
          <w:trHeight w:val="510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771C" w:rsidRPr="007614E5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/>
            <w:tcBorders>
              <w:righ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771C" w:rsidRPr="006C3134" w:rsidTr="008B0669">
        <w:trPr>
          <w:trHeight w:val="20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771C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　籍</w:t>
            </w:r>
          </w:p>
          <w:p w:rsidR="0086771C" w:rsidRPr="00E61C54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78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71C" w:rsidRPr="00DC1FB4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※上記申立人と同じ</w:t>
            </w:r>
          </w:p>
        </w:tc>
      </w:tr>
      <w:tr w:rsidR="0086771C" w:rsidRPr="006C3134" w:rsidTr="008B0669">
        <w:trPr>
          <w:trHeight w:val="276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771C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C5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 w:val="restart"/>
            <w:tcBorders>
              <w:right w:val="single" w:sz="12" w:space="0" w:color="auto"/>
            </w:tcBorders>
            <w:vAlign w:val="center"/>
          </w:tcPr>
          <w:p w:rsidR="00785624" w:rsidRDefault="00785624" w:rsidP="007856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  <w:p w:rsidR="0086771C" w:rsidRDefault="007614E5" w:rsidP="0078562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日生</w:t>
            </w:r>
          </w:p>
          <w:p w:rsidR="00785624" w:rsidRDefault="00785624" w:rsidP="008B06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</w:tr>
      <w:tr w:rsidR="0086771C" w:rsidRPr="006C3134" w:rsidTr="008B0669">
        <w:trPr>
          <w:trHeight w:val="510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771C" w:rsidRDefault="007614E5" w:rsidP="008B06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/>
            <w:tcBorders>
              <w:righ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771C" w:rsidRPr="006C3134" w:rsidTr="008B0669">
        <w:trPr>
          <w:trHeight w:val="288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771C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　籍</w:t>
            </w:r>
          </w:p>
          <w:p w:rsidR="0086771C" w:rsidRPr="00E61C54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78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71C" w:rsidRPr="00DC1FB4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※上記申立人と同じ</w:t>
            </w:r>
          </w:p>
        </w:tc>
      </w:tr>
      <w:tr w:rsidR="0086771C" w:rsidRPr="006C3134" w:rsidTr="008B0669">
        <w:trPr>
          <w:trHeight w:val="238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6771C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C5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205" w:type="dxa"/>
            <w:gridSpan w:val="4"/>
            <w:tcBorders>
              <w:bottom w:val="single" w:sz="4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 w:val="restart"/>
            <w:tcBorders>
              <w:right w:val="single" w:sz="12" w:space="0" w:color="auto"/>
            </w:tcBorders>
            <w:vAlign w:val="center"/>
          </w:tcPr>
          <w:p w:rsidR="00CF2947" w:rsidRDefault="00CF2947" w:rsidP="00CF29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  <w:p w:rsidR="0086771C" w:rsidRDefault="007614E5" w:rsidP="00CF2947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日生</w:t>
            </w:r>
          </w:p>
          <w:p w:rsidR="00CF2947" w:rsidRDefault="00CF2947" w:rsidP="00CF294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</w:tr>
      <w:tr w:rsidR="0086771C" w:rsidRPr="006C3134" w:rsidTr="008B0669">
        <w:trPr>
          <w:trHeight w:val="510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71C" w:rsidRPr="00F61C54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86771C" w:rsidRDefault="007614E5" w:rsidP="008B06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205" w:type="dxa"/>
            <w:gridSpan w:val="4"/>
            <w:tcBorders>
              <w:bottom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/>
            <w:tcBorders>
              <w:right w:val="single" w:sz="12" w:space="0" w:color="auto"/>
            </w:tcBorders>
          </w:tcPr>
          <w:p w:rsidR="0086771C" w:rsidRPr="006C3134" w:rsidRDefault="0086771C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771C" w:rsidRPr="006C3134" w:rsidTr="008B0669">
        <w:trPr>
          <w:trHeight w:val="263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1C54" w:rsidRPr="00D70007" w:rsidRDefault="0086771C" w:rsidP="00F823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0007">
              <w:rPr>
                <w:rFonts w:ascii="ＭＳ 明朝" w:eastAsia="ＭＳ 明朝" w:hAnsi="ＭＳ 明朝" w:hint="eastAsia"/>
                <w:sz w:val="16"/>
                <w:szCs w:val="16"/>
              </w:rPr>
              <w:t>法</w:t>
            </w:r>
          </w:p>
          <w:p w:rsidR="00F61C54" w:rsidRPr="00D70007" w:rsidRDefault="0086771C" w:rsidP="00F823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0007">
              <w:rPr>
                <w:rFonts w:ascii="ＭＳ 明朝" w:eastAsia="ＭＳ 明朝" w:hAnsi="ＭＳ 明朝" w:hint="eastAsia"/>
                <w:sz w:val="16"/>
                <w:szCs w:val="16"/>
              </w:rPr>
              <w:t>定</w:t>
            </w:r>
          </w:p>
          <w:p w:rsidR="00F61C54" w:rsidRPr="00D70007" w:rsidRDefault="0086771C" w:rsidP="00F823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0007">
              <w:rPr>
                <w:rFonts w:ascii="ＭＳ 明朝" w:eastAsia="ＭＳ 明朝" w:hAnsi="ＭＳ 明朝" w:hint="eastAsia"/>
                <w:sz w:val="16"/>
                <w:szCs w:val="16"/>
              </w:rPr>
              <w:t>代</w:t>
            </w:r>
          </w:p>
          <w:p w:rsidR="00F61C54" w:rsidRPr="00D70007" w:rsidRDefault="0086771C" w:rsidP="00F823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0007">
              <w:rPr>
                <w:rFonts w:ascii="ＭＳ 明朝" w:eastAsia="ＭＳ 明朝" w:hAnsi="ＭＳ 明朝" w:hint="eastAsia"/>
                <w:sz w:val="16"/>
                <w:szCs w:val="16"/>
              </w:rPr>
              <w:t>理</w:t>
            </w:r>
          </w:p>
          <w:p w:rsidR="0086771C" w:rsidRDefault="0086771C" w:rsidP="00F823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0007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  <w:p w:rsidR="00D70007" w:rsidRPr="00F61C54" w:rsidRDefault="00D70007" w:rsidP="00F823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（母）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7614E5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本　籍</w:t>
            </w:r>
          </w:p>
        </w:tc>
        <w:tc>
          <w:tcPr>
            <w:tcW w:w="78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71C" w:rsidRPr="007614E5" w:rsidRDefault="0086771C" w:rsidP="008B0669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都道</w:t>
            </w:r>
          </w:p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 </w:t>
            </w:r>
            <w:r w:rsidRPr="007614E5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府県</w:t>
            </w:r>
          </w:p>
        </w:tc>
      </w:tr>
      <w:tr w:rsidR="0086771C" w:rsidRPr="006C3134" w:rsidTr="008B0669">
        <w:trPr>
          <w:trHeight w:val="248"/>
        </w:trPr>
        <w:tc>
          <w:tcPr>
            <w:tcW w:w="6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71C" w:rsidRPr="00ED2091" w:rsidRDefault="0086771C" w:rsidP="008B06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7614E5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1C8F">
              <w:rPr>
                <w:rFonts w:ascii="ＭＳ 明朝" w:eastAsia="ＭＳ 明朝" w:hAnsi="ＭＳ 明朝" w:hint="eastAsia"/>
                <w:sz w:val="20"/>
                <w:szCs w:val="20"/>
              </w:rPr>
              <w:t>上記申立人の住所に同じ</w:t>
            </w:r>
          </w:p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1C8F">
              <w:rPr>
                <w:rFonts w:ascii="ＭＳ 明朝" w:eastAsia="ＭＳ 明朝" w:hAnsi="ＭＳ 明朝" w:hint="eastAsia"/>
                <w:sz w:val="20"/>
                <w:szCs w:val="20"/>
              </w:rPr>
              <w:t>携帯番号・連絡先</w:t>
            </w:r>
          </w:p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）　　　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031C8F" w:rsidRDefault="0086771C" w:rsidP="008B06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1C8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771C" w:rsidRPr="006C3134" w:rsidTr="008B0669">
        <w:trPr>
          <w:trHeight w:val="315"/>
        </w:trPr>
        <w:tc>
          <w:tcPr>
            <w:tcW w:w="6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71C" w:rsidRPr="00ED2091" w:rsidRDefault="0086771C" w:rsidP="008B06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71C" w:rsidRPr="00031C8F" w:rsidRDefault="0086771C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71C" w:rsidRPr="00031C8F" w:rsidRDefault="0086771C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771C" w:rsidRPr="006C3134" w:rsidTr="008B0669">
        <w:trPr>
          <w:trHeight w:val="227"/>
        </w:trPr>
        <w:tc>
          <w:tcPr>
            <w:tcW w:w="96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立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て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の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趣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旨</w:t>
            </w:r>
          </w:p>
        </w:tc>
      </w:tr>
      <w:tr w:rsidR="0086771C" w:rsidRPr="006C3134" w:rsidTr="008B0669">
        <w:trPr>
          <w:trHeight w:val="283"/>
        </w:trPr>
        <w:tc>
          <w:tcPr>
            <w:tcW w:w="96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申立人の氏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50EEB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>を，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>母の氏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>に変更することの許可を求める。</w:t>
            </w:r>
          </w:p>
        </w:tc>
      </w:tr>
      <w:tr w:rsidR="0086771C" w:rsidRPr="006C3134" w:rsidTr="008B0669">
        <w:trPr>
          <w:trHeight w:val="227"/>
        </w:trPr>
        <w:tc>
          <w:tcPr>
            <w:tcW w:w="96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て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の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由</w:t>
            </w:r>
          </w:p>
        </w:tc>
      </w:tr>
      <w:tr w:rsidR="0086771C" w:rsidRPr="006C3134" w:rsidTr="008B0669">
        <w:trPr>
          <w:trHeight w:val="170"/>
        </w:trPr>
        <w:tc>
          <w:tcPr>
            <w:tcW w:w="961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母　と　氏　を　異　に　す　る　理　由</w:t>
            </w:r>
          </w:p>
        </w:tc>
      </w:tr>
      <w:tr w:rsidR="0086771C" w:rsidRPr="006C3134" w:rsidTr="008B0669">
        <w:trPr>
          <w:trHeight w:val="283"/>
        </w:trPr>
        <w:tc>
          <w:tcPr>
            <w:tcW w:w="96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父　母　の　離　婚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（平成</w:t>
            </w:r>
            <w:r w:rsidR="009A6E2B">
              <w:rPr>
                <w:rFonts w:ascii="ＭＳ ゴシック" w:eastAsia="ＭＳ ゴシック" w:hAnsi="ＭＳ ゴシック" w:hint="eastAsia"/>
                <w:sz w:val="22"/>
              </w:rPr>
              <w:t>・令和</w:t>
            </w:r>
            <w:r w:rsidR="00DD5D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D5D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D5D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EEB">
              <w:rPr>
                <w:rFonts w:ascii="ＭＳ ゴシック" w:eastAsia="ＭＳ ゴシック" w:hAnsi="ＭＳ ゴシック" w:hint="eastAsia"/>
                <w:sz w:val="22"/>
              </w:rPr>
              <w:t>日）</w:t>
            </w:r>
          </w:p>
        </w:tc>
      </w:tr>
      <w:tr w:rsidR="0086771C" w:rsidRPr="006C3134" w:rsidTr="008B0669">
        <w:trPr>
          <w:trHeight w:val="227"/>
        </w:trPr>
        <w:tc>
          <w:tcPr>
            <w:tcW w:w="96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て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の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機</w:t>
            </w:r>
          </w:p>
        </w:tc>
      </w:tr>
      <w:tr w:rsidR="0086771C" w:rsidRPr="006C3134" w:rsidTr="008B0669">
        <w:trPr>
          <w:trHeight w:val="340"/>
        </w:trPr>
        <w:tc>
          <w:tcPr>
            <w:tcW w:w="96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C" w:rsidRPr="00ED2091" w:rsidRDefault="0086771C" w:rsidP="008B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母との同居生活上の支障</w:t>
            </w:r>
          </w:p>
        </w:tc>
      </w:tr>
    </w:tbl>
    <w:tbl>
      <w:tblPr>
        <w:tblpPr w:leftFromText="142" w:rightFromText="142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5"/>
        <w:gridCol w:w="2309"/>
      </w:tblGrid>
      <w:tr w:rsidR="00F61C54" w:rsidRPr="006C3134" w:rsidTr="00A35FD4">
        <w:trPr>
          <w:trHeight w:val="1701"/>
        </w:trPr>
        <w:tc>
          <w:tcPr>
            <w:tcW w:w="4248" w:type="dxa"/>
          </w:tcPr>
          <w:p w:rsidR="00F61C54" w:rsidRPr="00D63189" w:rsidRDefault="00F61C54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63189">
              <w:rPr>
                <w:rFonts w:ascii="ＭＳ 明朝" w:eastAsia="ＭＳ 明朝" w:hAnsi="ＭＳ 明朝" w:hint="eastAsia"/>
                <w:sz w:val="18"/>
                <w:szCs w:val="18"/>
              </w:rPr>
              <w:t>（この欄に収入印紙を貼ってください。）</w:t>
            </w:r>
          </w:p>
          <w:p w:rsidR="00F61C54" w:rsidRPr="00D63189" w:rsidRDefault="00F61C54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1C54" w:rsidRDefault="00F61C54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1C54" w:rsidRDefault="00F61C54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DD5DF5" w:rsidRDefault="00DD5DF5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D5DF5" w:rsidRPr="00D63189" w:rsidRDefault="00DD5DF5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1C54" w:rsidRPr="00D63189" w:rsidRDefault="00F61C54" w:rsidP="00F61C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63189">
              <w:rPr>
                <w:rFonts w:ascii="ＭＳ 明朝" w:eastAsia="ＭＳ 明朝" w:hAnsi="ＭＳ 明朝" w:hint="eastAsia"/>
                <w:sz w:val="18"/>
                <w:szCs w:val="18"/>
              </w:rPr>
              <w:t>（印紙に押印しないでください。）</w:t>
            </w:r>
          </w:p>
        </w:tc>
        <w:tc>
          <w:tcPr>
            <w:tcW w:w="425" w:type="dxa"/>
            <w:vAlign w:val="center"/>
          </w:tcPr>
          <w:p w:rsidR="00F61C54" w:rsidRPr="00DD54BE" w:rsidRDefault="00F61C54" w:rsidP="00FC0CB2">
            <w:pPr>
              <w:spacing w:beforeLines="50" w:before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54BE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2309" w:type="dxa"/>
            <w:vAlign w:val="center"/>
          </w:tcPr>
          <w:p w:rsidR="00F61C54" w:rsidRPr="00D63189" w:rsidRDefault="00F61C54" w:rsidP="00FC0CB2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申立人の戸籍謄本　１通</w:t>
            </w:r>
          </w:p>
          <w:p w:rsidR="00F61C54" w:rsidRPr="00D63189" w:rsidRDefault="00F61C54" w:rsidP="00FC0CB2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母の戸籍謄本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</w:t>
            </w: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１通</w:t>
            </w:r>
          </w:p>
          <w:p w:rsidR="00F61C54" w:rsidRDefault="00F61C54" w:rsidP="00FC0CB2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収入印紙　</w:t>
            </w:r>
            <w:r w:rsidR="00C219B0">
              <w:rPr>
                <w:rFonts w:ascii="ＭＳ 明朝" w:eastAsia="ＭＳ 明朝" w:hAnsi="ＭＳ 明朝" w:hint="eastAsia"/>
                <w:sz w:val="16"/>
                <w:szCs w:val="16"/>
              </w:rPr>
              <w:t>800</w:t>
            </w: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  <w:r w:rsidR="00C219B0">
              <w:rPr>
                <w:rFonts w:ascii="ＭＳ 明朝" w:eastAsia="ＭＳ 明朝" w:hAnsi="ＭＳ 明朝" w:hint="eastAsia"/>
                <w:sz w:val="16"/>
                <w:szCs w:val="16"/>
              </w:rPr>
              <w:t>×申立人</w:t>
            </w: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分</w:t>
            </w:r>
          </w:p>
          <w:p w:rsidR="00F61C54" w:rsidRDefault="00F61C54" w:rsidP="00FC0CB2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郵便切手　</w:t>
            </w:r>
            <w:r w:rsidR="00C219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8</w:t>
            </w:r>
            <w:r w:rsidR="00E822C8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:rsidR="00F61C54" w:rsidRPr="00D63189" w:rsidRDefault="00F61C54" w:rsidP="00FC0CB2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（審理のために必要な場合は</w:t>
            </w:r>
            <w:r w:rsidR="00C219B0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追加資料等の提出をお願いすることがあります。）</w:t>
            </w:r>
          </w:p>
        </w:tc>
      </w:tr>
    </w:tbl>
    <w:p w:rsidR="00F547C2" w:rsidRDefault="00F547C2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Y="-3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09"/>
        <w:gridCol w:w="1833"/>
        <w:gridCol w:w="6608"/>
      </w:tblGrid>
      <w:tr w:rsidR="00DD5DF5" w:rsidTr="008B0669">
        <w:trPr>
          <w:trHeight w:val="283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DF5" w:rsidRPr="009337EB" w:rsidRDefault="00DD5DF5" w:rsidP="008B0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37EB">
              <w:rPr>
                <w:rFonts w:ascii="ＭＳ 明朝" w:eastAsia="ＭＳ 明朝" w:hAnsi="ＭＳ 明朝" w:hint="eastAsia"/>
                <w:sz w:val="20"/>
                <w:szCs w:val="20"/>
              </w:rPr>
              <w:t>受告知者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DD5DF5" w:rsidRPr="00FC5732" w:rsidRDefault="00DD5DF5" w:rsidP="008B066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5732">
              <w:rPr>
                <w:rFonts w:ascii="ＭＳ 明朝" w:eastAsia="ＭＳ 明朝" w:hAnsi="ＭＳ 明朝" w:hint="eastAsia"/>
                <w:sz w:val="18"/>
                <w:szCs w:val="18"/>
              </w:rPr>
              <w:t>申立人</w:t>
            </w:r>
            <w:r w:rsidR="0054356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C5732" w:rsidRPr="00FC5732">
              <w:rPr>
                <w:rFonts w:ascii="ＭＳ 明朝" w:eastAsia="ＭＳ 明朝" w:hAnsi="ＭＳ 明朝" w:hint="eastAsia"/>
                <w:sz w:val="18"/>
                <w:szCs w:val="18"/>
              </w:rPr>
              <w:t>法定代理人</w:t>
            </w:r>
          </w:p>
        </w:tc>
        <w:tc>
          <w:tcPr>
            <w:tcW w:w="66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D5DF5" w:rsidRPr="008A73EB" w:rsidRDefault="00DD5DF5" w:rsidP="008B0669">
            <w:pPr>
              <w:spacing w:beforeLines="50" w:before="120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8A73EB">
              <w:rPr>
                <w:rFonts w:ascii="ＭＳ 明朝" w:eastAsia="ＭＳ 明朝" w:hAnsi="ＭＳ 明朝" w:hint="eastAsia"/>
                <w:sz w:val="24"/>
                <w:szCs w:val="24"/>
              </w:rPr>
              <w:t>審　　　判</w:t>
            </w:r>
          </w:p>
          <w:p w:rsidR="00DD5DF5" w:rsidRPr="004C3010" w:rsidRDefault="00DD5DF5" w:rsidP="008B0669">
            <w:pPr>
              <w:ind w:firstLineChars="200" w:firstLine="500"/>
              <w:rPr>
                <w:rFonts w:ascii="ＭＳ 明朝" w:eastAsia="ＭＳ 明朝" w:hAnsi="ＭＳ 明朝"/>
                <w:sz w:val="22"/>
              </w:rPr>
            </w:pPr>
            <w:r w:rsidRPr="001E2973">
              <w:rPr>
                <w:rFonts w:ascii="ＭＳ 明朝" w:eastAsia="ＭＳ 明朝" w:hAnsi="ＭＳ 明朝" w:hint="eastAsia"/>
                <w:spacing w:val="15"/>
                <w:sz w:val="22"/>
                <w:fitText w:val="3960" w:id="1752391688"/>
              </w:rPr>
              <w:t>本件子の氏の変更を許可する</w:t>
            </w:r>
            <w:r w:rsidRPr="001E2973">
              <w:rPr>
                <w:rFonts w:ascii="ＭＳ 明朝" w:eastAsia="ＭＳ 明朝" w:hAnsi="ＭＳ 明朝" w:hint="eastAsia"/>
                <w:spacing w:val="105"/>
                <w:sz w:val="22"/>
                <w:fitText w:val="3960" w:id="1752391688"/>
              </w:rPr>
              <w:t>。</w:t>
            </w:r>
          </w:p>
          <w:p w:rsidR="00DD5DF5" w:rsidRPr="004C3010" w:rsidRDefault="00DD5DF5" w:rsidP="008B0669">
            <w:pPr>
              <w:ind w:firstLineChars="200" w:firstLine="500"/>
              <w:rPr>
                <w:rFonts w:ascii="ＭＳ 明朝" w:eastAsia="ＭＳ 明朝" w:hAnsi="ＭＳ 明朝"/>
                <w:sz w:val="22"/>
              </w:rPr>
            </w:pPr>
            <w:r w:rsidRPr="001E2973">
              <w:rPr>
                <w:rFonts w:ascii="ＭＳ 明朝" w:eastAsia="ＭＳ 明朝" w:hAnsi="ＭＳ 明朝" w:hint="eastAsia"/>
                <w:spacing w:val="15"/>
                <w:sz w:val="22"/>
                <w:fitText w:val="3960" w:id="1756578816"/>
              </w:rPr>
              <w:t>手続費用は申立人</w:t>
            </w:r>
            <w:r w:rsidR="00D70007" w:rsidRPr="001E2973">
              <w:rPr>
                <w:rFonts w:ascii="ＭＳ 明朝" w:eastAsia="ＭＳ 明朝" w:hAnsi="ＭＳ 明朝" w:hint="eastAsia"/>
                <w:spacing w:val="15"/>
                <w:sz w:val="22"/>
                <w:fitText w:val="3960" w:id="1756578816"/>
              </w:rPr>
              <w:t xml:space="preserve">　</w:t>
            </w:r>
            <w:r w:rsidRPr="001E2973">
              <w:rPr>
                <w:rFonts w:ascii="ＭＳ 明朝" w:eastAsia="ＭＳ 明朝" w:hAnsi="ＭＳ 明朝" w:hint="eastAsia"/>
                <w:spacing w:val="15"/>
                <w:sz w:val="22"/>
                <w:fitText w:val="3960" w:id="1756578816"/>
              </w:rPr>
              <w:t>の負担とす</w:t>
            </w:r>
            <w:r w:rsidRPr="001E2973">
              <w:rPr>
                <w:rFonts w:ascii="ＭＳ 明朝" w:eastAsia="ＭＳ 明朝" w:hAnsi="ＭＳ 明朝" w:hint="eastAsia"/>
                <w:spacing w:val="-30"/>
                <w:sz w:val="22"/>
                <w:fitText w:val="3960" w:id="1756578816"/>
              </w:rPr>
              <w:t>る</w:t>
            </w:r>
            <w:r w:rsidRPr="004C301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DD5DF5" w:rsidRPr="004C3010" w:rsidRDefault="00DD5DF5" w:rsidP="008B0669">
            <w:pPr>
              <w:rPr>
                <w:rFonts w:ascii="ＭＳ 明朝" w:eastAsia="ＭＳ 明朝" w:hAnsi="ＭＳ 明朝"/>
                <w:sz w:val="22"/>
              </w:rPr>
            </w:pP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　　　  </w:t>
            </w:r>
            <w:r w:rsidR="009A6E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DD5DF5" w:rsidRPr="004C3010" w:rsidRDefault="00DD5DF5" w:rsidP="008B0669">
            <w:pPr>
              <w:rPr>
                <w:rFonts w:ascii="ＭＳ 明朝" w:eastAsia="ＭＳ 明朝" w:hAnsi="ＭＳ 明朝"/>
                <w:sz w:val="22"/>
              </w:rPr>
            </w:pP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　　　　  　宮崎家庭裁判所</w:t>
            </w:r>
          </w:p>
          <w:p w:rsidR="00DD5DF5" w:rsidRDefault="00DD5DF5" w:rsidP="008B0669">
            <w:pPr>
              <w:rPr>
                <w:rFonts w:ascii="ＭＳ 明朝" w:eastAsia="ＭＳ 明朝" w:hAnsi="ＭＳ 明朝"/>
                <w:szCs w:val="21"/>
              </w:rPr>
            </w:pP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　　　　　  　　　裁 判 官</w:t>
            </w:r>
          </w:p>
        </w:tc>
      </w:tr>
      <w:tr w:rsidR="00DD5DF5" w:rsidTr="008B0669">
        <w:trPr>
          <w:trHeight w:val="419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DD5DF5" w:rsidRPr="009337EB" w:rsidRDefault="00DD5DF5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337EB">
              <w:rPr>
                <w:rFonts w:ascii="ＭＳ 明朝" w:eastAsia="ＭＳ 明朝" w:hAnsi="ＭＳ 明朝" w:hint="eastAsia"/>
                <w:sz w:val="20"/>
                <w:szCs w:val="20"/>
              </w:rPr>
              <w:t>告知</w:t>
            </w:r>
          </w:p>
        </w:tc>
        <w:tc>
          <w:tcPr>
            <w:tcW w:w="2542" w:type="dxa"/>
            <w:gridSpan w:val="2"/>
            <w:vAlign w:val="center"/>
          </w:tcPr>
          <w:p w:rsidR="00DD5DF5" w:rsidRPr="009337EB" w:rsidRDefault="00DD5DF5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337EB">
              <w:rPr>
                <w:rFonts w:ascii="ＭＳ 明朝" w:eastAsia="ＭＳ 明朝" w:hAnsi="ＭＳ 明朝" w:hint="eastAsia"/>
                <w:sz w:val="20"/>
                <w:szCs w:val="20"/>
              </w:rPr>
              <w:t>普通郵便</w:t>
            </w:r>
          </w:p>
        </w:tc>
        <w:tc>
          <w:tcPr>
            <w:tcW w:w="6608" w:type="dxa"/>
            <w:vMerge/>
            <w:tcBorders>
              <w:right w:val="single" w:sz="12" w:space="0" w:color="auto"/>
            </w:tcBorders>
          </w:tcPr>
          <w:p w:rsidR="00DD5DF5" w:rsidRDefault="00DD5DF5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DF5" w:rsidTr="008B0669">
        <w:trPr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D5DF5" w:rsidRPr="009337EB" w:rsidRDefault="00DD5DF5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DD5DF5" w:rsidRPr="009337EB" w:rsidRDefault="009A6E2B" w:rsidP="008B06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DD5DF5" w:rsidRPr="009337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6608" w:type="dxa"/>
            <w:vMerge/>
            <w:tcBorders>
              <w:right w:val="single" w:sz="12" w:space="0" w:color="auto"/>
            </w:tcBorders>
          </w:tcPr>
          <w:p w:rsidR="00DD5DF5" w:rsidRDefault="00DD5DF5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DF5" w:rsidTr="008B0669">
        <w:trPr>
          <w:trHeight w:val="819"/>
        </w:trPr>
        <w:tc>
          <w:tcPr>
            <w:tcW w:w="29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D5DF5" w:rsidRDefault="00DD5DF5" w:rsidP="008B06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裁判所書記官</w:t>
            </w:r>
          </w:p>
        </w:tc>
        <w:tc>
          <w:tcPr>
            <w:tcW w:w="66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5DF5" w:rsidRDefault="00DD5DF5" w:rsidP="008B06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5DF5" w:rsidRDefault="00DD5DF5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p w:rsidR="00DD5DF5" w:rsidRDefault="00DD5DF5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p w:rsidR="00DD5DF5" w:rsidRDefault="00DD5DF5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sectPr w:rsidR="00DD5DF5" w:rsidSect="005E4F2D">
      <w:headerReference w:type="default" r:id="rId7"/>
      <w:pgSz w:w="11906" w:h="16838" w:code="9"/>
      <w:pgMar w:top="284" w:right="567" w:bottom="284" w:left="1701" w:header="510" w:footer="992" w:gutter="0"/>
      <w:cols w:space="425"/>
      <w:vAlign w:val="center"/>
      <w:docGrid w:linePitch="290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73" w:rsidRDefault="001E2973" w:rsidP="00E87B25">
      <w:r>
        <w:separator/>
      </w:r>
    </w:p>
  </w:endnote>
  <w:endnote w:type="continuationSeparator" w:id="0">
    <w:p w:rsidR="001E2973" w:rsidRDefault="001E297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73" w:rsidRDefault="001E2973" w:rsidP="00E87B25">
      <w:r>
        <w:separator/>
      </w:r>
    </w:p>
  </w:footnote>
  <w:footnote w:type="continuationSeparator" w:id="0">
    <w:p w:rsidR="001E2973" w:rsidRDefault="001E297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17" w:rsidRPr="00185760" w:rsidRDefault="00E62F17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185760">
      <w:rPr>
        <w:rFonts w:ascii="ＭＳ Ｐゴシック" w:eastAsia="ＭＳ Ｐゴシック" w:hAnsi="ＭＳ Ｐゴシック" w:hint="eastAsia"/>
        <w:sz w:val="18"/>
        <w:szCs w:val="18"/>
      </w:rPr>
      <w:t>※申立人１５歳</w:t>
    </w:r>
    <w:r w:rsidR="005C4502">
      <w:rPr>
        <w:rFonts w:ascii="ＭＳ Ｐゴシック" w:eastAsia="ＭＳ Ｐゴシック" w:hAnsi="ＭＳ Ｐゴシック" w:hint="eastAsia"/>
        <w:sz w:val="18"/>
        <w:szCs w:val="18"/>
      </w:rPr>
      <w:t>未満</w:t>
    </w:r>
    <w:r w:rsidR="00D70007">
      <w:rPr>
        <w:rFonts w:ascii="ＭＳ Ｐゴシック" w:eastAsia="ＭＳ Ｐゴシック" w:hAnsi="ＭＳ Ｐゴシック" w:hint="eastAsia"/>
        <w:sz w:val="18"/>
        <w:szCs w:val="18"/>
      </w:rPr>
      <w:t>（３名まで）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2"/>
    <w:rsid w:val="00031C8F"/>
    <w:rsid w:val="00050B53"/>
    <w:rsid w:val="00072BB1"/>
    <w:rsid w:val="0012409E"/>
    <w:rsid w:val="00154E26"/>
    <w:rsid w:val="001677D1"/>
    <w:rsid w:val="00171064"/>
    <w:rsid w:val="00185760"/>
    <w:rsid w:val="001E2973"/>
    <w:rsid w:val="00240F82"/>
    <w:rsid w:val="0024316C"/>
    <w:rsid w:val="002C4244"/>
    <w:rsid w:val="002F1C67"/>
    <w:rsid w:val="003220DD"/>
    <w:rsid w:val="003D49E9"/>
    <w:rsid w:val="0043384F"/>
    <w:rsid w:val="004A457C"/>
    <w:rsid w:val="004A7896"/>
    <w:rsid w:val="004C3010"/>
    <w:rsid w:val="004C4AD4"/>
    <w:rsid w:val="0051509E"/>
    <w:rsid w:val="0054007C"/>
    <w:rsid w:val="00543565"/>
    <w:rsid w:val="00565023"/>
    <w:rsid w:val="005A329A"/>
    <w:rsid w:val="005B3E3D"/>
    <w:rsid w:val="005C4502"/>
    <w:rsid w:val="005E4F2D"/>
    <w:rsid w:val="00650EEB"/>
    <w:rsid w:val="006A3207"/>
    <w:rsid w:val="006C3134"/>
    <w:rsid w:val="006D0383"/>
    <w:rsid w:val="007164E1"/>
    <w:rsid w:val="007614E5"/>
    <w:rsid w:val="00785624"/>
    <w:rsid w:val="007D49F3"/>
    <w:rsid w:val="0086771C"/>
    <w:rsid w:val="008A0618"/>
    <w:rsid w:val="008A73EB"/>
    <w:rsid w:val="008B0669"/>
    <w:rsid w:val="008B2845"/>
    <w:rsid w:val="009337EB"/>
    <w:rsid w:val="009A6E2B"/>
    <w:rsid w:val="00A35FD4"/>
    <w:rsid w:val="00AC16F4"/>
    <w:rsid w:val="00AD05E2"/>
    <w:rsid w:val="00B16E23"/>
    <w:rsid w:val="00B42077"/>
    <w:rsid w:val="00BF7F2E"/>
    <w:rsid w:val="00C219B0"/>
    <w:rsid w:val="00C5242A"/>
    <w:rsid w:val="00C7174C"/>
    <w:rsid w:val="00CB5ABB"/>
    <w:rsid w:val="00CC0B24"/>
    <w:rsid w:val="00CF2947"/>
    <w:rsid w:val="00CF5115"/>
    <w:rsid w:val="00D46513"/>
    <w:rsid w:val="00D63189"/>
    <w:rsid w:val="00D70007"/>
    <w:rsid w:val="00D83A13"/>
    <w:rsid w:val="00D8547C"/>
    <w:rsid w:val="00DC1FB4"/>
    <w:rsid w:val="00DD54BE"/>
    <w:rsid w:val="00DD5DF5"/>
    <w:rsid w:val="00E61C54"/>
    <w:rsid w:val="00E62F17"/>
    <w:rsid w:val="00E822C8"/>
    <w:rsid w:val="00E87B25"/>
    <w:rsid w:val="00ED2091"/>
    <w:rsid w:val="00F547C2"/>
    <w:rsid w:val="00F61C54"/>
    <w:rsid w:val="00F82384"/>
    <w:rsid w:val="00F95B73"/>
    <w:rsid w:val="00FC0CB2"/>
    <w:rsid w:val="00FC573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BCFE5-BB2D-43DB-B2EE-A2A371A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34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8A7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3EB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C688-1EC0-4C84-AAE4-B01E5EF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2018-08-22T01:54:00Z</cp:lastPrinted>
  <dcterms:created xsi:type="dcterms:W3CDTF">2018-08-07T02:14:00Z</dcterms:created>
  <dcterms:modified xsi:type="dcterms:W3CDTF">2019-10-30T04:37:00Z</dcterms:modified>
</cp:coreProperties>
</file>