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73" w:rsidRPr="002573DC" w:rsidRDefault="003F2261" w:rsidP="00B47EC9">
      <w:pPr>
        <w:snapToGrid w:val="0"/>
        <w:spacing w:line="200" w:lineRule="exact"/>
        <w:rPr>
          <w:sz w:val="21"/>
          <w:szCs w:val="21"/>
        </w:rPr>
      </w:pPr>
      <w:bookmarkStart w:id="0" w:name="_GoBack"/>
      <w:bookmarkEnd w:id="0"/>
      <w:r>
        <w:rPr>
          <w:rFonts w:hint="eastAsia"/>
          <w:sz w:val="21"/>
          <w:szCs w:val="21"/>
        </w:rPr>
        <w:t>令和</w:t>
      </w:r>
      <w:r w:rsidR="00031A73" w:rsidRPr="002573DC">
        <w:rPr>
          <w:rFonts w:hint="eastAsia"/>
          <w:sz w:val="21"/>
          <w:szCs w:val="21"/>
        </w:rPr>
        <w:t xml:space="preserve">　　</w:t>
      </w:r>
      <w:r w:rsidR="002573DC">
        <w:rPr>
          <w:rFonts w:hint="eastAsia"/>
          <w:sz w:val="21"/>
          <w:szCs w:val="21"/>
        </w:rPr>
        <w:t xml:space="preserve">　</w:t>
      </w:r>
      <w:r w:rsidR="00031A73" w:rsidRPr="002573DC">
        <w:rPr>
          <w:rFonts w:hint="eastAsia"/>
          <w:sz w:val="21"/>
          <w:szCs w:val="21"/>
        </w:rPr>
        <w:t>年</w:t>
      </w:r>
      <w:r w:rsidR="00B47EC9" w:rsidRPr="002573DC">
        <w:rPr>
          <w:rFonts w:hint="eastAsia"/>
          <w:sz w:val="21"/>
          <w:szCs w:val="21"/>
        </w:rPr>
        <w:t>（家　　）</w:t>
      </w:r>
      <w:r w:rsidR="002573DC" w:rsidRPr="002573DC">
        <w:rPr>
          <w:rFonts w:hint="eastAsia"/>
          <w:sz w:val="21"/>
          <w:szCs w:val="21"/>
        </w:rPr>
        <w:t>第</w:t>
      </w:r>
      <w:r w:rsidR="002573DC">
        <w:rPr>
          <w:rFonts w:hint="eastAsia"/>
          <w:sz w:val="21"/>
          <w:szCs w:val="21"/>
        </w:rPr>
        <w:t xml:space="preserve">　　　　　</w:t>
      </w:r>
      <w:r w:rsidR="002573DC" w:rsidRPr="002573DC">
        <w:rPr>
          <w:rFonts w:hint="eastAsia"/>
          <w:sz w:val="21"/>
          <w:szCs w:val="21"/>
        </w:rPr>
        <w:t>号</w:t>
      </w:r>
    </w:p>
    <w:p w:rsidR="00FD1168" w:rsidRPr="00B47EC9" w:rsidRDefault="00FD1168" w:rsidP="00FD1168">
      <w:pPr>
        <w:snapToGrid w:val="0"/>
        <w:rPr>
          <w:sz w:val="20"/>
        </w:rPr>
      </w:pPr>
    </w:p>
    <w:p w:rsidR="00FD1168" w:rsidRPr="008F6FA4" w:rsidRDefault="00E72B4E" w:rsidP="008F6FA4">
      <w:pPr>
        <w:jc w:val="center"/>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3F779E" w:rsidRPr="008F6FA4">
        <w:rPr>
          <w:rFonts w:ascii="HG丸ｺﾞｼｯｸM-PRO" w:eastAsia="HG丸ｺﾞｼｯｸM-PRO" w:hint="eastAsia"/>
          <w:b/>
          <w:spacing w:val="77"/>
          <w:sz w:val="26"/>
          <w:szCs w:val="26"/>
          <w:fitText w:val="3168" w:id="184346368"/>
        </w:rPr>
        <w:t>連絡先等の届出</w:t>
      </w:r>
      <w:r w:rsidR="003F779E" w:rsidRPr="008F6FA4">
        <w:rPr>
          <w:rFonts w:ascii="HG丸ｺﾞｼｯｸM-PRO" w:eastAsia="HG丸ｺﾞｼｯｸM-PRO" w:hint="eastAsia"/>
          <w:b/>
          <w:spacing w:val="1"/>
          <w:sz w:val="26"/>
          <w:szCs w:val="26"/>
          <w:fitText w:val="3168" w:id="184346368"/>
        </w:rPr>
        <w:t>書</w:t>
      </w:r>
    </w:p>
    <w:tbl>
      <w:tblPr>
        <w:tblW w:w="97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310B3E" w:rsidRPr="00310B3E" w:rsidTr="00441D16">
        <w:trPr>
          <w:trHeight w:val="6981"/>
        </w:trPr>
        <w:tc>
          <w:tcPr>
            <w:tcW w:w="9797" w:type="dxa"/>
          </w:tcPr>
          <w:p w:rsidR="00441D16" w:rsidRPr="00310B3E" w:rsidRDefault="00441D16" w:rsidP="00B7145A">
            <w:pPr>
              <w:rPr>
                <w:rFonts w:ascii="ＭＳ ゴシック" w:eastAsia="ＭＳ ゴシック"/>
                <w:b/>
              </w:rPr>
            </w:pPr>
          </w:p>
          <w:p w:rsidR="00B7145A" w:rsidRPr="00310B3E" w:rsidRDefault="00B7145A" w:rsidP="00B7145A">
            <w:pPr>
              <w:rPr>
                <w:rFonts w:ascii="ＭＳ ゴシック" w:eastAsia="ＭＳ ゴシック"/>
                <w:b/>
              </w:rPr>
            </w:pPr>
            <w:r w:rsidRPr="00310B3E">
              <w:rPr>
                <w:rFonts w:ascii="ＭＳ ゴシック" w:eastAsia="ＭＳ ゴシック" w:hint="eastAsia"/>
                <w:b/>
              </w:rPr>
              <w:t>１　送付場所</w:t>
            </w:r>
          </w:p>
          <w:p w:rsidR="00B7145A" w:rsidRPr="00310B3E" w:rsidRDefault="00B7145A" w:rsidP="003223B5">
            <w:pPr>
              <w:ind w:left="202" w:hangingChars="100" w:hanging="202"/>
            </w:pPr>
            <w:r w:rsidRPr="00310B3E">
              <w:rPr>
                <w:rFonts w:hint="eastAsia"/>
              </w:rPr>
              <w:t xml:space="preserve">　　標記の事件について，</w:t>
            </w:r>
            <w:r w:rsidR="00012257" w:rsidRPr="00310B3E">
              <w:rPr>
                <w:rFonts w:hint="eastAsia"/>
              </w:rPr>
              <w:t>私に対する</w:t>
            </w:r>
            <w:r w:rsidRPr="00310B3E">
              <w:rPr>
                <w:rFonts w:hint="eastAsia"/>
              </w:rPr>
              <w:t>書類は次の場所に送付してください。</w:t>
            </w:r>
          </w:p>
          <w:p w:rsidR="00B7145A" w:rsidRPr="00310B3E" w:rsidRDefault="00B7145A" w:rsidP="003223B5">
            <w:pPr>
              <w:ind w:firstLineChars="200" w:firstLine="405"/>
            </w:pPr>
            <w:r w:rsidRPr="00310B3E">
              <w:rPr>
                <w:rFonts w:hint="eastAsia"/>
              </w:rPr>
              <w:t>□ 申立書記載の住所のとおり</w:t>
            </w:r>
          </w:p>
          <w:p w:rsidR="00FD1168" w:rsidRPr="00310B3E" w:rsidRDefault="00B7145A" w:rsidP="00FD1168">
            <w:pPr>
              <w:ind w:firstLineChars="200" w:firstLine="405"/>
            </w:pPr>
            <w:r w:rsidRPr="00310B3E">
              <w:rPr>
                <w:rFonts w:hint="eastAsia"/>
              </w:rPr>
              <w:t>□ 下記の場所</w:t>
            </w:r>
          </w:p>
          <w:p w:rsidR="00414124" w:rsidRPr="00310B3E" w:rsidRDefault="00414124" w:rsidP="00414124">
            <w:pPr>
              <w:spacing w:line="200" w:lineRule="exact"/>
              <w:rPr>
                <w:rFonts w:hAnsi="ＭＳ 明朝"/>
                <w:sz w:val="20"/>
                <w:szCs w:val="20"/>
              </w:rPr>
            </w:pPr>
            <w:r w:rsidRPr="00310B3E">
              <w:rPr>
                <w:rFonts w:ascii="HG丸ｺﾞｼｯｸM-PRO" w:eastAsia="HG丸ｺﾞｼｯｸM-PRO" w:hint="eastAsia"/>
                <w:b/>
                <w:sz w:val="24"/>
              </w:rPr>
              <w:t xml:space="preserve">　　　　　　</w:t>
            </w:r>
            <w:r w:rsidRPr="00310B3E">
              <w:rPr>
                <w:rFonts w:hAnsi="ＭＳ 明朝" w:hint="eastAsia"/>
                <w:sz w:val="20"/>
                <w:szCs w:val="20"/>
              </w:rPr>
              <w:t>〒　　　－</w:t>
            </w:r>
          </w:p>
          <w:p w:rsidR="00B7145A" w:rsidRPr="00310B3E" w:rsidRDefault="00B7145A" w:rsidP="00B7145A">
            <w:r w:rsidRPr="00310B3E">
              <w:rPr>
                <w:rFonts w:hint="eastAsia"/>
              </w:rPr>
              <w:t xml:space="preserve">　　　　場所：</w:t>
            </w:r>
            <w:r w:rsidR="008135BD" w:rsidRPr="00310B3E">
              <w:rPr>
                <w:rFonts w:hint="eastAsia"/>
                <w:u w:val="single"/>
              </w:rPr>
              <w:t xml:space="preserve">　　　　　　　　　</w:t>
            </w:r>
            <w:r w:rsidRPr="00310B3E">
              <w:rPr>
                <w:rFonts w:hint="eastAsia"/>
                <w:u w:val="single"/>
              </w:rPr>
              <w:t xml:space="preserve">　　　　　　　　　　　　　　　　　</w:t>
            </w:r>
            <w:r w:rsidR="0016657C" w:rsidRPr="00310B3E">
              <w:rPr>
                <w:rFonts w:hint="eastAsia"/>
                <w:u w:val="single"/>
              </w:rPr>
              <w:t xml:space="preserve">　</w:t>
            </w:r>
            <w:r w:rsidR="00414124" w:rsidRPr="00310B3E">
              <w:rPr>
                <w:rFonts w:hint="eastAsia"/>
                <w:u w:val="single"/>
              </w:rPr>
              <w:t xml:space="preserve">　　　</w:t>
            </w:r>
            <w:r w:rsidRPr="00310B3E">
              <w:rPr>
                <w:rFonts w:hint="eastAsia"/>
                <w:u w:val="single"/>
              </w:rPr>
              <w:t xml:space="preserve">　</w:t>
            </w:r>
            <w:r w:rsidR="00414124" w:rsidRPr="00310B3E">
              <w:rPr>
                <w:rFonts w:hint="eastAsia"/>
                <w:u w:val="single"/>
              </w:rPr>
              <w:t xml:space="preserve">　</w:t>
            </w:r>
            <w:r w:rsidR="0016657C" w:rsidRPr="00310B3E">
              <w:rPr>
                <w:rFonts w:hint="eastAsia"/>
                <w:u w:val="single"/>
              </w:rPr>
              <w:t xml:space="preserve">（　　</w:t>
            </w:r>
            <w:r w:rsidR="008135BD" w:rsidRPr="00310B3E">
              <w:rPr>
                <w:rFonts w:hint="eastAsia"/>
                <w:u w:val="single"/>
              </w:rPr>
              <w:t xml:space="preserve">　</w:t>
            </w:r>
            <w:r w:rsidR="0016657C" w:rsidRPr="00310B3E">
              <w:rPr>
                <w:rFonts w:hint="eastAsia"/>
                <w:u w:val="single"/>
              </w:rPr>
              <w:t xml:space="preserve">　　方）</w:t>
            </w:r>
          </w:p>
          <w:p w:rsidR="00414124" w:rsidRPr="00310B3E" w:rsidRDefault="00414124" w:rsidP="00414124">
            <w:pPr>
              <w:spacing w:line="200" w:lineRule="exact"/>
              <w:rPr>
                <w:rFonts w:ascii="HG丸ｺﾞｼｯｸM-PRO" w:eastAsia="HG丸ｺﾞｼｯｸM-PRO"/>
                <w:b/>
                <w:sz w:val="24"/>
              </w:rPr>
            </w:pPr>
          </w:p>
          <w:p w:rsidR="00B7145A" w:rsidRPr="00310B3E" w:rsidRDefault="00012257" w:rsidP="00B7145A">
            <w:pPr>
              <w:jc w:val="left"/>
            </w:pPr>
            <w:r w:rsidRPr="00310B3E">
              <w:rPr>
                <w:rFonts w:hint="eastAsia"/>
              </w:rPr>
              <w:t xml:space="preserve">　　　　場所と私</w:t>
            </w:r>
            <w:r w:rsidR="00B7145A" w:rsidRPr="00310B3E">
              <w:rPr>
                <w:rFonts w:hint="eastAsia"/>
              </w:rPr>
              <w:t>との関係：□</w:t>
            </w:r>
            <w:r w:rsidR="002573DC" w:rsidRPr="00310B3E">
              <w:rPr>
                <w:rFonts w:hint="eastAsia"/>
              </w:rPr>
              <w:t xml:space="preserve"> </w:t>
            </w:r>
            <w:r w:rsidR="00B7145A" w:rsidRPr="00310B3E">
              <w:rPr>
                <w:rFonts w:hint="eastAsia"/>
              </w:rPr>
              <w:t>住所　□</w:t>
            </w:r>
            <w:r w:rsidR="002573DC" w:rsidRPr="00310B3E">
              <w:rPr>
                <w:rFonts w:hint="eastAsia"/>
              </w:rPr>
              <w:t xml:space="preserve"> </w:t>
            </w:r>
            <w:r w:rsidR="00B7145A" w:rsidRPr="00310B3E">
              <w:rPr>
                <w:rFonts w:hint="eastAsia"/>
              </w:rPr>
              <w:t>就業場所（勤務先）</w:t>
            </w:r>
          </w:p>
          <w:p w:rsidR="00B7145A" w:rsidRPr="00310B3E" w:rsidRDefault="00B7145A" w:rsidP="00B7145A">
            <w:pPr>
              <w:jc w:val="left"/>
              <w:rPr>
                <w:u w:val="single"/>
              </w:rPr>
            </w:pPr>
            <w:r w:rsidRPr="00310B3E">
              <w:rPr>
                <w:rFonts w:hint="eastAsia"/>
              </w:rPr>
              <w:t xml:space="preserve">　　　　　　　　　　　　　□</w:t>
            </w:r>
            <w:r w:rsidR="002573DC" w:rsidRPr="00310B3E">
              <w:rPr>
                <w:rFonts w:hint="eastAsia"/>
              </w:rPr>
              <w:t xml:space="preserve"> </w:t>
            </w:r>
            <w:r w:rsidRPr="00310B3E">
              <w:rPr>
                <w:rFonts w:hint="eastAsia"/>
              </w:rPr>
              <w:t xml:space="preserve">その他　</w:t>
            </w:r>
            <w:r w:rsidRPr="00310B3E">
              <w:rPr>
                <w:rFonts w:hint="eastAsia"/>
                <w:u w:val="single"/>
              </w:rPr>
              <w:t xml:space="preserve">　　　　　　　　　　　　　　　　　</w:t>
            </w:r>
          </w:p>
          <w:p w:rsidR="00B7145A" w:rsidRPr="00310B3E" w:rsidRDefault="00B7145A" w:rsidP="00B7145A">
            <w:pPr>
              <w:jc w:val="left"/>
              <w:rPr>
                <w:b/>
              </w:rPr>
            </w:pPr>
            <w:r w:rsidRPr="00310B3E">
              <w:rPr>
                <w:rFonts w:ascii="ＭＳ ゴシック" w:eastAsia="ＭＳ ゴシック" w:hint="eastAsia"/>
                <w:b/>
              </w:rPr>
              <w:t>２　平日昼間の連絡先</w:t>
            </w:r>
          </w:p>
          <w:p w:rsidR="00B7145A" w:rsidRPr="00310B3E" w:rsidRDefault="005532AB" w:rsidP="003223B5">
            <w:pPr>
              <w:ind w:firstLineChars="200" w:firstLine="405"/>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25.35pt;margin-top:3.1pt;width:12.15pt;height:73pt;z-index:1">
                  <v:textbox inset="5.85pt,.7pt,5.85pt,.7pt"/>
                </v:shape>
              </w:pict>
            </w:r>
            <w:r w:rsidR="00B7145A" w:rsidRPr="00310B3E">
              <w:rPr>
                <w:rFonts w:hint="eastAsia"/>
              </w:rPr>
              <w:t xml:space="preserve">　　携帯電話番号：</w:t>
            </w:r>
            <w:r w:rsidR="00B7145A" w:rsidRPr="00310B3E">
              <w:rPr>
                <w:rFonts w:hint="eastAsia"/>
                <w:u w:val="single"/>
              </w:rPr>
              <w:t xml:space="preserve">　　　</w:t>
            </w:r>
            <w:r w:rsidR="00B47EC9" w:rsidRPr="00310B3E">
              <w:rPr>
                <w:rFonts w:hint="eastAsia"/>
                <w:u w:val="single"/>
              </w:rPr>
              <w:t xml:space="preserve">　</w:t>
            </w:r>
            <w:r w:rsidR="00B7145A" w:rsidRPr="00310B3E">
              <w:rPr>
                <w:rFonts w:hint="eastAsia"/>
                <w:u w:val="single"/>
              </w:rPr>
              <w:t xml:space="preserve">－　　</w:t>
            </w:r>
            <w:r w:rsidR="00B47EC9" w:rsidRPr="00310B3E">
              <w:rPr>
                <w:rFonts w:hint="eastAsia"/>
                <w:u w:val="single"/>
              </w:rPr>
              <w:t xml:space="preserve">　</w:t>
            </w:r>
            <w:r w:rsidR="00B7145A" w:rsidRPr="00310B3E">
              <w:rPr>
                <w:rFonts w:hint="eastAsia"/>
                <w:u w:val="single"/>
              </w:rPr>
              <w:t xml:space="preserve">　－　　　　　</w:t>
            </w:r>
          </w:p>
          <w:p w:rsidR="00B7145A" w:rsidRPr="00310B3E" w:rsidRDefault="00B7145A" w:rsidP="003223B5">
            <w:pPr>
              <w:ind w:firstLineChars="200" w:firstLine="405"/>
              <w:rPr>
                <w:rFonts w:ascii="HG丸ｺﾞｼｯｸM-PRO" w:eastAsia="HG丸ｺﾞｼｯｸM-PRO"/>
                <w:b/>
                <w:sz w:val="21"/>
                <w:szCs w:val="21"/>
              </w:rPr>
            </w:pPr>
            <w:r w:rsidRPr="00310B3E">
              <w:rPr>
                <w:rFonts w:hint="eastAsia"/>
              </w:rPr>
              <w:t xml:space="preserve">　　</w:t>
            </w:r>
            <w:r w:rsidR="00414124" w:rsidRPr="00310B3E">
              <w:rPr>
                <w:rFonts w:hint="eastAsia"/>
              </w:rPr>
              <w:t xml:space="preserve">　□「裁判所」と名乗ってもよい。　□</w:t>
            </w:r>
            <w:r w:rsidR="002573DC" w:rsidRPr="00310B3E">
              <w:rPr>
                <w:rFonts w:hint="eastAsia"/>
              </w:rPr>
              <w:t xml:space="preserve"> </w:t>
            </w:r>
            <w:r w:rsidR="00414124" w:rsidRPr="00310B3E">
              <w:rPr>
                <w:rFonts w:hint="eastAsia"/>
              </w:rPr>
              <w:t>個人名でかけてほしい。</w:t>
            </w:r>
          </w:p>
          <w:p w:rsidR="00B7145A" w:rsidRPr="00310B3E" w:rsidRDefault="005532AB" w:rsidP="00FD1168">
            <w:pPr>
              <w:rPr>
                <w:rFonts w:ascii="HG丸ｺﾞｼｯｸM-PRO" w:eastAsia="HG丸ｺﾞｼｯｸM-PRO"/>
                <w:b/>
                <w:sz w:val="21"/>
                <w:szCs w:val="21"/>
              </w:rPr>
            </w:pPr>
            <w:r>
              <w:rPr>
                <w:noProof/>
              </w:rPr>
              <w:pict>
                <v:line id="_x0000_s1040" style="position:absolute;left:0;text-align:left;flip:x;z-index:2" from="25.35pt,11.3pt" to="25.35pt,60.5pt">
                  <v:stroke endarrow="block"/>
                </v:line>
              </w:pict>
            </w:r>
          </w:p>
          <w:p w:rsidR="00B7145A" w:rsidRPr="00310B3E" w:rsidRDefault="00B7145A" w:rsidP="00B7145A">
            <w:r w:rsidRPr="00310B3E">
              <w:rPr>
                <w:rFonts w:hint="eastAsia"/>
              </w:rPr>
              <w:t xml:space="preserve">　　　　固定電話番号：</w:t>
            </w:r>
            <w:r w:rsidRPr="00310B3E">
              <w:rPr>
                <w:rFonts w:hint="eastAsia"/>
                <w:u w:val="single"/>
              </w:rPr>
              <w:t xml:space="preserve">　　　</w:t>
            </w:r>
            <w:r w:rsidR="00B47EC9" w:rsidRPr="00310B3E">
              <w:rPr>
                <w:rFonts w:hint="eastAsia"/>
                <w:u w:val="single"/>
              </w:rPr>
              <w:t xml:space="preserve">　</w:t>
            </w:r>
            <w:r w:rsidRPr="00310B3E">
              <w:rPr>
                <w:rFonts w:hint="eastAsia"/>
                <w:u w:val="single"/>
              </w:rPr>
              <w:t xml:space="preserve">－　</w:t>
            </w:r>
            <w:r w:rsidR="00B47EC9" w:rsidRPr="00310B3E">
              <w:rPr>
                <w:rFonts w:hint="eastAsia"/>
                <w:u w:val="single"/>
              </w:rPr>
              <w:t xml:space="preserve">　</w:t>
            </w:r>
            <w:r w:rsidRPr="00310B3E">
              <w:rPr>
                <w:rFonts w:hint="eastAsia"/>
                <w:u w:val="single"/>
              </w:rPr>
              <w:t xml:space="preserve">　　－　　　　　</w:t>
            </w:r>
            <w:r w:rsidRPr="00310B3E">
              <w:rPr>
                <w:rFonts w:hint="eastAsia"/>
              </w:rPr>
              <w:t xml:space="preserve">　（□自宅／□勤務先）</w:t>
            </w:r>
          </w:p>
          <w:p w:rsidR="00B7145A" w:rsidRPr="00310B3E" w:rsidRDefault="00B7145A" w:rsidP="00B7145A">
            <w:pPr>
              <w:rPr>
                <w:rFonts w:ascii="HG丸ｺﾞｼｯｸM-PRO" w:eastAsia="HG丸ｺﾞｼｯｸM-PRO"/>
                <w:b/>
                <w:sz w:val="21"/>
                <w:szCs w:val="21"/>
              </w:rPr>
            </w:pPr>
            <w:r w:rsidRPr="00310B3E">
              <w:rPr>
                <w:rFonts w:hint="eastAsia"/>
              </w:rPr>
              <w:t xml:space="preserve">　　　　</w:t>
            </w:r>
            <w:r w:rsidR="00414124" w:rsidRPr="00310B3E">
              <w:rPr>
                <w:rFonts w:hint="eastAsia"/>
              </w:rPr>
              <w:t xml:space="preserve">　□「裁判所と名乗ってもよい。　　□</w:t>
            </w:r>
            <w:r w:rsidR="002573DC" w:rsidRPr="00310B3E">
              <w:rPr>
                <w:rFonts w:hint="eastAsia"/>
              </w:rPr>
              <w:t xml:space="preserve"> </w:t>
            </w:r>
            <w:r w:rsidR="00414124" w:rsidRPr="00310B3E">
              <w:rPr>
                <w:rFonts w:hint="eastAsia"/>
              </w:rPr>
              <w:t>個人名でかけてほしい。</w:t>
            </w:r>
          </w:p>
          <w:p w:rsidR="00FD1168" w:rsidRPr="00310B3E" w:rsidRDefault="00FD1168" w:rsidP="00FD1168">
            <w:pPr>
              <w:spacing w:line="160" w:lineRule="exact"/>
              <w:rPr>
                <w:rFonts w:ascii="ＭＳ ゴシック" w:eastAsia="ＭＳ ゴシック"/>
                <w:b/>
              </w:rPr>
            </w:pPr>
          </w:p>
          <w:p w:rsidR="00B7145A" w:rsidRPr="00310B3E" w:rsidRDefault="00B7145A" w:rsidP="003223B5">
            <w:pPr>
              <w:ind w:firstLineChars="200" w:firstLine="405"/>
            </w:pPr>
            <w:r w:rsidRPr="00310B3E">
              <w:rPr>
                <w:rFonts w:hint="eastAsia"/>
              </w:rPr>
              <w:t>□　どちらに連絡があってもよい。</w:t>
            </w:r>
          </w:p>
          <w:p w:rsidR="00B7145A" w:rsidRPr="00310B3E" w:rsidRDefault="00B7145A" w:rsidP="003223B5">
            <w:pPr>
              <w:ind w:firstLineChars="200" w:firstLine="405"/>
            </w:pPr>
            <w:r w:rsidRPr="00310B3E">
              <w:rPr>
                <w:rFonts w:hint="eastAsia"/>
              </w:rPr>
              <w:t>□　できる限り，□携帯電話／□固定電話への連絡を希望する。</w:t>
            </w:r>
          </w:p>
          <w:p w:rsidR="00A070D3" w:rsidRPr="00310B3E" w:rsidRDefault="00A070D3" w:rsidP="00FD1168">
            <w:pPr>
              <w:rPr>
                <w:rFonts w:ascii="ＭＳ ゴシック" w:eastAsia="ＭＳ ゴシック" w:hAnsi="ＭＳ ゴシック"/>
                <w:b/>
                <w:sz w:val="21"/>
                <w:szCs w:val="21"/>
              </w:rPr>
            </w:pPr>
          </w:p>
          <w:p w:rsidR="00FD1168" w:rsidRPr="00310B3E" w:rsidRDefault="00FD1168" w:rsidP="00830E5A">
            <w:pPr>
              <w:ind w:left="193" w:hangingChars="100" w:hanging="193"/>
              <w:rPr>
                <w:rFonts w:ascii="ＭＳ ゴシック" w:eastAsia="ＭＳ ゴシック" w:hAnsi="ＭＳ ゴシック"/>
                <w:b/>
                <w:sz w:val="21"/>
                <w:szCs w:val="21"/>
              </w:rPr>
            </w:pPr>
            <w:r w:rsidRPr="00310B3E">
              <w:rPr>
                <w:rFonts w:ascii="ＭＳ ゴシック" w:eastAsia="ＭＳ ゴシック" w:hAnsi="ＭＳ ゴシック" w:hint="eastAsia"/>
                <w:b/>
                <w:sz w:val="21"/>
                <w:szCs w:val="21"/>
              </w:rPr>
              <w:t xml:space="preserve">３　</w:t>
            </w:r>
            <w:r w:rsidRPr="00310B3E">
              <w:rPr>
                <w:rFonts w:ascii="ＭＳ ゴシック" w:eastAsia="ＭＳ ゴシック" w:hAnsi="ＭＳ ゴシック" w:hint="eastAsia"/>
                <w:sz w:val="21"/>
                <w:szCs w:val="21"/>
              </w:rPr>
              <w:t>上記１，２の</w:t>
            </w:r>
            <w:r w:rsidR="0027296A" w:rsidRPr="00310B3E">
              <w:rPr>
                <w:rFonts w:ascii="ＭＳ ゴシック" w:eastAsia="ＭＳ ゴシック" w:hAnsi="ＭＳ ゴシック" w:hint="eastAsia"/>
                <w:sz w:val="21"/>
                <w:szCs w:val="21"/>
              </w:rPr>
              <w:t>あなたの</w:t>
            </w:r>
            <w:r w:rsidRPr="00310B3E">
              <w:rPr>
                <w:rFonts w:ascii="ＭＳ ゴシック" w:eastAsia="ＭＳ ゴシック" w:hAnsi="ＭＳ ゴシック" w:hint="eastAsia"/>
                <w:sz w:val="21"/>
                <w:szCs w:val="21"/>
              </w:rPr>
              <w:t>連絡先について，</w:t>
            </w:r>
            <w:r w:rsidR="00385633" w:rsidRPr="00310B3E">
              <w:rPr>
                <w:rFonts w:ascii="ＭＳ ゴシック" w:eastAsia="ＭＳ ゴシック" w:hAnsi="ＭＳ ゴシック" w:hint="eastAsia"/>
                <w:b/>
                <w:sz w:val="21"/>
                <w:szCs w:val="21"/>
                <w:u w:val="wave"/>
              </w:rPr>
              <w:t>この事件の</w:t>
            </w:r>
            <w:r w:rsidR="000B7179" w:rsidRPr="00310B3E">
              <w:rPr>
                <w:rFonts w:ascii="ＭＳ ゴシック" w:eastAsia="ＭＳ ゴシック" w:hAnsi="ＭＳ ゴシック" w:hint="eastAsia"/>
                <w:b/>
                <w:sz w:val="21"/>
                <w:szCs w:val="21"/>
                <w:u w:val="wave"/>
              </w:rPr>
              <w:t>当事者</w:t>
            </w:r>
            <w:r w:rsidR="000261E8" w:rsidRPr="00310B3E">
              <w:rPr>
                <w:rFonts w:ascii="ＭＳ ゴシック" w:eastAsia="ＭＳ ゴシック" w:hAnsi="ＭＳ ゴシック" w:hint="eastAsia"/>
                <w:b/>
                <w:sz w:val="21"/>
                <w:szCs w:val="21"/>
                <w:u w:val="wave"/>
              </w:rPr>
              <w:t>（申立人又は相手方）</w:t>
            </w:r>
            <w:r w:rsidR="00441D16" w:rsidRPr="00310B3E">
              <w:rPr>
                <w:rFonts w:ascii="ＭＳ ゴシック" w:eastAsia="ＭＳ ゴシック" w:hAnsi="ＭＳ ゴシック" w:hint="eastAsia"/>
                <w:sz w:val="21"/>
                <w:szCs w:val="21"/>
              </w:rPr>
              <w:t>に知られても構いませんか。</w:t>
            </w:r>
          </w:p>
          <w:p w:rsidR="00A24AE4" w:rsidRPr="00310B3E" w:rsidRDefault="005532AB" w:rsidP="00441D16">
            <w:r>
              <w:rPr>
                <w:rFonts w:ascii="HG丸ｺﾞｼｯｸM-PRO" w:eastAsia="HG丸ｺﾞｼｯｸM-PRO"/>
                <w:b/>
                <w:noProof/>
                <w:sz w:val="24"/>
              </w:rPr>
              <w:pict>
                <v:line id="_x0000_s1047" style="position:absolute;left:0;text-align:left;flip:x;z-index:3" from="189.25pt,9.55pt" to="189.25pt,71.35pt" strokeweight="1.5pt"/>
              </w:pict>
            </w:r>
            <w:r>
              <w:rPr>
                <w:rFonts w:ascii="HG丸ｺﾞｼｯｸM-PRO" w:eastAsia="HG丸ｺﾞｼｯｸM-PRO"/>
                <w:b/>
                <w:noProof/>
                <w:sz w:val="24"/>
              </w:rPr>
              <w:pict>
                <v:line id="_x0000_s1050" style="position:absolute;left:0;text-align:left;flip:x;z-index:6" from="142pt,9.55pt" to="189.25pt,9.55pt" strokeweight="1.5pt"/>
              </w:pict>
            </w:r>
            <w:r w:rsidR="0027296A" w:rsidRPr="00310B3E">
              <w:rPr>
                <w:rFonts w:hAnsi="ＭＳ 明朝" w:hint="eastAsia"/>
                <w:szCs w:val="22"/>
              </w:rPr>
              <w:t xml:space="preserve">　　</w:t>
            </w:r>
            <w:r w:rsidR="00FD1168" w:rsidRPr="00310B3E">
              <w:rPr>
                <w:rFonts w:hint="eastAsia"/>
              </w:rPr>
              <w:t xml:space="preserve">□ </w:t>
            </w:r>
            <w:r w:rsidR="0027296A" w:rsidRPr="00310B3E">
              <w:rPr>
                <w:rFonts w:hint="eastAsia"/>
              </w:rPr>
              <w:t>知られたくない</w:t>
            </w:r>
            <w:r w:rsidR="00FD1168" w:rsidRPr="00310B3E">
              <w:rPr>
                <w:rFonts w:hint="eastAsia"/>
              </w:rPr>
              <w:t xml:space="preserve">。　　　　　</w:t>
            </w:r>
            <w:r w:rsidR="00F058E9" w:rsidRPr="00310B3E">
              <w:rPr>
                <w:rFonts w:hint="eastAsia"/>
              </w:rPr>
              <w:t xml:space="preserve">　</w:t>
            </w:r>
            <w:r w:rsidR="00441D16" w:rsidRPr="00310B3E">
              <w:rPr>
                <w:rFonts w:hint="eastAsia"/>
              </w:rPr>
              <w:t xml:space="preserve">　</w:t>
            </w:r>
            <w:r w:rsidR="00F058E9" w:rsidRPr="00310B3E">
              <w:rPr>
                <w:rFonts w:hint="eastAsia"/>
              </w:rPr>
              <w:t xml:space="preserve">　</w:t>
            </w:r>
            <w:r w:rsidR="000261E8" w:rsidRPr="00310B3E">
              <w:rPr>
                <w:rFonts w:hint="eastAsia"/>
              </w:rPr>
              <w:t xml:space="preserve">　　</w:t>
            </w:r>
            <w:r w:rsidR="00FD1168" w:rsidRPr="00310B3E">
              <w:rPr>
                <w:rFonts w:hint="eastAsia"/>
              </w:rPr>
              <w:t xml:space="preserve">□ </w:t>
            </w:r>
            <w:r w:rsidR="0027296A" w:rsidRPr="00310B3E">
              <w:rPr>
                <w:rFonts w:hint="eastAsia"/>
              </w:rPr>
              <w:t>知られても構わない</w:t>
            </w:r>
            <w:r w:rsidR="00441D16" w:rsidRPr="00310B3E">
              <w:rPr>
                <w:rFonts w:hint="eastAsia"/>
              </w:rPr>
              <w:t>（すでに知られている）。</w:t>
            </w:r>
          </w:p>
          <w:p w:rsidR="00441D16" w:rsidRPr="00310B3E" w:rsidRDefault="000261E8" w:rsidP="00441D16">
            <w:pPr>
              <w:rPr>
                <w:sz w:val="18"/>
                <w:szCs w:val="18"/>
              </w:rPr>
            </w:pPr>
            <w:r w:rsidRPr="00310B3E">
              <w:rPr>
                <w:rFonts w:hint="eastAsia"/>
              </w:rPr>
              <w:t xml:space="preserve">　　　</w:t>
            </w:r>
            <w:r w:rsidR="00441D16" w:rsidRPr="00310B3E">
              <w:rPr>
                <w:rFonts w:hint="eastAsia"/>
                <w:sz w:val="18"/>
                <w:szCs w:val="18"/>
              </w:rPr>
              <w:t>（非開示を希望する。）</w:t>
            </w:r>
          </w:p>
          <w:p w:rsidR="000261E8" w:rsidRPr="00310B3E" w:rsidRDefault="00385633" w:rsidP="00441D16">
            <w:pPr>
              <w:rPr>
                <w:b/>
                <w:sz w:val="18"/>
                <w:szCs w:val="18"/>
              </w:rPr>
            </w:pPr>
            <w:r w:rsidRPr="00310B3E">
              <w:rPr>
                <w:rFonts w:hint="eastAsia"/>
                <w:sz w:val="18"/>
                <w:szCs w:val="18"/>
              </w:rPr>
              <w:t xml:space="preserve">　　</w:t>
            </w:r>
            <w:r w:rsidR="000261E8" w:rsidRPr="00310B3E">
              <w:rPr>
                <w:rFonts w:hint="eastAsia"/>
                <w:sz w:val="18"/>
                <w:szCs w:val="18"/>
              </w:rPr>
              <w:t xml:space="preserve">　</w:t>
            </w:r>
            <w:r w:rsidRPr="00310B3E">
              <w:rPr>
                <w:rFonts w:hint="eastAsia"/>
                <w:b/>
                <w:sz w:val="18"/>
                <w:szCs w:val="18"/>
              </w:rPr>
              <w:t>↑この事件の</w:t>
            </w:r>
            <w:r w:rsidR="000261E8" w:rsidRPr="00310B3E">
              <w:rPr>
                <w:rFonts w:hint="eastAsia"/>
                <w:b/>
                <w:sz w:val="18"/>
                <w:szCs w:val="18"/>
              </w:rPr>
              <w:t>当事者が</w:t>
            </w:r>
            <w:r w:rsidR="000261E8" w:rsidRPr="00310B3E">
              <w:rPr>
                <w:rFonts w:hint="eastAsia"/>
                <w:b/>
                <w:sz w:val="18"/>
                <w:szCs w:val="18"/>
                <w:u w:val="wave"/>
              </w:rPr>
              <w:t>知らない場合のみ</w:t>
            </w:r>
          </w:p>
          <w:p w:rsidR="007D03B8" w:rsidRPr="00310B3E" w:rsidRDefault="007D03B8" w:rsidP="007D03B8">
            <w:pPr>
              <w:spacing w:line="200" w:lineRule="exact"/>
              <w:jc w:val="right"/>
              <w:rPr>
                <w:rFonts w:ascii="ＭＳ ゴシック" w:eastAsia="ＭＳ ゴシック" w:hAnsi="ＭＳ ゴシック"/>
                <w:sz w:val="18"/>
                <w:szCs w:val="18"/>
              </w:rPr>
            </w:pPr>
          </w:p>
        </w:tc>
      </w:tr>
    </w:tbl>
    <w:p w:rsidR="00A24AE4" w:rsidRPr="00310B3E" w:rsidRDefault="005532AB" w:rsidP="00FD1168">
      <w:pPr>
        <w:rPr>
          <w:sz w:val="20"/>
        </w:rPr>
      </w:pPr>
      <w:r>
        <w:rPr>
          <w:rFonts w:ascii="HG丸ｺﾞｼｯｸM-PRO" w:eastAsia="HG丸ｺﾞｼｯｸM-PRO"/>
          <w:b/>
          <w:noProof/>
          <w:sz w:val="24"/>
        </w:rPr>
        <w:pict>
          <v:line id="_x0000_s1048" style="position:absolute;left:0;text-align:left;flip:x;z-index:4;mso-position-horizontal-relative:text;mso-position-vertical-relative:text" from="20.45pt,8.8pt" to="194.2pt,8.8pt" strokeweight="1.5pt"/>
        </w:pict>
      </w:r>
      <w:r>
        <w:rPr>
          <w:rFonts w:ascii="HG丸ｺﾞｼｯｸM-PRO" w:eastAsia="HG丸ｺﾞｼｯｸM-PRO"/>
          <w:b/>
          <w:noProof/>
          <w:sz w:val="24"/>
        </w:rPr>
        <w:pict>
          <v:line id="_x0000_s1049" style="position:absolute;left:0;text-align:left;z-index:5;mso-position-horizontal-relative:text;mso-position-vertical-relative:text" from="20.45pt,8.8pt" to="20.45pt,36.65pt" strokeweight="1.5pt">
            <v:stroke endarrow="block"/>
          </v:line>
        </w:pict>
      </w:r>
      <w:r w:rsidR="008135BD" w:rsidRPr="00310B3E">
        <w:rPr>
          <w:rFonts w:hint="eastAsia"/>
          <w:sz w:val="20"/>
        </w:rPr>
        <w:t xml:space="preserve"> </w:t>
      </w:r>
    </w:p>
    <w:p w:rsidR="00F058E9" w:rsidRPr="00310B3E" w:rsidRDefault="0027296A" w:rsidP="00414124">
      <w:pPr>
        <w:ind w:firstLineChars="300" w:firstLine="547"/>
        <w:rPr>
          <w:rFonts w:ascii="ＭＳ ゴシック" w:eastAsia="ＭＳ ゴシック" w:hAnsi="ＭＳ ゴシック"/>
          <w:sz w:val="20"/>
        </w:rPr>
      </w:pPr>
      <w:r w:rsidRPr="00310B3E">
        <w:rPr>
          <w:rFonts w:ascii="ＭＳ ゴシック" w:eastAsia="ＭＳ ゴシック" w:hAnsi="ＭＳ ゴシック" w:hint="eastAsia"/>
          <w:sz w:val="20"/>
        </w:rPr>
        <w:t>※知られたくない</w:t>
      </w:r>
      <w:r w:rsidR="00417E79" w:rsidRPr="00310B3E">
        <w:rPr>
          <w:rFonts w:ascii="ＭＳ ゴシック" w:eastAsia="ＭＳ ゴシック" w:hAnsi="ＭＳ ゴシック" w:hint="eastAsia"/>
          <w:sz w:val="20"/>
        </w:rPr>
        <w:t>（非開示を希望する）</w:t>
      </w:r>
      <w:r w:rsidR="00A24AE4" w:rsidRPr="00310B3E">
        <w:rPr>
          <w:rFonts w:ascii="ＭＳ ゴシック" w:eastAsia="ＭＳ ゴシック" w:hAnsi="ＭＳ ゴシック" w:hint="eastAsia"/>
          <w:sz w:val="20"/>
        </w:rPr>
        <w:t>場合は，必ず，４，５の質問にもご回答下さい。</w:t>
      </w:r>
    </w:p>
    <w:tbl>
      <w:tblPr>
        <w:tblW w:w="97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3F779E" w:rsidTr="00441D16">
        <w:trPr>
          <w:trHeight w:val="5088"/>
        </w:trPr>
        <w:tc>
          <w:tcPr>
            <w:tcW w:w="9797" w:type="dxa"/>
          </w:tcPr>
          <w:p w:rsidR="00F058E9" w:rsidRDefault="00F058E9" w:rsidP="00F058E9">
            <w:pPr>
              <w:spacing w:line="160" w:lineRule="exact"/>
              <w:rPr>
                <w:rFonts w:ascii="ＭＳ ゴシック" w:eastAsia="ＭＳ ゴシック"/>
                <w:b/>
              </w:rPr>
            </w:pPr>
          </w:p>
          <w:p w:rsidR="003F779E" w:rsidRPr="00B47EC9" w:rsidRDefault="0027296A" w:rsidP="003F779E">
            <w:pPr>
              <w:rPr>
                <w:rFonts w:ascii="ＭＳ ゴシック" w:eastAsia="ＭＳ ゴシック" w:hAnsi="ＭＳ ゴシック"/>
                <w:b/>
              </w:rPr>
            </w:pPr>
            <w:r>
              <w:rPr>
                <w:rFonts w:ascii="ＭＳ ゴシック" w:eastAsia="ＭＳ ゴシック" w:hAnsi="ＭＳ ゴシック" w:hint="eastAsia"/>
                <w:b/>
              </w:rPr>
              <w:t>４　知られたくない</w:t>
            </w:r>
            <w:r w:rsidR="00417E79">
              <w:rPr>
                <w:rFonts w:ascii="ＭＳ ゴシック" w:eastAsia="ＭＳ ゴシック" w:hAnsi="ＭＳ ゴシック" w:hint="eastAsia"/>
                <w:b/>
              </w:rPr>
              <w:t>（非開示を希望する）</w:t>
            </w:r>
            <w:r>
              <w:rPr>
                <w:rFonts w:ascii="ＭＳ ゴシック" w:eastAsia="ＭＳ ゴシック" w:hAnsi="ＭＳ ゴシック" w:hint="eastAsia"/>
                <w:b/>
              </w:rPr>
              <w:t>もの</w:t>
            </w:r>
            <w:r w:rsidR="00B47EC9">
              <w:rPr>
                <w:rFonts w:ascii="ＭＳ ゴシック" w:eastAsia="ＭＳ ゴシック" w:hAnsi="ＭＳ ゴシック" w:hint="eastAsia"/>
                <w:b/>
              </w:rPr>
              <w:t>にチェックしてください</w:t>
            </w:r>
            <w:r w:rsidR="00E040DB">
              <w:rPr>
                <w:rFonts w:ascii="ＭＳ ゴシック" w:eastAsia="ＭＳ ゴシック" w:hAnsi="ＭＳ ゴシック" w:hint="eastAsia"/>
                <w:b/>
              </w:rPr>
              <w:t>（複数チェック可）</w:t>
            </w:r>
            <w:r w:rsidR="00B47EC9">
              <w:rPr>
                <w:rFonts w:ascii="ＭＳ ゴシック" w:eastAsia="ＭＳ ゴシック" w:hAnsi="ＭＳ ゴシック" w:hint="eastAsia"/>
                <w:b/>
              </w:rPr>
              <w:t>。</w:t>
            </w:r>
          </w:p>
          <w:p w:rsidR="003F779E" w:rsidRPr="00D94BB5" w:rsidRDefault="003F779E" w:rsidP="003F779E">
            <w:pPr>
              <w:ind w:left="101"/>
            </w:pPr>
            <w:r>
              <w:rPr>
                <w:rFonts w:hint="eastAsia"/>
              </w:rPr>
              <w:t xml:space="preserve">　　　□ </w:t>
            </w:r>
            <w:r w:rsidR="008135BD">
              <w:rPr>
                <w:rFonts w:hint="eastAsia"/>
              </w:rPr>
              <w:t>上記</w:t>
            </w:r>
            <w:r>
              <w:rPr>
                <w:rFonts w:hint="eastAsia"/>
              </w:rPr>
              <w:t>１</w:t>
            </w:r>
            <w:r w:rsidR="00B47EC9">
              <w:rPr>
                <w:rFonts w:hint="eastAsia"/>
              </w:rPr>
              <w:t>の</w:t>
            </w:r>
            <w:r>
              <w:rPr>
                <w:rFonts w:hint="eastAsia"/>
              </w:rPr>
              <w:t xml:space="preserve">送付場所　</w:t>
            </w:r>
            <w:r w:rsidR="00E040DB">
              <w:rPr>
                <w:rFonts w:hint="eastAsia"/>
              </w:rPr>
              <w:t xml:space="preserve">　</w:t>
            </w:r>
            <w:r w:rsidR="008135BD">
              <w:rPr>
                <w:rFonts w:hint="eastAsia"/>
              </w:rPr>
              <w:t xml:space="preserve">　</w:t>
            </w:r>
            <w:r>
              <w:rPr>
                <w:rFonts w:hint="eastAsia"/>
              </w:rPr>
              <w:t xml:space="preserve">□ </w:t>
            </w:r>
            <w:r w:rsidR="008135BD">
              <w:rPr>
                <w:rFonts w:hint="eastAsia"/>
              </w:rPr>
              <w:t>上記</w:t>
            </w:r>
            <w:r>
              <w:rPr>
                <w:rFonts w:hint="eastAsia"/>
              </w:rPr>
              <w:t>２</w:t>
            </w:r>
            <w:r w:rsidR="00B47EC9">
              <w:rPr>
                <w:rFonts w:hint="eastAsia"/>
              </w:rPr>
              <w:t>の</w:t>
            </w:r>
            <w:r>
              <w:rPr>
                <w:rFonts w:hint="eastAsia"/>
              </w:rPr>
              <w:t>電話番号（□</w:t>
            </w:r>
            <w:r w:rsidR="00B47EC9">
              <w:rPr>
                <w:rFonts w:hint="eastAsia"/>
              </w:rPr>
              <w:t xml:space="preserve"> </w:t>
            </w:r>
            <w:r>
              <w:rPr>
                <w:rFonts w:hint="eastAsia"/>
              </w:rPr>
              <w:t>携帯電話</w:t>
            </w:r>
            <w:r w:rsidR="00B47EC9">
              <w:rPr>
                <w:rFonts w:hint="eastAsia"/>
              </w:rPr>
              <w:t>，</w:t>
            </w:r>
            <w:r>
              <w:rPr>
                <w:rFonts w:hint="eastAsia"/>
              </w:rPr>
              <w:t>□</w:t>
            </w:r>
            <w:r w:rsidR="00B47EC9">
              <w:rPr>
                <w:rFonts w:hint="eastAsia"/>
              </w:rPr>
              <w:t xml:space="preserve"> </w:t>
            </w:r>
            <w:r>
              <w:rPr>
                <w:rFonts w:hint="eastAsia"/>
              </w:rPr>
              <w:t>固定電話）</w:t>
            </w:r>
          </w:p>
          <w:p w:rsidR="00F058E9" w:rsidRPr="008135BD" w:rsidRDefault="00F058E9" w:rsidP="00F058E9">
            <w:pPr>
              <w:spacing w:line="160" w:lineRule="exact"/>
              <w:rPr>
                <w:rFonts w:ascii="ＭＳ ゴシック" w:eastAsia="ＭＳ ゴシック"/>
                <w:b/>
              </w:rPr>
            </w:pPr>
          </w:p>
          <w:p w:rsidR="003F779E" w:rsidRPr="00B47EC9" w:rsidRDefault="0027296A" w:rsidP="003F779E">
            <w:pPr>
              <w:rPr>
                <w:rFonts w:ascii="ＭＳ ゴシック" w:eastAsia="ＭＳ ゴシック" w:hAnsi="ＭＳ ゴシック"/>
                <w:b/>
              </w:rPr>
            </w:pPr>
            <w:r>
              <w:rPr>
                <w:rFonts w:ascii="ＭＳ ゴシック" w:eastAsia="ＭＳ ゴシック" w:hAnsi="ＭＳ ゴシック" w:hint="eastAsia"/>
                <w:b/>
              </w:rPr>
              <w:t>５　知られたくない</w:t>
            </w:r>
            <w:r w:rsidR="00417E79">
              <w:rPr>
                <w:rFonts w:ascii="ＭＳ ゴシック" w:eastAsia="ＭＳ ゴシック" w:hAnsi="ＭＳ ゴシック" w:hint="eastAsia"/>
                <w:b/>
              </w:rPr>
              <w:t>（非開示を希望する）</w:t>
            </w:r>
            <w:r w:rsidR="003F779E" w:rsidRPr="00B47EC9">
              <w:rPr>
                <w:rFonts w:ascii="ＭＳ ゴシック" w:eastAsia="ＭＳ ゴシック" w:hAnsi="ＭＳ ゴシック" w:hint="eastAsia"/>
                <w:b/>
              </w:rPr>
              <w:t>理由を記載してください。</w:t>
            </w:r>
          </w:p>
          <w:p w:rsidR="003F779E" w:rsidRPr="003223B5" w:rsidRDefault="003F779E" w:rsidP="00FD1168">
            <w:pPr>
              <w:spacing w:line="240" w:lineRule="exact"/>
              <w:ind w:firstLineChars="100" w:firstLine="202"/>
              <w:rPr>
                <w:sz w:val="24"/>
              </w:rPr>
            </w:pPr>
            <w:r>
              <w:rPr>
                <w:rFonts w:hint="eastAsia"/>
                <w:szCs w:val="22"/>
              </w:rPr>
              <w:t xml:space="preserve">□　</w:t>
            </w:r>
            <w:r w:rsidRPr="00C17FFC">
              <w:rPr>
                <w:rFonts w:hint="eastAsia"/>
                <w:szCs w:val="22"/>
              </w:rPr>
              <w:t>事件の関係人である未成年者の利益を害するおそれがある</w:t>
            </w:r>
            <w:r>
              <w:rPr>
                <w:rFonts w:hint="eastAsia"/>
                <w:szCs w:val="22"/>
              </w:rPr>
              <w:t>。</w:t>
            </w:r>
          </w:p>
          <w:p w:rsidR="003F779E" w:rsidRDefault="003F779E" w:rsidP="00FD1168">
            <w:pPr>
              <w:spacing w:line="240" w:lineRule="exact"/>
              <w:ind w:firstLineChars="100" w:firstLine="202"/>
              <w:rPr>
                <w:szCs w:val="22"/>
              </w:rPr>
            </w:pPr>
            <w:r>
              <w:rPr>
                <w:rFonts w:hint="eastAsia"/>
                <w:szCs w:val="22"/>
              </w:rPr>
              <w:t>□</w:t>
            </w:r>
            <w:r w:rsidRPr="00C17FFC">
              <w:rPr>
                <w:rFonts w:hint="eastAsia"/>
                <w:szCs w:val="22"/>
              </w:rPr>
              <w:t xml:space="preserve">　当事者や第三者の私生活・業務の平穏を害するおそれがある</w:t>
            </w:r>
            <w:r>
              <w:rPr>
                <w:rFonts w:hint="eastAsia"/>
                <w:szCs w:val="22"/>
              </w:rPr>
              <w:t>。</w:t>
            </w:r>
          </w:p>
          <w:p w:rsidR="003F779E" w:rsidRDefault="003F779E" w:rsidP="002573DC">
            <w:pPr>
              <w:spacing w:line="240" w:lineRule="exact"/>
              <w:ind w:leftChars="100" w:left="404" w:rightChars="100" w:right="202" w:hangingChars="100" w:hanging="202"/>
              <w:rPr>
                <w:szCs w:val="22"/>
              </w:rPr>
            </w:pPr>
            <w:r>
              <w:rPr>
                <w:rFonts w:hint="eastAsia"/>
                <w:szCs w:val="22"/>
              </w:rPr>
              <w:t>□</w:t>
            </w:r>
            <w:r w:rsidRPr="00C17FFC">
              <w:rPr>
                <w:rFonts w:hint="eastAsia"/>
                <w:szCs w:val="22"/>
              </w:rPr>
              <w:t xml:space="preserve">　当事者や第三者の私生活についての重大な秘密が明らかにされることにより，その者が社会生活を営むのに著しい支障を生じるおそれがある。</w:t>
            </w:r>
          </w:p>
          <w:p w:rsidR="003F779E" w:rsidRDefault="003F779E" w:rsidP="002573DC">
            <w:pPr>
              <w:spacing w:line="240" w:lineRule="exact"/>
              <w:ind w:leftChars="100" w:left="404" w:rightChars="100" w:right="202" w:hangingChars="100" w:hanging="202"/>
              <w:rPr>
                <w:szCs w:val="22"/>
              </w:rPr>
            </w:pPr>
            <w:r>
              <w:rPr>
                <w:rFonts w:hint="eastAsia"/>
                <w:szCs w:val="22"/>
              </w:rPr>
              <w:t>□</w:t>
            </w:r>
            <w:r w:rsidRPr="00C17FFC">
              <w:rPr>
                <w:rFonts w:hint="eastAsia"/>
                <w:szCs w:val="22"/>
              </w:rPr>
              <w:t xml:space="preserve">　当事者や第三者の私生活についての重大な秘密が明らかにされることにより，その者の名誉を著しく害するおそれがある</w:t>
            </w:r>
            <w:r>
              <w:rPr>
                <w:rFonts w:hint="eastAsia"/>
                <w:szCs w:val="22"/>
              </w:rPr>
              <w:t>。</w:t>
            </w:r>
          </w:p>
          <w:p w:rsidR="003F779E" w:rsidRDefault="003F779E" w:rsidP="00FD1168">
            <w:pPr>
              <w:spacing w:line="240" w:lineRule="exact"/>
              <w:ind w:firstLineChars="100" w:firstLine="202"/>
              <w:rPr>
                <w:szCs w:val="22"/>
              </w:rPr>
            </w:pPr>
            <w:r>
              <w:rPr>
                <w:rFonts w:hint="eastAsia"/>
                <w:szCs w:val="22"/>
              </w:rPr>
              <w:t>□</w:t>
            </w:r>
            <w:r w:rsidRPr="00C17FFC">
              <w:rPr>
                <w:rFonts w:hint="eastAsia"/>
                <w:szCs w:val="22"/>
              </w:rPr>
              <w:t xml:space="preserve">　その他，開示を不適当とする特別の事情がある（具体的な理由を書いてください。）</w:t>
            </w:r>
            <w:r>
              <w:rPr>
                <w:rFonts w:hint="eastAsia"/>
                <w:szCs w:val="22"/>
              </w:rPr>
              <w:t>。</w:t>
            </w:r>
          </w:p>
          <w:p w:rsidR="003F779E" w:rsidRPr="00D94BB5" w:rsidRDefault="003F779E" w:rsidP="003F779E">
            <w:pPr>
              <w:ind w:left="607" w:hangingChars="300" w:hanging="607"/>
              <w:rPr>
                <w:szCs w:val="22"/>
              </w:rPr>
            </w:pPr>
            <w:r>
              <w:rPr>
                <w:rFonts w:hint="eastAsia"/>
                <w:szCs w:val="22"/>
              </w:rPr>
              <w:t xml:space="preserve">　　【具体的理由】</w:t>
            </w:r>
          </w:p>
          <w:p w:rsidR="00E040DB" w:rsidRPr="006C2CD2" w:rsidRDefault="00E040DB" w:rsidP="004C5610">
            <w:pPr>
              <w:spacing w:line="460" w:lineRule="exact"/>
              <w:ind w:leftChars="150" w:left="304"/>
              <w:rPr>
                <w:u w:val="dash"/>
              </w:rPr>
            </w:pPr>
            <w:r>
              <w:rPr>
                <w:rFonts w:hint="eastAsia"/>
              </w:rPr>
              <w:t xml:space="preserve">　　</w:t>
            </w:r>
            <w:r>
              <w:rPr>
                <w:rFonts w:hint="eastAsia"/>
                <w:u w:val="dash"/>
              </w:rPr>
              <w:t xml:space="preserve">　　</w:t>
            </w:r>
            <w:r w:rsidRPr="0058552E">
              <w:rPr>
                <w:rFonts w:hint="eastAsia"/>
                <w:u w:val="dash"/>
              </w:rPr>
              <w:t xml:space="preserve">　</w:t>
            </w:r>
            <w:r>
              <w:rPr>
                <w:rFonts w:hint="eastAsia"/>
                <w:u w:val="dash"/>
              </w:rPr>
              <w:t xml:space="preserve">　　　　　　　　　　　　　　　　　　　　　　　　　　　　　　　　　　　　　　　</w:t>
            </w:r>
          </w:p>
          <w:p w:rsidR="003F779E" w:rsidRPr="006C2CD2" w:rsidRDefault="003F779E" w:rsidP="004C5610">
            <w:pPr>
              <w:spacing w:line="460" w:lineRule="exact"/>
              <w:ind w:leftChars="150" w:left="304"/>
              <w:rPr>
                <w:u w:val="dash"/>
              </w:rPr>
            </w:pPr>
            <w:r>
              <w:rPr>
                <w:rFonts w:hint="eastAsia"/>
              </w:rPr>
              <w:t xml:space="preserve">　　</w:t>
            </w:r>
            <w:r>
              <w:rPr>
                <w:rFonts w:hint="eastAsia"/>
                <w:u w:val="dash"/>
              </w:rPr>
              <w:t xml:space="preserve">　　</w:t>
            </w:r>
            <w:r w:rsidRPr="0058552E">
              <w:rPr>
                <w:rFonts w:hint="eastAsia"/>
                <w:u w:val="dash"/>
              </w:rPr>
              <w:t xml:space="preserve">　</w:t>
            </w:r>
            <w:r>
              <w:rPr>
                <w:rFonts w:hint="eastAsia"/>
                <w:u w:val="dash"/>
              </w:rPr>
              <w:t xml:space="preserve">　　　　　　　</w:t>
            </w:r>
            <w:r w:rsidR="00B47EC9">
              <w:rPr>
                <w:rFonts w:hint="eastAsia"/>
                <w:u w:val="dash"/>
              </w:rPr>
              <w:t xml:space="preserve">　　　　</w:t>
            </w:r>
            <w:r>
              <w:rPr>
                <w:rFonts w:hint="eastAsia"/>
                <w:u w:val="dash"/>
              </w:rPr>
              <w:t xml:space="preserve">　　　　　　　　　　　　　　　　　　　　　　　　　　　　</w:t>
            </w:r>
          </w:p>
          <w:p w:rsidR="003F779E" w:rsidRDefault="003F779E" w:rsidP="004C5610">
            <w:pPr>
              <w:spacing w:line="460" w:lineRule="exact"/>
              <w:ind w:leftChars="150" w:left="304"/>
              <w:rPr>
                <w:rFonts w:ascii="HG丸ｺﾞｼｯｸM-PRO" w:eastAsia="HG丸ｺﾞｼｯｸM-PRO"/>
                <w:sz w:val="24"/>
              </w:rPr>
            </w:pPr>
            <w:r>
              <w:rPr>
                <w:rFonts w:hint="eastAsia"/>
              </w:rPr>
              <w:t xml:space="preserve">　　</w:t>
            </w:r>
            <w:r>
              <w:rPr>
                <w:rFonts w:hint="eastAsia"/>
                <w:u w:val="dash"/>
              </w:rPr>
              <w:t xml:space="preserve">　　</w:t>
            </w:r>
            <w:r w:rsidRPr="0058552E">
              <w:rPr>
                <w:rFonts w:hint="eastAsia"/>
                <w:u w:val="dash"/>
              </w:rPr>
              <w:t xml:space="preserve">　</w:t>
            </w:r>
            <w:r>
              <w:rPr>
                <w:rFonts w:hint="eastAsia"/>
                <w:u w:val="dash"/>
              </w:rPr>
              <w:t xml:space="preserve">　　　　　　　　　　　</w:t>
            </w:r>
            <w:r w:rsidR="00B47EC9">
              <w:rPr>
                <w:rFonts w:hint="eastAsia"/>
                <w:u w:val="dash"/>
              </w:rPr>
              <w:t xml:space="preserve">　　　　</w:t>
            </w:r>
            <w:r>
              <w:rPr>
                <w:rFonts w:hint="eastAsia"/>
                <w:u w:val="dash"/>
              </w:rPr>
              <w:t xml:space="preserve">　　　　　　　　　　　　　　　　　　　　　　　　</w:t>
            </w:r>
          </w:p>
        </w:tc>
      </w:tr>
    </w:tbl>
    <w:p w:rsidR="00B47EC9" w:rsidRPr="00B47EC9" w:rsidRDefault="00B47EC9" w:rsidP="00B47EC9">
      <w:pPr>
        <w:snapToGrid w:val="0"/>
        <w:spacing w:line="200" w:lineRule="exact"/>
        <w:rPr>
          <w:sz w:val="20"/>
        </w:rPr>
      </w:pPr>
    </w:p>
    <w:p w:rsidR="003F779E" w:rsidRDefault="002151D7" w:rsidP="00031A73">
      <w:r>
        <w:rPr>
          <w:rFonts w:hint="eastAsia"/>
        </w:rPr>
        <w:t xml:space="preserve">　　　　</w:t>
      </w:r>
      <w:r w:rsidR="003F779E">
        <w:rPr>
          <w:rFonts w:hint="eastAsia"/>
        </w:rPr>
        <w:t xml:space="preserve">　　　</w:t>
      </w:r>
      <w:r w:rsidR="003F2261">
        <w:rPr>
          <w:rFonts w:hint="eastAsia"/>
        </w:rPr>
        <w:t>令和</w:t>
      </w:r>
      <w:r>
        <w:rPr>
          <w:rFonts w:hint="eastAsia"/>
        </w:rPr>
        <w:t xml:space="preserve">　　年　　月　　日</w:t>
      </w:r>
    </w:p>
    <w:p w:rsidR="00F62F0E" w:rsidRPr="00C1616F" w:rsidRDefault="003E69A4" w:rsidP="003F779E">
      <w:pPr>
        <w:ind w:firstLineChars="802" w:firstLine="1624"/>
      </w:pPr>
      <w:r w:rsidRPr="00C1616F">
        <w:rPr>
          <w:rFonts w:hint="eastAsia"/>
        </w:rPr>
        <w:t xml:space="preserve">　</w:t>
      </w:r>
      <w:r w:rsidR="00031A73" w:rsidRPr="00C1616F">
        <w:rPr>
          <w:rFonts w:hint="eastAsia"/>
        </w:rPr>
        <w:t>□申立人／□相手方</w:t>
      </w:r>
      <w:r w:rsidRPr="00C1616F">
        <w:rPr>
          <w:rFonts w:hint="eastAsia"/>
        </w:rPr>
        <w:t xml:space="preserve">　</w:t>
      </w:r>
      <w:r w:rsidR="00031A73" w:rsidRPr="00C1616F">
        <w:rPr>
          <w:rFonts w:hint="eastAsia"/>
        </w:rPr>
        <w:t>氏名</w:t>
      </w:r>
      <w:r w:rsidRPr="00C1616F">
        <w:rPr>
          <w:rFonts w:hint="eastAsia"/>
        </w:rPr>
        <w:t>：</w:t>
      </w:r>
      <w:r w:rsidRPr="00C1616F">
        <w:rPr>
          <w:rFonts w:hint="eastAsia"/>
          <w:u w:val="single"/>
        </w:rPr>
        <w:t xml:space="preserve">　　　　　　　　　　　　　　　</w:t>
      </w:r>
      <w:r w:rsidR="00031A73" w:rsidRPr="00C1616F">
        <w:rPr>
          <w:rFonts w:hint="eastAsia"/>
        </w:rPr>
        <w:t xml:space="preserve">　印</w:t>
      </w:r>
    </w:p>
    <w:sectPr w:rsidR="00F62F0E" w:rsidRPr="00C1616F" w:rsidSect="00E72B4E">
      <w:pgSz w:w="11906" w:h="16838" w:code="9"/>
      <w:pgMar w:top="680" w:right="1701" w:bottom="510" w:left="1701" w:header="851" w:footer="992" w:gutter="0"/>
      <w:cols w:space="425"/>
      <w:docGrid w:type="linesAndChars" w:linePitch="347"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AB" w:rsidRDefault="005532AB" w:rsidP="0003057B">
      <w:r>
        <w:separator/>
      </w:r>
    </w:p>
  </w:endnote>
  <w:endnote w:type="continuationSeparator" w:id="0">
    <w:p w:rsidR="005532AB" w:rsidRDefault="005532AB" w:rsidP="0003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AB" w:rsidRDefault="005532AB" w:rsidP="0003057B">
      <w:r>
        <w:separator/>
      </w:r>
    </w:p>
  </w:footnote>
  <w:footnote w:type="continuationSeparator" w:id="0">
    <w:p w:rsidR="005532AB" w:rsidRDefault="005532AB" w:rsidP="0003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A73"/>
    <w:rsid w:val="00012257"/>
    <w:rsid w:val="000149EA"/>
    <w:rsid w:val="00024812"/>
    <w:rsid w:val="000261E8"/>
    <w:rsid w:val="0003057B"/>
    <w:rsid w:val="00031A73"/>
    <w:rsid w:val="000B7179"/>
    <w:rsid w:val="0016657C"/>
    <w:rsid w:val="002151D7"/>
    <w:rsid w:val="002573DC"/>
    <w:rsid w:val="0027296A"/>
    <w:rsid w:val="00287DCB"/>
    <w:rsid w:val="003008D0"/>
    <w:rsid w:val="00305A93"/>
    <w:rsid w:val="00310B3E"/>
    <w:rsid w:val="003223B5"/>
    <w:rsid w:val="00385633"/>
    <w:rsid w:val="003919C7"/>
    <w:rsid w:val="00396C2B"/>
    <w:rsid w:val="003A3305"/>
    <w:rsid w:val="003B1A01"/>
    <w:rsid w:val="003B32D3"/>
    <w:rsid w:val="003D23E7"/>
    <w:rsid w:val="003E69A4"/>
    <w:rsid w:val="003F2261"/>
    <w:rsid w:val="003F75A7"/>
    <w:rsid w:val="003F779E"/>
    <w:rsid w:val="00404EF6"/>
    <w:rsid w:val="00414124"/>
    <w:rsid w:val="00417E79"/>
    <w:rsid w:val="00441D16"/>
    <w:rsid w:val="00456C13"/>
    <w:rsid w:val="004C5610"/>
    <w:rsid w:val="004E3E04"/>
    <w:rsid w:val="005532AB"/>
    <w:rsid w:val="005638AB"/>
    <w:rsid w:val="005645B1"/>
    <w:rsid w:val="00564D36"/>
    <w:rsid w:val="00573225"/>
    <w:rsid w:val="005D5058"/>
    <w:rsid w:val="006138B4"/>
    <w:rsid w:val="00662B68"/>
    <w:rsid w:val="006A0F18"/>
    <w:rsid w:val="00730976"/>
    <w:rsid w:val="00754D08"/>
    <w:rsid w:val="007D03B8"/>
    <w:rsid w:val="008135BD"/>
    <w:rsid w:val="00830E5A"/>
    <w:rsid w:val="008C2D02"/>
    <w:rsid w:val="008F6FA4"/>
    <w:rsid w:val="00A070D3"/>
    <w:rsid w:val="00A24AE4"/>
    <w:rsid w:val="00A825D2"/>
    <w:rsid w:val="00AA6CAB"/>
    <w:rsid w:val="00B13997"/>
    <w:rsid w:val="00B211A6"/>
    <w:rsid w:val="00B472E3"/>
    <w:rsid w:val="00B47EC9"/>
    <w:rsid w:val="00B7145A"/>
    <w:rsid w:val="00BB6AAD"/>
    <w:rsid w:val="00BD1BE2"/>
    <w:rsid w:val="00C1616F"/>
    <w:rsid w:val="00C243BC"/>
    <w:rsid w:val="00C64D6A"/>
    <w:rsid w:val="00C73077"/>
    <w:rsid w:val="00CE089B"/>
    <w:rsid w:val="00D64584"/>
    <w:rsid w:val="00D94BB5"/>
    <w:rsid w:val="00DC3C9C"/>
    <w:rsid w:val="00E0224F"/>
    <w:rsid w:val="00E040DB"/>
    <w:rsid w:val="00E10050"/>
    <w:rsid w:val="00E72B4E"/>
    <w:rsid w:val="00EF1170"/>
    <w:rsid w:val="00F058E9"/>
    <w:rsid w:val="00F33265"/>
    <w:rsid w:val="00F62F0E"/>
    <w:rsid w:val="00F7341C"/>
    <w:rsid w:val="00FD1168"/>
    <w:rsid w:val="00FD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BA3CDC-A3C2-401B-B35F-70073CD4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B5"/>
    <w:pPr>
      <w:widowControl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3BC"/>
    <w:rPr>
      <w:rFonts w:ascii="Arial" w:eastAsia="ＭＳ ゴシック" w:hAnsi="Arial"/>
      <w:sz w:val="18"/>
      <w:szCs w:val="18"/>
    </w:rPr>
  </w:style>
  <w:style w:type="character" w:styleId="a4">
    <w:name w:val="annotation reference"/>
    <w:semiHidden/>
    <w:rsid w:val="00C243BC"/>
    <w:rPr>
      <w:sz w:val="18"/>
      <w:szCs w:val="18"/>
    </w:rPr>
  </w:style>
  <w:style w:type="paragraph" w:styleId="a5">
    <w:name w:val="annotation text"/>
    <w:basedOn w:val="a"/>
    <w:semiHidden/>
    <w:rsid w:val="00C243BC"/>
    <w:pPr>
      <w:jc w:val="left"/>
    </w:pPr>
  </w:style>
  <w:style w:type="paragraph" w:styleId="a6">
    <w:name w:val="annotation subject"/>
    <w:basedOn w:val="a5"/>
    <w:next w:val="a5"/>
    <w:semiHidden/>
    <w:rsid w:val="00C243BC"/>
    <w:rPr>
      <w:b/>
      <w:bCs/>
    </w:rPr>
  </w:style>
  <w:style w:type="paragraph" w:styleId="a7">
    <w:name w:val="header"/>
    <w:basedOn w:val="a"/>
    <w:link w:val="a8"/>
    <w:unhideWhenUsed/>
    <w:rsid w:val="0003057B"/>
    <w:pPr>
      <w:tabs>
        <w:tab w:val="center" w:pos="4252"/>
        <w:tab w:val="right" w:pos="8504"/>
      </w:tabs>
      <w:snapToGrid w:val="0"/>
    </w:pPr>
  </w:style>
  <w:style w:type="character" w:customStyle="1" w:styleId="a8">
    <w:name w:val="ヘッダー (文字)"/>
    <w:link w:val="a7"/>
    <w:rsid w:val="0003057B"/>
    <w:rPr>
      <w:rFonts w:ascii="ＭＳ 明朝"/>
      <w:sz w:val="22"/>
      <w:szCs w:val="24"/>
    </w:rPr>
  </w:style>
  <w:style w:type="paragraph" w:styleId="a9">
    <w:name w:val="footer"/>
    <w:basedOn w:val="a"/>
    <w:link w:val="aa"/>
    <w:unhideWhenUsed/>
    <w:rsid w:val="0003057B"/>
    <w:pPr>
      <w:tabs>
        <w:tab w:val="center" w:pos="4252"/>
        <w:tab w:val="right" w:pos="8504"/>
      </w:tabs>
      <w:snapToGrid w:val="0"/>
    </w:pPr>
  </w:style>
  <w:style w:type="character" w:customStyle="1" w:styleId="aa">
    <w:name w:val="フッター (文字)"/>
    <w:link w:val="a9"/>
    <w:rsid w:val="0003057B"/>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□（家イ）</vt:lpstr>
      <vt:lpstr>□（家イ）</vt:lpstr>
    </vt:vector>
  </TitlesOfParts>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2015-10-21T05:53:00Z</cp:lastPrinted>
  <dcterms:created xsi:type="dcterms:W3CDTF">2015-10-21T05:46:00Z</dcterms:created>
  <dcterms:modified xsi:type="dcterms:W3CDTF">2019-07-23T00:33:00Z</dcterms:modified>
</cp:coreProperties>
</file>