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4E" w:rsidRDefault="00774D4E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　　年（家　）第　　　　号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親権者変更の同意書（</w:t>
      </w:r>
      <w:r w:rsidR="00AE0E1B">
        <w:rPr>
          <w:rFonts w:ascii="ＭＳ 明朝" w:hAnsi="ＭＳ 明朝" w:hint="eastAsia"/>
          <w:b/>
          <w:bCs/>
          <w:sz w:val="28"/>
          <w:szCs w:val="28"/>
        </w:rPr>
        <w:t>15</w:t>
      </w:r>
      <w:bookmarkStart w:id="0" w:name="_GoBack"/>
      <w:bookmarkEnd w:id="0"/>
      <w:r>
        <w:rPr>
          <w:rFonts w:ascii="ＭＳ 明朝" w:hAnsi="ＭＳ 明朝" w:hint="eastAsia"/>
          <w:b/>
          <w:bCs/>
          <w:sz w:val="28"/>
          <w:szCs w:val="28"/>
        </w:rPr>
        <w:t>歳以上の未成年者）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頭書の事件について，私の親権者を，（□父，□母）から（□父，□母）に変更することについて同意します。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住　所　　　　　　　　　　　　　　　　　　　　　　　　　　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thick" w:color="000000"/>
        </w:rPr>
        <w:t>氏名（署名）　　　　　　　　　　　　　　　　　　印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住　所　　　　　　　　　　　　　　　　　　　　　　　　　　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thick" w:color="000000"/>
        </w:rPr>
        <w:t>氏名（署名）　　　　　　　　　　　　　　　　　　印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774D4E" w:rsidRDefault="00774D4E">
      <w:pPr>
        <w:pStyle w:val="a3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住　所　　　　　　　　　　　　　　　　　　　　　　　　　　</w:t>
      </w:r>
    </w:p>
    <w:p w:rsidR="00774D4E" w:rsidRDefault="00774D4E">
      <w:pPr>
        <w:pStyle w:val="a3"/>
        <w:ind w:left="976"/>
        <w:rPr>
          <w:spacing w:val="0"/>
        </w:rPr>
      </w:pPr>
    </w:p>
    <w:p w:rsidR="00774D4E" w:rsidRDefault="00774D4E">
      <w:pPr>
        <w:pStyle w:val="a3"/>
        <w:ind w:left="976"/>
        <w:rPr>
          <w:spacing w:val="0"/>
        </w:rPr>
      </w:pPr>
      <w:r>
        <w:rPr>
          <w:rFonts w:ascii="ＭＳ 明朝" w:hAnsi="ＭＳ 明朝" w:hint="eastAsia"/>
          <w:u w:val="thick" w:color="000000"/>
        </w:rPr>
        <w:t>氏名（署名）　　　　　　　　　　　　　　　　　　印</w:t>
      </w:r>
    </w:p>
    <w:sectPr w:rsidR="00774D4E" w:rsidSect="00774D4E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4C" w:rsidRDefault="0054164C" w:rsidP="003304BF">
      <w:r>
        <w:separator/>
      </w:r>
    </w:p>
  </w:endnote>
  <w:endnote w:type="continuationSeparator" w:id="0">
    <w:p w:rsidR="0054164C" w:rsidRDefault="0054164C" w:rsidP="0033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4C" w:rsidRDefault="0054164C" w:rsidP="003304BF">
      <w:r>
        <w:separator/>
      </w:r>
    </w:p>
  </w:footnote>
  <w:footnote w:type="continuationSeparator" w:id="0">
    <w:p w:rsidR="0054164C" w:rsidRDefault="0054164C" w:rsidP="0033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4E"/>
    <w:rsid w:val="00063825"/>
    <w:rsid w:val="003304BF"/>
    <w:rsid w:val="0054164C"/>
    <w:rsid w:val="00774D4E"/>
    <w:rsid w:val="00A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1B670D-516F-47B9-935F-3C4CCD8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0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4BF"/>
  </w:style>
  <w:style w:type="paragraph" w:styleId="a6">
    <w:name w:val="footer"/>
    <w:basedOn w:val="a"/>
    <w:link w:val="a7"/>
    <w:uiPriority w:val="99"/>
    <w:unhideWhenUsed/>
    <w:rsid w:val="00330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最高裁判所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2</cp:revision>
  <cp:lastPrinted>2015-10-13T06:38:00Z</cp:lastPrinted>
  <dcterms:created xsi:type="dcterms:W3CDTF">2018-06-15T01:51:00Z</dcterms:created>
  <dcterms:modified xsi:type="dcterms:W3CDTF">2018-08-21T04:18:00Z</dcterms:modified>
</cp:coreProperties>
</file>