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98C2A" w14:textId="2B480640" w:rsidR="001E0922" w:rsidRPr="00433C9A" w:rsidRDefault="00834E75" w:rsidP="001E0922">
      <w:pPr>
        <w:jc w:val="center"/>
        <w:rPr>
          <w:rFonts w:ascii="HG丸ｺﾞｼｯｸM-PRO"/>
          <w:spacing w:val="2"/>
          <w:sz w:val="32"/>
          <w:szCs w:val="32"/>
        </w:rPr>
      </w:pPr>
      <w:bookmarkStart w:id="0" w:name="_GoBack"/>
      <w:bookmarkEnd w:id="0"/>
      <w:r w:rsidRPr="0099626A">
        <w:rPr>
          <w:rFonts w:ascii="HG丸ｺﾞｼｯｸM-PRO" w:eastAsia="ＭＳ ゴシック" w:cs="ＭＳ ゴシック" w:hint="eastAsia"/>
          <w:b/>
          <w:spacing w:val="4"/>
          <w:w w:val="99"/>
          <w:kern w:val="0"/>
          <w:sz w:val="32"/>
          <w:szCs w:val="32"/>
          <w:fitText w:val="3840" w:id="1926529536"/>
        </w:rPr>
        <w:t>後見人等候補者事情説明</w:t>
      </w:r>
      <w:r w:rsidRPr="0099626A">
        <w:rPr>
          <w:rFonts w:ascii="HG丸ｺﾞｼｯｸM-PRO" w:eastAsia="ＭＳ ゴシック" w:cs="ＭＳ ゴシック" w:hint="eastAsia"/>
          <w:b/>
          <w:spacing w:val="-21"/>
          <w:w w:val="99"/>
          <w:kern w:val="0"/>
          <w:sz w:val="32"/>
          <w:szCs w:val="32"/>
          <w:fitText w:val="3840" w:id="1926529536"/>
        </w:rPr>
        <w:t>書</w:t>
      </w:r>
    </w:p>
    <w:p w14:paraId="7182F52E" w14:textId="77777777" w:rsidR="000C278F" w:rsidRDefault="000C278F" w:rsidP="00C4292B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14:paraId="4804E251" w14:textId="77777777" w:rsidR="005B594D" w:rsidRPr="000D134E" w:rsidRDefault="001E0922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※　候補者の方が記載してください。</w:t>
      </w:r>
    </w:p>
    <w:p w14:paraId="7E6B19F5" w14:textId="5BD80575" w:rsidR="001E0922" w:rsidRPr="000D134E" w:rsidRDefault="005B594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候補者の方がいない場合は提出は不要です。</w:t>
      </w:r>
    </w:p>
    <w:p w14:paraId="6DCFD8B7" w14:textId="77777777" w:rsidR="00571E09" w:rsidRPr="000D134E" w:rsidRDefault="00571E09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記入式の質問には，自由に記入してください。選択式の質問には，該当する部分の□にチェックを付してください。</w:t>
      </w:r>
    </w:p>
    <w:p w14:paraId="59B9E97A" w14:textId="77777777" w:rsidR="001E0922" w:rsidRPr="0062574A" w:rsidRDefault="001E0922" w:rsidP="00167B85">
      <w:pPr>
        <w:spacing w:line="24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33E6631F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77777777" w:rsidR="00002D32" w:rsidRPr="00EF3FB4" w:rsidRDefault="00002D32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2869B959" w14:textId="7C94FC52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C278F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候補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0D134E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　</w:t>
      </w:r>
    </w:p>
    <w:p w14:paraId="79B9E290" w14:textId="77777777" w:rsidR="00B53DE0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30A309C0" w:rsidR="00AD595D" w:rsidRPr="000D134E" w:rsidRDefault="004536F3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0DC451CF" w:rsidR="009D4A75" w:rsidRPr="000D134E" w:rsidRDefault="009D4A75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cs="Wingdings" w:hint="eastAsia"/>
          <w:b/>
          <w:bCs/>
          <w:spacing w:val="-50"/>
          <w:sz w:val="22"/>
          <w:szCs w:val="22"/>
        </w:rPr>
        <w:t xml:space="preserve"> 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の成年後見人等候補者欄に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0D10661F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21743D39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　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 　 　</w:t>
      </w:r>
    </w:p>
    <w:p w14:paraId="77640EAC" w14:textId="035D8455" w:rsidR="00B53DE0" w:rsidRPr="00F25EC5" w:rsidRDefault="00B53DE0" w:rsidP="00F25EC5">
      <w:pPr>
        <w:spacing w:line="300" w:lineRule="exact"/>
        <w:ind w:firstLineChars="3000" w:firstLine="6300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（□携帯・□自宅・□勤務先）</w:t>
      </w:r>
    </w:p>
    <w:p w14:paraId="3EB03E2C" w14:textId="77777777" w:rsidR="0062574A" w:rsidRDefault="0062574A" w:rsidP="00167B85">
      <w:pPr>
        <w:spacing w:line="2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581CECDD" w:rsidR="003868C7" w:rsidRPr="000D134E" w:rsidRDefault="001E4D84" w:rsidP="0062574A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□電話してもよい・□差し支える</w:t>
      </w:r>
    </w:p>
    <w:p w14:paraId="042ECFE5" w14:textId="68B7C581" w:rsidR="001E4D84" w:rsidRDefault="00C55E9E" w:rsidP="0062574A">
      <w:pPr>
        <w:spacing w:line="300" w:lineRule="exact"/>
        <w:ind w:leftChars="203" w:left="567" w:hangingChars="64" w:hanging="14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61ABBFD2" w14:textId="77777777" w:rsidR="00330234" w:rsidRPr="000D134E" w:rsidRDefault="00330234" w:rsidP="00330234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8EB11A3" w14:textId="77777777" w:rsidR="003868C7" w:rsidRDefault="003868C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195B1B" w14:textId="7DD50076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，経歴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など</w:t>
      </w:r>
    </w:p>
    <w:p w14:paraId="0CC911E0" w14:textId="77777777" w:rsidR="00EC3209" w:rsidRPr="000D134E" w:rsidRDefault="00EC3209" w:rsidP="000D134E">
      <w:pPr>
        <w:tabs>
          <w:tab w:val="left" w:pos="1620"/>
        </w:tabs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1</w:t>
      </w:r>
      <w:r w:rsidRPr="000D134E">
        <w:rPr>
          <w:rFonts w:ascii="ＭＳ 明朝" w:hAnsi="ＭＳ 明朝" w:hint="eastAsia"/>
          <w:sz w:val="22"/>
          <w:szCs w:val="22"/>
        </w:rPr>
        <w:t>)　職業</w:t>
      </w:r>
      <w:r w:rsidRPr="000D134E">
        <w:rPr>
          <w:rFonts w:ascii="ＭＳ 明朝" w:hAnsi="ＭＳ 明朝"/>
          <w:sz w:val="22"/>
          <w:szCs w:val="22"/>
        </w:rPr>
        <w:tab/>
      </w:r>
    </w:p>
    <w:p w14:paraId="18BF638B" w14:textId="5151384E" w:rsidR="00EC3209" w:rsidRPr="000D134E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勤務先名：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勤務先での役職：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）</w:t>
      </w:r>
    </w:p>
    <w:p w14:paraId="015A8293" w14:textId="1B1BC9FE" w:rsidR="00EC3209" w:rsidRPr="00171317" w:rsidRDefault="00EC3209" w:rsidP="0069798D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Pr="00171317">
        <w:rPr>
          <w:rFonts w:ascii="ＭＳ 明朝" w:hAnsi="ＭＳ 明朝"/>
          <w:sz w:val="22"/>
          <w:szCs w:val="22"/>
        </w:rPr>
        <w:t>2</w:t>
      </w:r>
      <w:r w:rsidRPr="00171317">
        <w:rPr>
          <w:rFonts w:ascii="ＭＳ 明朝" w:hAnsi="ＭＳ 明朝" w:hint="eastAsia"/>
          <w:sz w:val="22"/>
          <w:szCs w:val="22"/>
        </w:rPr>
        <w:t>)　収入（年収）（</w:t>
      </w:r>
      <w:r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Pr="00171317">
        <w:rPr>
          <w:rFonts w:ascii="ＭＳ 明朝" w:hAnsi="ＭＳ 明朝" w:hint="eastAsia"/>
          <w:sz w:val="22"/>
          <w:szCs w:val="22"/>
        </w:rPr>
        <w:t>）円</w:t>
      </w:r>
    </w:p>
    <w:p w14:paraId="084FE1ED" w14:textId="6DCD73CD" w:rsidR="00EC3209" w:rsidRPr="00171317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 負債（借金）</w:t>
      </w:r>
    </w:p>
    <w:p w14:paraId="4BEE886E" w14:textId="77777777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1C6EA2" w:rsidRPr="00171317">
        <w:rPr>
          <w:rFonts w:ascii="ＭＳ 明朝" w:hAnsi="ＭＳ 明朝" w:hint="eastAsia"/>
          <w:sz w:val="22"/>
          <w:szCs w:val="22"/>
        </w:rPr>
        <w:t>）円</w:t>
      </w:r>
    </w:p>
    <w:p w14:paraId="41E7746A" w14:textId="18F4B27D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1C6EA2" w:rsidRPr="00171317">
        <w:rPr>
          <w:rFonts w:ascii="ＭＳ 明朝" w:hAnsi="ＭＳ 明朝" w:hint="eastAsia"/>
          <w:sz w:val="22"/>
          <w:szCs w:val="22"/>
        </w:rPr>
        <w:t>）円</w:t>
      </w:r>
    </w:p>
    <w:p w14:paraId="162903F7" w14:textId="77777777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</w:rPr>
        <w:t>消費者金</w:t>
      </w:r>
      <w:r w:rsidR="005061D8"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1C6EA2" w:rsidRPr="00171317">
        <w:rPr>
          <w:rFonts w:ascii="ＭＳ 明朝" w:hAnsi="ＭＳ 明朝" w:hint="eastAsia"/>
          <w:sz w:val="22"/>
          <w:szCs w:val="22"/>
        </w:rPr>
        <w:t>）円</w:t>
      </w:r>
    </w:p>
    <w:p w14:paraId="23E50695" w14:textId="093D064E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0D134E" w:rsidRPr="0069798D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69798D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171317">
        <w:rPr>
          <w:rFonts w:ascii="ＭＳ 明朝" w:hAnsi="ＭＳ 明朝" w:hint="eastAsia"/>
          <w:sz w:val="22"/>
          <w:szCs w:val="22"/>
        </w:rPr>
        <w:t xml:space="preserve">　　　　</w:t>
      </w:r>
      <w:r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69798D">
        <w:rPr>
          <w:rFonts w:ascii="ＭＳ 明朝" w:hAnsi="ＭＳ 明朝" w:hint="eastAsia"/>
          <w:sz w:val="22"/>
          <w:szCs w:val="22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226B03C9" w14:textId="3D85758F" w:rsidR="001C6EA2" w:rsidRPr="00171317" w:rsidRDefault="001C6EA2" w:rsidP="001C6EA2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(3)　あなたと同居している方を記載してください。</w:t>
      </w:r>
    </w:p>
    <w:tbl>
      <w:tblPr>
        <w:tblpPr w:leftFromText="142" w:rightFromText="142" w:vertAnchor="page" w:horzAnchor="margin" w:tblpY="13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1134"/>
        <w:gridCol w:w="1417"/>
        <w:gridCol w:w="3402"/>
      </w:tblGrid>
      <w:tr w:rsidR="001C6EA2" w:rsidRPr="000D134E" w14:paraId="01C712C7" w14:textId="77777777" w:rsidTr="001C6EA2">
        <w:trPr>
          <w:trHeight w:val="255"/>
        </w:trPr>
        <w:tc>
          <w:tcPr>
            <w:tcW w:w="3218" w:type="dxa"/>
            <w:tcBorders>
              <w:bottom w:val="double" w:sz="4" w:space="0" w:color="auto"/>
            </w:tcBorders>
            <w:vAlign w:val="center"/>
          </w:tcPr>
          <w:p w14:paraId="00265CE7" w14:textId="41D8BEFB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AC6B36D" w14:textId="77777777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　齢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13DE4E91" w14:textId="77777777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続　柄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5278DD1A" w14:textId="77777777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職業</w:t>
            </w:r>
          </w:p>
        </w:tc>
      </w:tr>
      <w:tr w:rsidR="001C6EA2" w:rsidRPr="000D134E" w14:paraId="2DAFD013" w14:textId="77777777" w:rsidTr="001C6EA2">
        <w:trPr>
          <w:trHeight w:val="509"/>
        </w:trPr>
        <w:tc>
          <w:tcPr>
            <w:tcW w:w="3218" w:type="dxa"/>
            <w:tcBorders>
              <w:top w:val="double" w:sz="4" w:space="0" w:color="auto"/>
              <w:bottom w:val="dashed" w:sz="4" w:space="0" w:color="auto"/>
            </w:tcBorders>
          </w:tcPr>
          <w:p w14:paraId="4D281816" w14:textId="21B1E09B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</w:tcBorders>
          </w:tcPr>
          <w:p w14:paraId="1630DBE3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ashed" w:sz="4" w:space="0" w:color="auto"/>
            </w:tcBorders>
          </w:tcPr>
          <w:p w14:paraId="6B70606A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ashed" w:sz="4" w:space="0" w:color="auto"/>
            </w:tcBorders>
          </w:tcPr>
          <w:p w14:paraId="512FB140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EA2" w:rsidRPr="000D134E" w14:paraId="23288DD8" w14:textId="77777777" w:rsidTr="001C6EA2">
        <w:trPr>
          <w:trHeight w:val="551"/>
        </w:trPr>
        <w:tc>
          <w:tcPr>
            <w:tcW w:w="32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CCE2AFD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1C540DB2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5F9E1AB6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4F73A909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EA2" w:rsidRPr="000D134E" w14:paraId="79F6689D" w14:textId="77777777" w:rsidTr="001C6EA2">
        <w:trPr>
          <w:trHeight w:val="559"/>
        </w:trPr>
        <w:tc>
          <w:tcPr>
            <w:tcW w:w="32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5D66D8F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6E35FBD6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280B285F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4F188014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EA2" w:rsidRPr="000D134E" w14:paraId="17791ABB" w14:textId="77777777" w:rsidTr="001C6EA2">
        <w:trPr>
          <w:trHeight w:val="566"/>
        </w:trPr>
        <w:tc>
          <w:tcPr>
            <w:tcW w:w="3218" w:type="dxa"/>
            <w:tcBorders>
              <w:top w:val="dashed" w:sz="4" w:space="0" w:color="auto"/>
              <w:left w:val="single" w:sz="4" w:space="0" w:color="auto"/>
            </w:tcBorders>
          </w:tcPr>
          <w:p w14:paraId="7D1837B5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251E1184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0D92CB0D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14:paraId="538459E2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89625E7" w14:textId="2739DE23" w:rsidR="008E1F06" w:rsidRDefault="001C6EA2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lastRenderedPageBreak/>
        <w:t>(</w:t>
      </w:r>
      <w:r>
        <w:rPr>
          <w:rFonts w:ascii="ＭＳ 明朝" w:hAnsi="ＭＳ 明朝" w:hint="eastAsia"/>
          <w:sz w:val="22"/>
          <w:szCs w:val="22"/>
        </w:rPr>
        <w:t>4</w:t>
      </w:r>
      <w:r w:rsidRPr="000D134E">
        <w:rPr>
          <w:rFonts w:ascii="ＭＳ 明朝" w:hAnsi="ＭＳ 明朝" w:hint="eastAsia"/>
          <w:sz w:val="22"/>
          <w:szCs w:val="22"/>
        </w:rPr>
        <w:t>)　生計を立てている</w:t>
      </w:r>
      <w:r w:rsidR="0062574A">
        <w:rPr>
          <w:rFonts w:ascii="ＭＳ 明朝" w:hAnsi="ＭＳ 明朝"/>
          <w:sz w:val="22"/>
          <w:szCs w:val="22"/>
        </w:rPr>
        <w:t>方</w:t>
      </w:r>
      <w:r w:rsidR="008E1F06">
        <w:rPr>
          <w:rFonts w:ascii="ＭＳ 明朝" w:hAnsi="ＭＳ 明朝" w:hint="eastAsia"/>
          <w:sz w:val="22"/>
          <w:szCs w:val="22"/>
        </w:rPr>
        <w:t>（複数選択可）</w:t>
      </w:r>
    </w:p>
    <w:p w14:paraId="7E7CFB1A" w14:textId="6D20E34A" w:rsidR="001C6EA2" w:rsidRPr="00DB7B9F" w:rsidRDefault="001C6EA2" w:rsidP="0062574A">
      <w:pPr>
        <w:spacing w:line="300" w:lineRule="exact"/>
        <w:ind w:firstLineChars="150" w:firstLine="33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□　あなた　□　あなた以外（あなたとの続柄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 xml:space="preserve">　）</w:t>
      </w:r>
    </w:p>
    <w:p w14:paraId="30CEB701" w14:textId="6F82D3A0" w:rsidR="001C6EA2" w:rsidRPr="000D134E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(</w:t>
      </w:r>
      <w:r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　あなたの最近の健康状態</w:t>
      </w:r>
    </w:p>
    <w:p w14:paraId="054F5BF6" w14:textId="77777777" w:rsidR="001C6EA2" w:rsidRPr="000D134E" w:rsidRDefault="001C6EA2" w:rsidP="001C6EA2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普通の健康体である。</w:t>
      </w:r>
    </w:p>
    <w:p w14:paraId="5087A17E" w14:textId="77777777" w:rsidR="001C6EA2" w:rsidRPr="000D134E" w:rsidRDefault="001C6EA2" w:rsidP="001C6EA2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具合が悪い。（具体的な症状：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7E4B304B" w14:textId="77777777" w:rsidR="001C6EA2" w:rsidRPr="000D134E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　通院治療中である。</w:t>
      </w:r>
    </w:p>
    <w:p w14:paraId="25889F10" w14:textId="77777777" w:rsidR="001C6EA2" w:rsidRDefault="001C6EA2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通院の頻度：（　　）か月に（　　）回程度）</w:t>
      </w:r>
    </w:p>
    <w:p w14:paraId="54A50DBF" w14:textId="3323699E" w:rsidR="00EC3209" w:rsidRPr="000D134E" w:rsidRDefault="00EC3209" w:rsidP="001C6EA2">
      <w:pPr>
        <w:spacing w:line="300" w:lineRule="exact"/>
        <w:ind w:firstLineChars="100" w:firstLine="220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DB7B9F">
        <w:rPr>
          <w:rFonts w:ascii="ＭＳ 明朝" w:hAnsi="ＭＳ 明朝"/>
          <w:sz w:val="22"/>
          <w:szCs w:val="22"/>
        </w:rPr>
        <w:t>6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あなたの経歴（最終学歴・主な職歴）について書いてください。</w:t>
      </w:r>
    </w:p>
    <w:tbl>
      <w:tblPr>
        <w:tblpPr w:leftFromText="142" w:rightFromText="142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"/>
        <w:gridCol w:w="3408"/>
        <w:gridCol w:w="1076"/>
        <w:gridCol w:w="3417"/>
      </w:tblGrid>
      <w:tr w:rsidR="00EC3209" w:rsidRPr="000D134E" w14:paraId="6FD2BBEB" w14:textId="77777777" w:rsidTr="00785B50">
        <w:trPr>
          <w:trHeight w:val="330"/>
        </w:trPr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14:paraId="0EE75EAB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3408" w:type="dxa"/>
            <w:tcBorders>
              <w:bottom w:val="double" w:sz="4" w:space="0" w:color="auto"/>
            </w:tcBorders>
            <w:vAlign w:val="center"/>
          </w:tcPr>
          <w:p w14:paraId="5D278296" w14:textId="21BC90A3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14:paraId="4FC9A4BC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3417" w:type="dxa"/>
            <w:tcBorders>
              <w:bottom w:val="double" w:sz="4" w:space="0" w:color="auto"/>
            </w:tcBorders>
            <w:vAlign w:val="center"/>
          </w:tcPr>
          <w:p w14:paraId="05C19DE3" w14:textId="5A056F57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</w:tr>
      <w:tr w:rsidR="00EC3209" w:rsidRPr="000D134E" w14:paraId="11F279EA" w14:textId="77777777" w:rsidTr="009D1F36">
        <w:trPr>
          <w:trHeight w:val="657"/>
        </w:trPr>
        <w:tc>
          <w:tcPr>
            <w:tcW w:w="106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28017E4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7214080" w14:textId="10CE7CFA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1B42A99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7D2ED9E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66CEBAA3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3BC7FC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73D2B1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66C513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A35A60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2BFFB473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DAEE09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EA9B8C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E2040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0821A6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155C45A1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BA5CC6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85C5DD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047006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4A6D9E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5E5EB287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</w:tcBorders>
            <w:vAlign w:val="center"/>
          </w:tcPr>
          <w:p w14:paraId="0FE7F574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</w:tcBorders>
            <w:vAlign w:val="center"/>
          </w:tcPr>
          <w:p w14:paraId="50C00CF3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</w:tcBorders>
            <w:vAlign w:val="center"/>
          </w:tcPr>
          <w:p w14:paraId="72BDADC0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</w:tcBorders>
            <w:vAlign w:val="center"/>
          </w:tcPr>
          <w:p w14:paraId="71BF9908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B0D47E1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9D12A0" w14:textId="35349759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あなたは，次のいずれかに該当しますか。</w:t>
      </w:r>
    </w:p>
    <w:p w14:paraId="1FF1E4DF" w14:textId="77777777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次の者に該当する。</w:t>
      </w:r>
    </w:p>
    <w:p w14:paraId="1DE60047" w14:textId="1F3D4D95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　□　未成年者である。</w:t>
      </w:r>
    </w:p>
    <w:p w14:paraId="1BA55F4A" w14:textId="672C9D1B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□　家庭裁判所で成年後見人，保佐人，補助人等を解任されたことがある。</w:t>
      </w:r>
    </w:p>
    <w:p w14:paraId="324555E7" w14:textId="0ADD5DF3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　□　破産開始決定を受けたが，免責許可決定を受けていないなどで復権していない。</w:t>
      </w:r>
    </w:p>
    <w:p w14:paraId="28FD455A" w14:textId="5E6D618F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　□　</w:t>
      </w:r>
      <w:r w:rsidR="003868C7">
        <w:rPr>
          <w:rFonts w:ascii="ＭＳ 明朝" w:hAnsi="ＭＳ 明朝" w:hint="eastAsia"/>
          <w:sz w:val="22"/>
          <w:szCs w:val="22"/>
        </w:rPr>
        <w:t>現在，本人との間で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3EBF3E87" w14:textId="720B9950" w:rsidR="003868C7" w:rsidRDefault="005E297F" w:rsidP="000109AE">
      <w:pPr>
        <w:spacing w:line="300" w:lineRule="exact"/>
        <w:ind w:left="880" w:hangingChars="400" w:hanging="88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□　</w:t>
      </w:r>
      <w:r w:rsidR="003868C7">
        <w:rPr>
          <w:rFonts w:ascii="ＭＳ 明朝" w:hAnsi="ＭＳ 明朝" w:hint="eastAsia"/>
          <w:sz w:val="22"/>
          <w:szCs w:val="22"/>
        </w:rPr>
        <w:t>現在，本人との間で</w:t>
      </w:r>
      <w:r w:rsidR="003868C7"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="003868C7"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="003868C7"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="0062574A">
        <w:rPr>
          <w:rFonts w:ascii="ＭＳ 明朝" w:hAnsi="ＭＳ 明朝"/>
          <w:sz w:val="22"/>
          <w:szCs w:val="22"/>
        </w:rPr>
        <w:t>方</w:t>
      </w:r>
      <w:r w:rsidRPr="000D134E">
        <w:rPr>
          <w:rFonts w:ascii="ＭＳ 明朝" w:hAnsi="ＭＳ 明朝" w:hint="eastAsia"/>
          <w:sz w:val="22"/>
          <w:szCs w:val="22"/>
        </w:rPr>
        <w:t>の〔□ 配偶者 □ 親</w:t>
      </w:r>
    </w:p>
    <w:p w14:paraId="175A5DA6" w14:textId="49CE8E25" w:rsidR="005E297F" w:rsidRPr="0062574A" w:rsidRDefault="005E297F" w:rsidP="0062574A">
      <w:pPr>
        <w:spacing w:line="300" w:lineRule="exact"/>
        <w:ind w:leftChars="405" w:left="1275" w:hangingChars="193" w:hanging="425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 子〕である。</w:t>
      </w:r>
    </w:p>
    <w:p w14:paraId="00C75584" w14:textId="77777777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Pr="000D134E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278B675E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C2BCF2C" w14:textId="59439B06" w:rsidR="005E297F" w:rsidRPr="000D134E" w:rsidRDefault="005E297F" w:rsidP="00C34D16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３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本人との日常の交流状況（同居の有無，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面会頻度，介護，援助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，事務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等）</w:t>
      </w:r>
    </w:p>
    <w:p w14:paraId="67B7AB1E" w14:textId="088CD362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□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）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　□　その他（　　　　　　　　）</w:t>
      </w:r>
    </w:p>
    <w:p w14:paraId="0C2C798A" w14:textId="77777777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本人との同居の有無</w:t>
      </w:r>
    </w:p>
    <w:p w14:paraId="213F5C3B" w14:textId="15E55CDC" w:rsidR="005E297F" w:rsidRPr="000D134E" w:rsidRDefault="005E297F" w:rsidP="00310DBD">
      <w:pPr>
        <w:spacing w:line="300" w:lineRule="exact"/>
        <w:ind w:firstLineChars="350" w:firstLine="770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>現在，本人と　□　同居中である。（同居を開始した時期　　　　　年　　月～）</w:t>
      </w:r>
    </w:p>
    <w:p w14:paraId="16C206A6" w14:textId="1CA6E443" w:rsidR="005E297F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□　別居中である。</w:t>
      </w:r>
    </w:p>
    <w:p w14:paraId="24CDF7A4" w14:textId="772A689F" w:rsidR="00692BF6" w:rsidRPr="000D134E" w:rsidRDefault="00692BF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　本人との家計の状況</w:t>
      </w:r>
    </w:p>
    <w:p w14:paraId="18E70D8A" w14:textId="161FD9EC" w:rsidR="00AD5D93" w:rsidRDefault="005E297F" w:rsidP="00692BF6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現在，本人と　□　家計が同一である。　□　家計は別である。</w:t>
      </w:r>
    </w:p>
    <w:p w14:paraId="2C85BF29" w14:textId="16DD6D54" w:rsidR="005E297F" w:rsidRPr="000D134E" w:rsidRDefault="00AD5D93" w:rsidP="00AD5D93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(4)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（※　本人と別居中である方のみ回答してください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22034BDB" w14:textId="2FC47922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本人との面会の状況　□　月に（　　）回程度　　□　２～３か月に１回程度</w:t>
      </w:r>
    </w:p>
    <w:p w14:paraId="7381E0BB" w14:textId="419BEBC9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□　半年に１回程度　　　　□　年に１回程度</w:t>
      </w:r>
    </w:p>
    <w:p w14:paraId="2A0958D1" w14:textId="3BD67212" w:rsidR="00EC3209" w:rsidRPr="000D134E" w:rsidRDefault="000D134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　ほとんど会っていない　□　その他（　　　　　　　　　　）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</w:p>
    <w:p w14:paraId="4C38E0B0" w14:textId="67FA6CC7" w:rsidR="004E54A7" w:rsidRPr="000D134E" w:rsidRDefault="004E54A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(5)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あなたが本人のために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介護</w:t>
      </w:r>
      <w:r w:rsidR="005659F7">
        <w:rPr>
          <w:rFonts w:asciiTheme="minorEastAsia" w:eastAsiaTheme="minorEastAsia" w:hAnsiTheme="minorEastAsia"/>
          <w:bCs/>
          <w:sz w:val="22"/>
          <w:szCs w:val="22"/>
        </w:rPr>
        <w:t>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援助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など行っていることがあれば記載してください。</w:t>
      </w:r>
    </w:p>
    <w:p w14:paraId="32CFBCB2" w14:textId="1974122C" w:rsidR="00330234" w:rsidRPr="000D134E" w:rsidRDefault="00330234" w:rsidP="00330234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</w:p>
    <w:p w14:paraId="69C609B5" w14:textId="69DC998B" w:rsidR="005E297F" w:rsidRPr="000D134E" w:rsidRDefault="005E297F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４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金銭の貸借，担保提供，保証</w:t>
      </w:r>
      <w:r w:rsidR="00AD5D9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を行っている関係がありますか。</w:t>
      </w:r>
    </w:p>
    <w:p w14:paraId="24DB9FD7" w14:textId="77777777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な金額，内容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　　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188FB135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9018A5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77777777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  </w:t>
      </w:r>
      <w:r w:rsidR="000D134E">
        <w:rPr>
          <w:rFonts w:ascii="ＭＳ 明朝" w:hAnsi="ＭＳ 明朝" w:hint="eastAsia"/>
          <w:sz w:val="22"/>
          <w:szCs w:val="22"/>
        </w:rPr>
        <w:t xml:space="preserve">　　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0D134E">
        <w:rPr>
          <w:rFonts w:ascii="ＭＳ 明朝" w:hAnsi="ＭＳ 明朝" w:hint="eastAsia"/>
          <w:sz w:val="22"/>
          <w:szCs w:val="22"/>
        </w:rPr>
        <w:t xml:space="preserve">　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0D134E">
        <w:rPr>
          <w:rFonts w:ascii="ＭＳ 明朝" w:hAnsi="ＭＳ 明朝" w:hint="eastAsia"/>
          <w:sz w:val="22"/>
          <w:szCs w:val="22"/>
        </w:rPr>
        <w:t xml:space="preserve">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659E039B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692BF6">
        <w:rPr>
          <w:rFonts w:ascii="ＭＳ 明朝" w:hAnsi="ＭＳ 明朝" w:hint="eastAsia"/>
          <w:sz w:val="22"/>
          <w:szCs w:val="22"/>
        </w:rPr>
        <w:t xml:space="preserve">　　</w:t>
      </w:r>
      <w:r w:rsidR="000D134E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0D134E">
        <w:rPr>
          <w:rFonts w:ascii="ＭＳ 明朝" w:hAnsi="ＭＳ 明朝" w:hint="eastAsia"/>
          <w:sz w:val="22"/>
          <w:szCs w:val="22"/>
        </w:rPr>
        <w:t xml:space="preserve">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2A37FC5E" w:rsidR="00B8237A" w:rsidRPr="00053FA0" w:rsidRDefault="00D22EBF" w:rsidP="00D22EBF">
      <w:pPr>
        <w:tabs>
          <w:tab w:val="left" w:pos="6998"/>
        </w:tabs>
        <w:spacing w:line="30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>（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の場合，本人に返済を求める意思がありますか。</w:t>
      </w:r>
      <w:r w:rsidRPr="00053FA0">
        <w:rPr>
          <w:rFonts w:asciiTheme="minorEastAsia" w:eastAsiaTheme="minorEastAsia" w:hAnsiTheme="minorEastAsia"/>
          <w:sz w:val="22"/>
          <w:szCs w:val="22"/>
        </w:rPr>
        <w:t>）</w:t>
      </w:r>
    </w:p>
    <w:p w14:paraId="0F0EF42D" w14:textId="51C5BE9B" w:rsidR="00EC3209" w:rsidRPr="00053FA0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　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034290D6" w14:textId="77777777" w:rsidR="00D22EBF" w:rsidRPr="00B8237A" w:rsidRDefault="00D22EBF" w:rsidP="00167B85">
      <w:pPr>
        <w:tabs>
          <w:tab w:val="left" w:pos="6998"/>
        </w:tabs>
        <w:spacing w:line="300" w:lineRule="exact"/>
        <w:rPr>
          <w:rFonts w:ascii="ＭＳ 明朝" w:hAnsi="ＭＳ 明朝"/>
          <w:sz w:val="22"/>
          <w:szCs w:val="22"/>
        </w:rPr>
      </w:pPr>
    </w:p>
    <w:p w14:paraId="0E7C793F" w14:textId="339D9D2C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，関係書類（借用書，担保権設定契約書，保証に関する書類，領収書，立替払を示す領収書・出納帳等）のコピーを添付してください。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0C0B4D57" w:rsidR="00FE6DCC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あなたが候補者となった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</w:p>
    <w:p w14:paraId="174FB727" w14:textId="77777777" w:rsidR="00330234" w:rsidRPr="000D134E" w:rsidRDefault="00330234" w:rsidP="00330234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87579ED" w14:textId="77777777" w:rsidR="00B90381" w:rsidRDefault="00330234" w:rsidP="00330234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6832030C" w14:textId="098F19D9" w:rsidR="00330234" w:rsidRPr="00B90381" w:rsidRDefault="00B90381" w:rsidP="00330234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</w:rPr>
      </w:pP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　　　　　　　　　　　　　　　　　　　　　　　　　　　　　　　　　　</w:t>
      </w:r>
      <w:r w:rsidR="00330234"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</w:t>
      </w:r>
    </w:p>
    <w:p w14:paraId="251C1522" w14:textId="460166DE" w:rsidR="00B56A20" w:rsidRPr="00330234" w:rsidRDefault="00B56A20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4E89C593" w14:textId="39262DA3" w:rsidR="001E0922" w:rsidRPr="000D134E" w:rsidRDefault="009018A5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本人の財産管理と身上監護</w:t>
      </w:r>
      <w:r w:rsidR="0095749A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（療養看護）</w:t>
      </w:r>
      <w:r w:rsidR="004D606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に関する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今後の方針，計画</w:t>
      </w:r>
    </w:p>
    <w:p w14:paraId="166D87AC" w14:textId="43890510" w:rsidR="007B271A" w:rsidRPr="000D134E" w:rsidRDefault="001E0922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□ 現状を維持する（本人の財産状況</w:t>
      </w:r>
      <w:r w:rsidR="00EC114A">
        <w:rPr>
          <w:rFonts w:ascii="ＭＳ 明朝" w:hAnsi="ＭＳ 明朝"/>
          <w:sz w:val="22"/>
          <w:szCs w:val="22"/>
        </w:rPr>
        <w:t>，</w:t>
      </w:r>
      <w:r w:rsidRPr="000D134E">
        <w:rPr>
          <w:rFonts w:ascii="ＭＳ 明朝" w:hAnsi="ＭＳ 明朝" w:hint="eastAsia"/>
          <w:sz w:val="22"/>
          <w:szCs w:val="22"/>
        </w:rPr>
        <w:t>身上監護状況</w:t>
      </w:r>
      <w:r w:rsidR="00EC114A">
        <w:rPr>
          <w:rFonts w:ascii="ＭＳ 明朝" w:hAnsi="ＭＳ 明朝" w:hint="eastAsia"/>
          <w:sz w:val="22"/>
          <w:szCs w:val="22"/>
        </w:rPr>
        <w:t>が</w:t>
      </w:r>
      <w:r w:rsidR="0062574A">
        <w:rPr>
          <w:rFonts w:ascii="ＭＳ 明朝" w:hAnsi="ＭＳ 明朝" w:hint="eastAsia"/>
          <w:sz w:val="22"/>
          <w:szCs w:val="22"/>
        </w:rPr>
        <w:t>変化する</w:t>
      </w:r>
      <w:r w:rsidR="00EC114A">
        <w:rPr>
          <w:rFonts w:ascii="ＭＳ 明朝" w:hAnsi="ＭＳ 明朝" w:hint="eastAsia"/>
          <w:sz w:val="22"/>
          <w:szCs w:val="22"/>
        </w:rPr>
        <w:t>見込み</w:t>
      </w:r>
      <w:r w:rsidRPr="000D134E">
        <w:rPr>
          <w:rFonts w:ascii="ＭＳ 明朝" w:hAnsi="ＭＳ 明朝" w:hint="eastAsia"/>
          <w:sz w:val="22"/>
          <w:szCs w:val="22"/>
        </w:rPr>
        <w:t>はない。）。</w:t>
      </w:r>
    </w:p>
    <w:p w14:paraId="02FAA136" w14:textId="552674E7" w:rsidR="007B271A" w:rsidRPr="000D134E" w:rsidRDefault="007B271A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Pr="000D134E">
        <w:rPr>
          <w:rFonts w:ascii="ＭＳ 明朝" w:hAnsi="ＭＳ 明朝" w:cs="ＤＦ特太ゴシック体" w:hint="eastAsia"/>
          <w:b/>
          <w:sz w:val="22"/>
          <w:szCs w:val="22"/>
        </w:rPr>
        <w:t>財産状況</w:t>
      </w:r>
      <w:r w:rsidR="00EC114A">
        <w:rPr>
          <w:rFonts w:ascii="ＭＳ 明朝" w:hAnsi="ＭＳ 明朝" w:hint="eastAsia"/>
          <w:sz w:val="22"/>
          <w:szCs w:val="22"/>
        </w:rPr>
        <w:t>が変化する見込みで</w:t>
      </w:r>
      <w:r w:rsidRPr="000D134E">
        <w:rPr>
          <w:rFonts w:ascii="ＭＳ 明朝" w:hAnsi="ＭＳ 明朝" w:hint="eastAsia"/>
          <w:sz w:val="22"/>
          <w:szCs w:val="22"/>
        </w:rPr>
        <w:t>ある。</w:t>
      </w:r>
    </w:p>
    <w:p w14:paraId="64075248" w14:textId="7A94058F" w:rsidR="001E0922" w:rsidRDefault="007B271A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（</w:t>
      </w:r>
      <w:r w:rsidR="00D376C0">
        <w:rPr>
          <w:rFonts w:ascii="ＭＳ 明朝" w:hAnsi="ＭＳ 明朝" w:hint="eastAsia"/>
          <w:sz w:val="22"/>
          <w:szCs w:val="22"/>
        </w:rPr>
        <w:t>大きな収支の変動，多額の入金の予定など，</w:t>
      </w:r>
      <w:r w:rsidRPr="000D134E">
        <w:rPr>
          <w:rFonts w:ascii="ＭＳ 明朝" w:hAnsi="ＭＳ 明朝" w:hint="eastAsia"/>
          <w:sz w:val="22"/>
          <w:szCs w:val="22"/>
        </w:rPr>
        <w:t>具体的な内容を</w:t>
      </w:r>
      <w:r w:rsidR="00F26126" w:rsidRPr="000D134E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てください。）</w:t>
      </w:r>
    </w:p>
    <w:p w14:paraId="398431C3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F75EB38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8C1B33C" w14:textId="77777777" w:rsidR="003B798A" w:rsidRPr="003B798A" w:rsidRDefault="003B798A" w:rsidP="00310DB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7EC80CF" w14:textId="667D7F8A" w:rsidR="005029A9" w:rsidRPr="000D134E" w:rsidRDefault="005029A9" w:rsidP="00310DBD">
      <w:pPr>
        <w:tabs>
          <w:tab w:val="left" w:pos="6750"/>
        </w:tabs>
        <w:spacing w:line="300" w:lineRule="exact"/>
        <w:ind w:firstLineChars="200" w:firstLine="44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Pr="00384597">
        <w:rPr>
          <w:rFonts w:asciiTheme="minorEastAsia" w:eastAsiaTheme="minorEastAsia" w:hAnsiTheme="minorEastAsia" w:cs="ＤＦ特太ゴシック体" w:hint="eastAsia"/>
          <w:b/>
          <w:sz w:val="22"/>
          <w:szCs w:val="22"/>
        </w:rPr>
        <w:t>身上監護</w:t>
      </w:r>
      <w:r w:rsidR="0095749A" w:rsidRPr="00384597">
        <w:rPr>
          <w:rFonts w:asciiTheme="minorEastAsia" w:eastAsiaTheme="minorEastAsia" w:hAnsiTheme="minorEastAsia" w:hint="eastAsia"/>
          <w:b/>
          <w:bCs/>
          <w:sz w:val="22"/>
          <w:szCs w:val="22"/>
        </w:rPr>
        <w:t>（療養看護）</w:t>
      </w:r>
      <w:r w:rsidRPr="000D134E">
        <w:rPr>
          <w:rFonts w:ascii="ＭＳ 明朝" w:hAnsi="ＭＳ 明朝" w:hint="eastAsia"/>
          <w:sz w:val="22"/>
          <w:szCs w:val="22"/>
        </w:rPr>
        <w:t>の状況</w:t>
      </w:r>
      <w:r w:rsidR="00E62019">
        <w:rPr>
          <w:rFonts w:ascii="ＭＳ 明朝" w:hAnsi="ＭＳ 明朝" w:hint="eastAsia"/>
          <w:sz w:val="22"/>
          <w:szCs w:val="22"/>
        </w:rPr>
        <w:t>が</w:t>
      </w:r>
      <w:r w:rsidRPr="000D134E">
        <w:rPr>
          <w:rFonts w:ascii="ＭＳ 明朝" w:hAnsi="ＭＳ 明朝" w:hint="eastAsia"/>
          <w:sz w:val="22"/>
          <w:szCs w:val="22"/>
        </w:rPr>
        <w:t>変化</w:t>
      </w:r>
      <w:r w:rsidR="00E62019">
        <w:rPr>
          <w:rFonts w:ascii="ＭＳ 明朝" w:hAnsi="ＭＳ 明朝" w:hint="eastAsia"/>
          <w:sz w:val="22"/>
          <w:szCs w:val="22"/>
        </w:rPr>
        <w:t>する見込みで</w:t>
      </w:r>
      <w:r w:rsidRPr="000D134E">
        <w:rPr>
          <w:rFonts w:ascii="ＭＳ 明朝" w:hAnsi="ＭＳ 明朝" w:hint="eastAsia"/>
          <w:sz w:val="22"/>
          <w:szCs w:val="22"/>
        </w:rPr>
        <w:t>ある。</w:t>
      </w:r>
      <w:r w:rsidR="00310DBD" w:rsidRPr="000D134E">
        <w:rPr>
          <w:rFonts w:ascii="ＭＳ 明朝" w:hAnsi="ＭＳ 明朝"/>
          <w:sz w:val="22"/>
          <w:szCs w:val="22"/>
        </w:rPr>
        <w:tab/>
      </w:r>
    </w:p>
    <w:p w14:paraId="1AA8327B" w14:textId="5344B353" w:rsidR="00C34D16" w:rsidRDefault="003B798A" w:rsidP="00167B85">
      <w:pPr>
        <w:spacing w:line="300" w:lineRule="exact"/>
        <w:ind w:left="708" w:hangingChars="322" w:hanging="70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（</w:t>
      </w:r>
      <w:r w:rsidR="00D376C0">
        <w:rPr>
          <w:rFonts w:ascii="ＭＳ 明朝" w:hAnsi="ＭＳ 明朝" w:hint="eastAsia"/>
          <w:sz w:val="22"/>
          <w:szCs w:val="22"/>
        </w:rPr>
        <w:t>必要となる医療や福祉サービス，身の回りの世話など，</w:t>
      </w:r>
      <w:r w:rsidRPr="000D134E">
        <w:rPr>
          <w:rFonts w:ascii="ＭＳ 明朝" w:hAnsi="ＭＳ 明朝" w:hint="eastAsia"/>
          <w:sz w:val="22"/>
          <w:szCs w:val="22"/>
        </w:rPr>
        <w:t>具体的な内容を記載してください。</w:t>
      </w:r>
      <w:r w:rsidR="001E0922" w:rsidRPr="000D134E">
        <w:rPr>
          <w:rFonts w:ascii="ＭＳ 明朝" w:hAnsi="ＭＳ 明朝" w:hint="eastAsia"/>
          <w:sz w:val="22"/>
          <w:szCs w:val="22"/>
        </w:rPr>
        <w:t>）</w:t>
      </w:r>
    </w:p>
    <w:p w14:paraId="09CD93F8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EB255A8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28EBACA" w14:textId="41A567F5" w:rsidR="004E6187" w:rsidRPr="000D134E" w:rsidRDefault="00F5502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cs="ＤＦ特太ゴシック体" w:hint="eastAsia"/>
          <w:b/>
          <w:bCs/>
          <w:sz w:val="22"/>
          <w:szCs w:val="22"/>
        </w:rPr>
        <w:t xml:space="preserve">　　　　　　　　　　　　　　　　　　　　　　　　　　</w:t>
      </w:r>
      <w:r w:rsidRPr="000D134E">
        <w:rPr>
          <w:rFonts w:ascii="ＭＳ 明朝" w:hAnsi="ＭＳ 明朝" w:cs="ＤＦ行書体" w:hint="eastAsia"/>
          <w:sz w:val="22"/>
          <w:szCs w:val="22"/>
        </w:rPr>
        <w:t xml:space="preserve">     　</w:t>
      </w:r>
      <w:r w:rsidRPr="000D134E">
        <w:rPr>
          <w:rFonts w:ascii="ＭＳ 明朝" w:hAnsi="ＭＳ 明朝" w:cs="ＤＦ特太ゴシック体" w:hint="eastAsia"/>
          <w:b/>
          <w:bCs/>
          <w:sz w:val="22"/>
          <w:szCs w:val="22"/>
        </w:rPr>
        <w:t xml:space="preserve">　　　　　　　　　　　　　　　　　　　　　　　　　　　　　　　　　　　　　　　　　　　　</w:t>
      </w:r>
    </w:p>
    <w:p w14:paraId="609EF72C" w14:textId="464E3568" w:rsidR="002801A8" w:rsidRDefault="004E056C" w:rsidP="002801A8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７　</w:t>
      </w:r>
      <w:r w:rsidR="002801A8">
        <w:rPr>
          <w:rFonts w:ascii="ＭＳ ゴシック" w:eastAsia="ＭＳ ゴシック" w:hAnsi="ＭＳ ゴシック" w:hint="eastAsia"/>
          <w:b/>
          <w:bCs/>
          <w:sz w:val="22"/>
          <w:szCs w:val="22"/>
        </w:rPr>
        <w:t>成年後見人・保佐人・補助人の選任の手続について</w:t>
      </w:r>
    </w:p>
    <w:p w14:paraId="41639E43" w14:textId="62D241D3" w:rsidR="002801A8" w:rsidRPr="002801A8" w:rsidRDefault="002801A8" w:rsidP="002801A8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成年後見人・保佐人・補助人の選任の手続について，次のことを知っていますか。</w:t>
      </w:r>
      <w:r w:rsidR="00EC114A">
        <w:rPr>
          <w:rFonts w:asciiTheme="minorEastAsia" w:eastAsiaTheme="minorEastAsia" w:hAnsiTheme="minorEastAsia"/>
          <w:bCs/>
          <w:sz w:val="22"/>
          <w:szCs w:val="22"/>
        </w:rPr>
        <w:t>知っている事項の□にチェックを付してください。</w:t>
      </w:r>
    </w:p>
    <w:p w14:paraId="0B523693" w14:textId="7792D18F" w:rsidR="002801A8" w:rsidRPr="002801A8" w:rsidRDefault="00EC114A" w:rsidP="002801A8">
      <w:pPr>
        <w:spacing w:line="300" w:lineRule="exact"/>
        <w:ind w:leftChars="100" w:left="21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E056C" w:rsidRPr="002801A8">
        <w:rPr>
          <w:rFonts w:asciiTheme="minorEastAsia" w:eastAsiaTheme="minorEastAsia" w:hAnsiTheme="minorEastAsia" w:hint="eastAsia"/>
          <w:bCs/>
          <w:sz w:val="22"/>
          <w:szCs w:val="22"/>
        </w:rPr>
        <w:t>家庭裁判所が，あなた以外の人を</w:t>
      </w:r>
      <w:r w:rsidR="004E056C" w:rsidRPr="002801A8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成年後見人・保佐人・補助人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に選任する場合が</w:t>
      </w:r>
      <w:r w:rsidR="009A0F6E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0CD1FEB5" w14:textId="567E4186" w:rsidR="002801A8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あなたを成年後見人・保佐人・補助人に選任す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るとともに成年後見監督人・保佐監督人・補助監督人を選任する場合が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10FCDF3F" w14:textId="44A4A525" w:rsidR="004E056C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2801A8" w:rsidRPr="002801A8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誰を成年後見人・保佐人・補助人に選任するか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という家庭裁判所の判断については，不服の申立てができないこと。</w:t>
      </w:r>
    </w:p>
    <w:p w14:paraId="1013CD2D" w14:textId="77777777" w:rsidR="00BC6F90" w:rsidRDefault="00BC6F90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59CBE110" w14:textId="77777777" w:rsidR="00374FA9" w:rsidRDefault="00374F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0C895B7F" w14:textId="77777777" w:rsidR="004E056C" w:rsidRPr="000D134E" w:rsidRDefault="004E056C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８　</w:t>
      </w:r>
      <w:r w:rsidRPr="000D134E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成年後見人・保佐人・補助人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の役割及び責任について</w:t>
      </w:r>
    </w:p>
    <w:p w14:paraId="0C87CEA9" w14:textId="3E0AA884" w:rsidR="004E056C" w:rsidRPr="000D134E" w:rsidRDefault="004E056C" w:rsidP="00310DBD">
      <w:pPr>
        <w:spacing w:line="300" w:lineRule="exact"/>
        <w:ind w:left="550" w:hangingChars="250" w:hanging="550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0D134E">
        <w:rPr>
          <w:rFonts w:ascii="ＭＳ 明朝" w:hAnsi="ＭＳ 明朝" w:hint="eastAsia"/>
          <w:sz w:val="22"/>
          <w:szCs w:val="22"/>
        </w:rPr>
        <w:t>(</w:t>
      </w:r>
      <w:r w:rsidR="005061D8" w:rsidRPr="000D134E">
        <w:rPr>
          <w:rFonts w:ascii="ＭＳ 明朝" w:hAnsi="ＭＳ 明朝"/>
          <w:sz w:val="22"/>
          <w:szCs w:val="22"/>
        </w:rPr>
        <w:t>1</w:t>
      </w:r>
      <w:r w:rsidR="005061D8"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12505C" w:rsidRPr="000D134E">
        <w:rPr>
          <w:rFonts w:ascii="ＭＳ 明朝" w:hAnsi="ＭＳ 明朝" w:hint="eastAsia"/>
          <w:sz w:val="22"/>
          <w:szCs w:val="22"/>
        </w:rPr>
        <w:t>家庭</w:t>
      </w:r>
      <w:r w:rsidR="005061D8" w:rsidRPr="000D134E">
        <w:rPr>
          <w:rFonts w:ascii="ＭＳ 明朝" w:hAnsi="ＭＳ 明朝" w:hint="eastAsia"/>
          <w:sz w:val="22"/>
          <w:szCs w:val="22"/>
        </w:rPr>
        <w:t>裁判所</w:t>
      </w:r>
      <w:r w:rsidR="00C70D91" w:rsidRPr="000D134E">
        <w:rPr>
          <w:rFonts w:ascii="ＭＳ 明朝" w:hAnsi="ＭＳ 明朝" w:hint="eastAsia"/>
          <w:sz w:val="22"/>
          <w:szCs w:val="22"/>
        </w:rPr>
        <w:t>で配布している申立ての手引きやパンフレット，</w:t>
      </w:r>
      <w:r w:rsidR="00666A59" w:rsidRPr="000D134E">
        <w:rPr>
          <w:rFonts w:ascii="ＭＳ 明朝" w:hAnsi="ＭＳ 明朝" w:hint="eastAsia"/>
          <w:sz w:val="22"/>
          <w:szCs w:val="22"/>
        </w:rPr>
        <w:t>裁判所</w:t>
      </w:r>
      <w:r w:rsidR="002C4AFC" w:rsidRPr="000D134E">
        <w:rPr>
          <w:rFonts w:ascii="ＭＳ 明朝" w:hAnsi="ＭＳ 明朝" w:hint="eastAsia"/>
          <w:sz w:val="22"/>
          <w:szCs w:val="22"/>
        </w:rPr>
        <w:t>ウェブサイト</w:t>
      </w:r>
      <w:r w:rsidR="00666A59" w:rsidRPr="000D134E">
        <w:rPr>
          <w:rFonts w:ascii="ＭＳ 明朝" w:hAnsi="ＭＳ 明朝" w:hint="eastAsia"/>
          <w:sz w:val="22"/>
          <w:szCs w:val="22"/>
        </w:rPr>
        <w:t>の</w:t>
      </w:r>
      <w:r w:rsidRPr="000D134E">
        <w:rPr>
          <w:rFonts w:ascii="ＭＳ 明朝" w:hAnsi="ＭＳ 明朝" w:hint="eastAsia"/>
          <w:sz w:val="22"/>
          <w:szCs w:val="22"/>
        </w:rPr>
        <w:t>後見ポータルサイト</w:t>
      </w:r>
      <w:r w:rsidR="005061D8" w:rsidRPr="000D134E">
        <w:rPr>
          <w:rFonts w:ascii="ＭＳ 明朝" w:hAnsi="ＭＳ 明朝" w:hint="eastAsia"/>
          <w:bCs/>
          <w:sz w:val="22"/>
          <w:szCs w:val="22"/>
        </w:rPr>
        <w:t>や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家庭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裁判所</w:t>
      </w:r>
      <w:r w:rsidR="00EC114A">
        <w:rPr>
          <w:rFonts w:ascii="ＭＳ 明朝" w:hAnsi="ＭＳ 明朝" w:hint="eastAsia"/>
          <w:bCs/>
          <w:sz w:val="22"/>
          <w:szCs w:val="22"/>
        </w:rPr>
        <w:t>に備え付けている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ＤＶＤをご覧になるなどして，成年後見人・保佐人・補助人の役割や責任を理解していますか</w:t>
      </w:r>
      <w:r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10FF3B9" w14:textId="3B1E79A2" w:rsidR="004E056C" w:rsidRPr="000D134E" w:rsidRDefault="004E056C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理解している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C05E13D" w14:textId="1642AA81" w:rsidR="004E056C" w:rsidRPr="000D134E" w:rsidRDefault="004E056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275D9475" w:rsidR="00785B50" w:rsidRPr="000D134E" w:rsidRDefault="0012505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（理解でき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77777777" w:rsidR="00B44A0D" w:rsidRPr="000D134E" w:rsidRDefault="00B44A0D" w:rsidP="00B44A0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C33BDB2" w14:textId="397A1795" w:rsidR="004E056C" w:rsidRPr="000D134E" w:rsidRDefault="009F103A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 xml:space="preserve">□　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36E6A040" w:rsidR="00785B50" w:rsidRPr="000D134E" w:rsidRDefault="00785B50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→　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家庭</w:t>
      </w:r>
      <w:r w:rsidRPr="000D134E">
        <w:rPr>
          <w:rFonts w:ascii="ＭＳ 明朝" w:hAnsi="ＭＳ 明朝" w:hint="eastAsia"/>
          <w:sz w:val="22"/>
          <w:szCs w:val="22"/>
        </w:rPr>
        <w:t>裁判所で配布している申立ての手引きやパンフレット，裁判所ウェブサイトの後見ポータルサイト</w:t>
      </w:r>
      <w:r w:rsidRPr="000D134E">
        <w:rPr>
          <w:rFonts w:ascii="ＭＳ 明朝" w:hAnsi="ＭＳ 明朝" w:hint="eastAsia"/>
          <w:bCs/>
          <w:sz w:val="22"/>
          <w:szCs w:val="22"/>
        </w:rPr>
        <w:t>や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家庭裁判所に備え付けている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ＤＶＤ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，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成年後見人・保佐人・補助人の役割や責任について説明していますので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1801598A" w14:textId="4C7EEBDC" w:rsidR="004E056C" w:rsidRPr="000D134E" w:rsidRDefault="004E056C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</w:p>
    <w:p w14:paraId="2BF95539" w14:textId="61650700" w:rsidR="00C70D91" w:rsidRPr="000D134E" w:rsidRDefault="00C70D91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2</w:t>
      </w:r>
      <w:r w:rsidRPr="000D134E">
        <w:rPr>
          <w:rFonts w:ascii="ＭＳ 明朝" w:hAnsi="ＭＳ 明朝" w:hint="eastAsia"/>
          <w:sz w:val="22"/>
          <w:szCs w:val="22"/>
        </w:rPr>
        <w:t>)　あなたが成年後見人・保佐人・補助人に選任された場合には次のことに同意しますか。</w:t>
      </w:r>
    </w:p>
    <w:p w14:paraId="7BCA8129" w14:textId="086E561C" w:rsidR="00C70D91" w:rsidRPr="000D134E" w:rsidRDefault="00C70D91" w:rsidP="002801A8">
      <w:pPr>
        <w:spacing w:line="300" w:lineRule="exact"/>
        <w:ind w:leftChars="250" w:left="633" w:hangingChars="49" w:hanging="1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>・</w:t>
      </w:r>
      <w:r w:rsidRPr="000D134E">
        <w:rPr>
          <w:rFonts w:ascii="ＭＳ 明朝" w:hAnsi="ＭＳ 明朝" w:hint="eastAsia"/>
          <w:sz w:val="22"/>
          <w:szCs w:val="22"/>
        </w:rPr>
        <w:t xml:space="preserve">　本人の意思を尊重し，本人の心身の状態や生活状況に配慮する</w:t>
      </w:r>
      <w:r w:rsidR="00575A37" w:rsidRPr="000D134E">
        <w:rPr>
          <w:rFonts w:ascii="ＭＳ 明朝" w:hAnsi="ＭＳ 明朝" w:hint="eastAsia"/>
          <w:sz w:val="22"/>
          <w:szCs w:val="22"/>
        </w:rPr>
        <w:t>こと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2E1CB907" w14:textId="0BEA1DA8" w:rsidR="00575A37" w:rsidRPr="000D134E" w:rsidRDefault="00575A37" w:rsidP="002801A8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・　本人の財産を後見人等自身のために利用しないこと。また，投資，投機等の運用をしたり，贈与，貸付をしたり，本人に借金や保証（抵当権の設定を含む。）等をさせることがないように誠実に管理すること。</w:t>
      </w:r>
    </w:p>
    <w:p w14:paraId="1F02D08B" w14:textId="6DD500F4" w:rsidR="00575A37" w:rsidRPr="000D134E" w:rsidRDefault="00575A37" w:rsidP="002801A8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・　本人の収支の状況を記録に残すこと。</w:t>
      </w:r>
    </w:p>
    <w:p w14:paraId="67B0393D" w14:textId="3412576A" w:rsidR="00575A37" w:rsidRPr="000D134E" w:rsidRDefault="00575A37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・　</w:t>
      </w:r>
      <w:r w:rsidR="00310DBD" w:rsidRPr="000D134E">
        <w:rPr>
          <w:rFonts w:ascii="ＭＳ 明朝" w:hAnsi="ＭＳ 明朝" w:hint="eastAsia"/>
          <w:sz w:val="22"/>
          <w:szCs w:val="22"/>
        </w:rPr>
        <w:t>家庭裁判所の指示に従い，</w:t>
      </w:r>
      <w:r w:rsidR="00EC114A">
        <w:rPr>
          <w:rFonts w:ascii="ＭＳ 明朝" w:hAnsi="ＭＳ 明朝" w:hint="eastAsia"/>
          <w:sz w:val="22"/>
          <w:szCs w:val="22"/>
        </w:rPr>
        <w:t>書類の提出や定期的に報告を行うなど，</w:t>
      </w:r>
      <w:r w:rsidR="00310DBD" w:rsidRPr="000D134E">
        <w:rPr>
          <w:rFonts w:ascii="ＭＳ 明朝" w:hAnsi="ＭＳ 明朝" w:hint="eastAsia"/>
          <w:sz w:val="22"/>
          <w:szCs w:val="22"/>
        </w:rPr>
        <w:t>後見等事務の監督を受けること。</w:t>
      </w:r>
    </w:p>
    <w:p w14:paraId="7BA24DE8" w14:textId="7B6AC4FA" w:rsidR="00575A37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 □　</w:t>
      </w:r>
      <w:r w:rsidR="00EC114A">
        <w:rPr>
          <w:rFonts w:ascii="ＭＳ 明朝" w:hAnsi="ＭＳ 明朝" w:hint="eastAsia"/>
          <w:sz w:val="22"/>
          <w:szCs w:val="22"/>
        </w:rPr>
        <w:t>全てに</w:t>
      </w:r>
      <w:r w:rsidRPr="000D134E">
        <w:rPr>
          <w:rFonts w:ascii="ＭＳ 明朝" w:hAnsi="ＭＳ 明朝" w:hint="eastAsia"/>
          <w:sz w:val="22"/>
          <w:szCs w:val="22"/>
        </w:rPr>
        <w:t>同意する。</w:t>
      </w:r>
    </w:p>
    <w:p w14:paraId="72EEDE3F" w14:textId="05668B21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□　同意できない。</w:t>
      </w:r>
      <w:r w:rsidRPr="000D134E">
        <w:rPr>
          <w:rFonts w:ascii="ＭＳ 明朝" w:hAnsi="ＭＳ 明朝" w:hint="eastAsia"/>
          <w:sz w:val="22"/>
          <w:szCs w:val="22"/>
        </w:rPr>
        <w:t>又は疑問点がある。</w:t>
      </w:r>
    </w:p>
    <w:p w14:paraId="69A796B2" w14:textId="3437B4E9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同意できない</w:t>
      </w:r>
      <w:r w:rsidRPr="000D134E">
        <w:rPr>
          <w:rFonts w:ascii="ＭＳ 明朝" w:hAnsi="ＭＳ 明朝"/>
          <w:sz w:val="22"/>
          <w:szCs w:val="22"/>
        </w:rPr>
        <w:t>理由</w:t>
      </w:r>
      <w:r w:rsidR="00785B50" w:rsidRPr="000D134E">
        <w:rPr>
          <w:rFonts w:ascii="ＭＳ 明朝" w:hAnsi="ＭＳ 明朝"/>
          <w:sz w:val="22"/>
          <w:szCs w:val="22"/>
        </w:rPr>
        <w:t>や疑問点について記載してください。</w:t>
      </w:r>
      <w:r w:rsidRPr="000D134E">
        <w:rPr>
          <w:rFonts w:ascii="ＭＳ 明朝" w:hAnsi="ＭＳ 明朝"/>
          <w:sz w:val="22"/>
          <w:szCs w:val="22"/>
        </w:rPr>
        <w:t>）</w:t>
      </w:r>
    </w:p>
    <w:p w14:paraId="0395BC79" w14:textId="77777777" w:rsidR="002F7003" w:rsidRPr="000D134E" w:rsidRDefault="002F7003" w:rsidP="002F7003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D07927F" w14:textId="37E266FD" w:rsidR="004E056C" w:rsidRDefault="004E056C" w:rsidP="002F7003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  <w:u w:val="single"/>
        </w:rPr>
      </w:pPr>
    </w:p>
    <w:p w14:paraId="3F82BE9B" w14:textId="77777777" w:rsidR="001C6EA2" w:rsidRPr="00C34D16" w:rsidRDefault="001C6EA2" w:rsidP="001C6EA2">
      <w:pPr>
        <w:spacing w:line="300" w:lineRule="exact"/>
        <w:rPr>
          <w:rFonts w:ascii="ＭＳ 明朝" w:hAnsi="ＭＳ 明朝"/>
          <w:sz w:val="22"/>
          <w:szCs w:val="22"/>
          <w:u w:val="single"/>
        </w:rPr>
      </w:pPr>
    </w:p>
    <w:sectPr w:rsidR="001C6EA2" w:rsidRPr="00C34D16" w:rsidSect="009F6FF1">
      <w:footerReference w:type="default" r:id="rId8"/>
      <w:headerReference w:type="first" r:id="rId9"/>
      <w:footerReference w:type="first" r:id="rId10"/>
      <w:pgSz w:w="11906" w:h="16838" w:code="9"/>
      <w:pgMar w:top="1701" w:right="851" w:bottom="1134" w:left="1701" w:header="851" w:footer="283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7414C" w14:textId="77777777" w:rsidR="00F76C5A" w:rsidRDefault="00F76C5A" w:rsidP="008A095B">
      <w:r>
        <w:separator/>
      </w:r>
    </w:p>
  </w:endnote>
  <w:endnote w:type="continuationSeparator" w:id="0">
    <w:p w14:paraId="5533B59F" w14:textId="77777777" w:rsidR="00F76C5A" w:rsidRDefault="00F76C5A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  <w:font w:name="ＤＦ行書体">
    <w:charset w:val="80"/>
    <w:family w:val="script"/>
    <w:pitch w:val="fixed"/>
    <w:sig w:usb0="80000283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34632" w14:textId="77777777" w:rsidR="00785B50" w:rsidRPr="009F6FF1" w:rsidRDefault="00785B50">
    <w:pPr>
      <w:pStyle w:val="a5"/>
      <w:jc w:val="center"/>
      <w:rPr>
        <w:rFonts w:asciiTheme="minorEastAsia" w:eastAsiaTheme="minorEastAsia" w:hAnsiTheme="minorEastAsia"/>
      </w:rPr>
    </w:pPr>
    <w:r w:rsidRPr="009F6FF1">
      <w:rPr>
        <w:rFonts w:asciiTheme="minorEastAsia" w:eastAsiaTheme="minorEastAsia" w:hAnsiTheme="minorEastAsia"/>
      </w:rPr>
      <w:fldChar w:fldCharType="begin"/>
    </w:r>
    <w:r w:rsidRPr="009F6FF1">
      <w:rPr>
        <w:rFonts w:asciiTheme="minorEastAsia" w:eastAsiaTheme="minorEastAsia" w:hAnsiTheme="minorEastAsia"/>
      </w:rPr>
      <w:instrText>PAGE   \* MERGEFORMAT</w:instrText>
    </w:r>
    <w:r w:rsidRPr="009F6FF1">
      <w:rPr>
        <w:rFonts w:asciiTheme="minorEastAsia" w:eastAsiaTheme="minorEastAsia" w:hAnsiTheme="minorEastAsia"/>
      </w:rPr>
      <w:fldChar w:fldCharType="separate"/>
    </w:r>
    <w:r w:rsidR="0099626A" w:rsidRPr="0099626A">
      <w:rPr>
        <w:rFonts w:asciiTheme="minorEastAsia" w:eastAsiaTheme="minorEastAsia" w:hAnsiTheme="minorEastAsia"/>
        <w:noProof/>
        <w:lang w:val="ja-JP"/>
      </w:rPr>
      <w:t>4</w:t>
    </w:r>
    <w:r w:rsidRPr="009F6FF1">
      <w:rPr>
        <w:rFonts w:asciiTheme="minorEastAsia" w:eastAsiaTheme="minorEastAsia" w:hAnsiTheme="minorEastAsia"/>
      </w:rPr>
      <w:fldChar w:fldCharType="end"/>
    </w:r>
  </w:p>
  <w:p w14:paraId="10F8C016" w14:textId="77777777" w:rsidR="00785B50" w:rsidRDefault="00785B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859987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14:paraId="2006D525" w14:textId="438B760F" w:rsidR="009F6FF1" w:rsidRPr="009F6FF1" w:rsidRDefault="009F6FF1">
        <w:pPr>
          <w:pStyle w:val="a5"/>
          <w:jc w:val="center"/>
          <w:rPr>
            <w:rFonts w:asciiTheme="minorEastAsia" w:eastAsiaTheme="minorEastAsia" w:hAnsiTheme="minorEastAsia"/>
          </w:rPr>
        </w:pPr>
        <w:r w:rsidRPr="009F6FF1">
          <w:rPr>
            <w:rFonts w:asciiTheme="minorEastAsia" w:eastAsiaTheme="minorEastAsia" w:hAnsiTheme="minorEastAsia"/>
          </w:rPr>
          <w:fldChar w:fldCharType="begin"/>
        </w:r>
        <w:r w:rsidRPr="009F6FF1">
          <w:rPr>
            <w:rFonts w:asciiTheme="minorEastAsia" w:eastAsiaTheme="minorEastAsia" w:hAnsiTheme="minorEastAsia"/>
          </w:rPr>
          <w:instrText>PAGE   \* MERGEFORMAT</w:instrText>
        </w:r>
        <w:r w:rsidRPr="009F6FF1">
          <w:rPr>
            <w:rFonts w:asciiTheme="minorEastAsia" w:eastAsiaTheme="minorEastAsia" w:hAnsiTheme="minorEastAsia"/>
          </w:rPr>
          <w:fldChar w:fldCharType="separate"/>
        </w:r>
        <w:r w:rsidR="0099626A" w:rsidRPr="0099626A">
          <w:rPr>
            <w:rFonts w:asciiTheme="minorEastAsia" w:eastAsiaTheme="minorEastAsia" w:hAnsiTheme="minorEastAsia"/>
            <w:noProof/>
            <w:lang w:val="ja-JP"/>
          </w:rPr>
          <w:t>1</w:t>
        </w:r>
        <w:r w:rsidRPr="009F6FF1">
          <w:rPr>
            <w:rFonts w:asciiTheme="minorEastAsia" w:eastAsiaTheme="minorEastAsia" w:hAnsiTheme="minorEastAsia"/>
          </w:rPr>
          <w:fldChar w:fldCharType="end"/>
        </w:r>
      </w:p>
    </w:sdtContent>
  </w:sdt>
  <w:p w14:paraId="35A4D53E" w14:textId="77777777" w:rsidR="009F6FF1" w:rsidRDefault="009F6F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2092D" w14:textId="77777777" w:rsidR="00F76C5A" w:rsidRDefault="00F76C5A" w:rsidP="008A095B">
      <w:r>
        <w:separator/>
      </w:r>
    </w:p>
  </w:footnote>
  <w:footnote w:type="continuationSeparator" w:id="0">
    <w:p w14:paraId="32C77CBD" w14:textId="77777777" w:rsidR="00F76C5A" w:rsidRDefault="00F76C5A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87794" w14:textId="05200773" w:rsidR="009F6FF1" w:rsidRDefault="009F6FF1">
    <w:pPr>
      <w:pStyle w:val="a3"/>
    </w:pPr>
    <w:r>
      <w:rPr>
        <w:rFonts w:hint="eastAsia"/>
      </w:rPr>
      <w:t>書類⑪－１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11F5"/>
    <w:rsid w:val="00022A8E"/>
    <w:rsid w:val="00022BF1"/>
    <w:rsid w:val="0002632F"/>
    <w:rsid w:val="00032EF2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7B4F"/>
    <w:rsid w:val="00083981"/>
    <w:rsid w:val="00086D40"/>
    <w:rsid w:val="00091C51"/>
    <w:rsid w:val="00092127"/>
    <w:rsid w:val="00095536"/>
    <w:rsid w:val="00097C94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C278F"/>
    <w:rsid w:val="000C2C69"/>
    <w:rsid w:val="000C4EA1"/>
    <w:rsid w:val="000D134E"/>
    <w:rsid w:val="000D65E3"/>
    <w:rsid w:val="000E5659"/>
    <w:rsid w:val="000F13C5"/>
    <w:rsid w:val="00101893"/>
    <w:rsid w:val="0010745B"/>
    <w:rsid w:val="001078DD"/>
    <w:rsid w:val="00107A67"/>
    <w:rsid w:val="00110A9E"/>
    <w:rsid w:val="00114150"/>
    <w:rsid w:val="00115FD1"/>
    <w:rsid w:val="00116A02"/>
    <w:rsid w:val="0012001A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35A0"/>
    <w:rsid w:val="0014483C"/>
    <w:rsid w:val="00153C27"/>
    <w:rsid w:val="00155A24"/>
    <w:rsid w:val="00156695"/>
    <w:rsid w:val="00160D11"/>
    <w:rsid w:val="00160D23"/>
    <w:rsid w:val="001633BD"/>
    <w:rsid w:val="001641B5"/>
    <w:rsid w:val="00165D69"/>
    <w:rsid w:val="00167B85"/>
    <w:rsid w:val="00171317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568"/>
    <w:rsid w:val="001A5A2F"/>
    <w:rsid w:val="001A6F11"/>
    <w:rsid w:val="001A740E"/>
    <w:rsid w:val="001B1A11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E0922"/>
    <w:rsid w:val="001E0B17"/>
    <w:rsid w:val="001E30F1"/>
    <w:rsid w:val="001E4BAE"/>
    <w:rsid w:val="001E4D84"/>
    <w:rsid w:val="001E5918"/>
    <w:rsid w:val="001F06CE"/>
    <w:rsid w:val="001F1337"/>
    <w:rsid w:val="00202BD7"/>
    <w:rsid w:val="00207996"/>
    <w:rsid w:val="00213C6B"/>
    <w:rsid w:val="00221D20"/>
    <w:rsid w:val="00221D6A"/>
    <w:rsid w:val="00230244"/>
    <w:rsid w:val="00233714"/>
    <w:rsid w:val="00234A27"/>
    <w:rsid w:val="00235CDE"/>
    <w:rsid w:val="00236DE0"/>
    <w:rsid w:val="002375D0"/>
    <w:rsid w:val="002377B9"/>
    <w:rsid w:val="00240E35"/>
    <w:rsid w:val="0024651D"/>
    <w:rsid w:val="002517E1"/>
    <w:rsid w:val="00253295"/>
    <w:rsid w:val="0026278A"/>
    <w:rsid w:val="00262EE1"/>
    <w:rsid w:val="002651A3"/>
    <w:rsid w:val="00265D45"/>
    <w:rsid w:val="00267ADA"/>
    <w:rsid w:val="00267FC4"/>
    <w:rsid w:val="00272105"/>
    <w:rsid w:val="00275E23"/>
    <w:rsid w:val="0027661C"/>
    <w:rsid w:val="002766EB"/>
    <w:rsid w:val="0027726F"/>
    <w:rsid w:val="002801A8"/>
    <w:rsid w:val="00284DC8"/>
    <w:rsid w:val="00285AED"/>
    <w:rsid w:val="00285C4C"/>
    <w:rsid w:val="002876A0"/>
    <w:rsid w:val="00292561"/>
    <w:rsid w:val="00293F0D"/>
    <w:rsid w:val="00296EFE"/>
    <w:rsid w:val="002A02E7"/>
    <w:rsid w:val="002A2964"/>
    <w:rsid w:val="002A2B5A"/>
    <w:rsid w:val="002A5C39"/>
    <w:rsid w:val="002A76EB"/>
    <w:rsid w:val="002B769D"/>
    <w:rsid w:val="002C0EEE"/>
    <w:rsid w:val="002C4AFC"/>
    <w:rsid w:val="002C71B9"/>
    <w:rsid w:val="002D1033"/>
    <w:rsid w:val="002D2128"/>
    <w:rsid w:val="002D2A14"/>
    <w:rsid w:val="002D3E7F"/>
    <w:rsid w:val="002D6850"/>
    <w:rsid w:val="002D7EC6"/>
    <w:rsid w:val="002E1034"/>
    <w:rsid w:val="002E3057"/>
    <w:rsid w:val="002E337D"/>
    <w:rsid w:val="002E4A52"/>
    <w:rsid w:val="002E6E59"/>
    <w:rsid w:val="002F0113"/>
    <w:rsid w:val="002F08F6"/>
    <w:rsid w:val="002F0E0A"/>
    <w:rsid w:val="002F7003"/>
    <w:rsid w:val="00303950"/>
    <w:rsid w:val="00310DBD"/>
    <w:rsid w:val="00311619"/>
    <w:rsid w:val="00311A58"/>
    <w:rsid w:val="00311F9A"/>
    <w:rsid w:val="00314F27"/>
    <w:rsid w:val="00325F95"/>
    <w:rsid w:val="00330234"/>
    <w:rsid w:val="00330C8E"/>
    <w:rsid w:val="00330EBA"/>
    <w:rsid w:val="00333816"/>
    <w:rsid w:val="003343DD"/>
    <w:rsid w:val="00334AC4"/>
    <w:rsid w:val="003412E7"/>
    <w:rsid w:val="00341B8B"/>
    <w:rsid w:val="003455C4"/>
    <w:rsid w:val="00345D33"/>
    <w:rsid w:val="003511EC"/>
    <w:rsid w:val="00351533"/>
    <w:rsid w:val="0035213B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B5F93"/>
    <w:rsid w:val="003B798A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4B58"/>
    <w:rsid w:val="003F62E5"/>
    <w:rsid w:val="003F761F"/>
    <w:rsid w:val="00400667"/>
    <w:rsid w:val="00404181"/>
    <w:rsid w:val="0041006F"/>
    <w:rsid w:val="00411AA5"/>
    <w:rsid w:val="00412825"/>
    <w:rsid w:val="0041468E"/>
    <w:rsid w:val="00415A67"/>
    <w:rsid w:val="0041736D"/>
    <w:rsid w:val="00421F49"/>
    <w:rsid w:val="00423EAA"/>
    <w:rsid w:val="0042690D"/>
    <w:rsid w:val="00433C9A"/>
    <w:rsid w:val="00434194"/>
    <w:rsid w:val="004341B5"/>
    <w:rsid w:val="0043501B"/>
    <w:rsid w:val="004350B8"/>
    <w:rsid w:val="0044374F"/>
    <w:rsid w:val="00443F58"/>
    <w:rsid w:val="0044496B"/>
    <w:rsid w:val="00445AFF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93919"/>
    <w:rsid w:val="0049410C"/>
    <w:rsid w:val="00494682"/>
    <w:rsid w:val="004974CD"/>
    <w:rsid w:val="00497F91"/>
    <w:rsid w:val="004A0DB5"/>
    <w:rsid w:val="004B1B77"/>
    <w:rsid w:val="004B55AB"/>
    <w:rsid w:val="004B68DD"/>
    <w:rsid w:val="004B7CCA"/>
    <w:rsid w:val="004C0A30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F34DC"/>
    <w:rsid w:val="004F4357"/>
    <w:rsid w:val="004F4534"/>
    <w:rsid w:val="004F5FC2"/>
    <w:rsid w:val="004F6343"/>
    <w:rsid w:val="004F6695"/>
    <w:rsid w:val="00501551"/>
    <w:rsid w:val="005029A9"/>
    <w:rsid w:val="00504631"/>
    <w:rsid w:val="00505039"/>
    <w:rsid w:val="005061D8"/>
    <w:rsid w:val="00512A89"/>
    <w:rsid w:val="00516DB7"/>
    <w:rsid w:val="005170A1"/>
    <w:rsid w:val="005215B3"/>
    <w:rsid w:val="00525071"/>
    <w:rsid w:val="00526BCE"/>
    <w:rsid w:val="00530B4B"/>
    <w:rsid w:val="0053325F"/>
    <w:rsid w:val="00533B02"/>
    <w:rsid w:val="00533B79"/>
    <w:rsid w:val="005377BE"/>
    <w:rsid w:val="00537FF8"/>
    <w:rsid w:val="00540126"/>
    <w:rsid w:val="00541383"/>
    <w:rsid w:val="005430CF"/>
    <w:rsid w:val="00556B5F"/>
    <w:rsid w:val="00561B26"/>
    <w:rsid w:val="00562C95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A37"/>
    <w:rsid w:val="005B594D"/>
    <w:rsid w:val="005B7D80"/>
    <w:rsid w:val="005C2D8F"/>
    <w:rsid w:val="005C40D9"/>
    <w:rsid w:val="005D2575"/>
    <w:rsid w:val="005D4420"/>
    <w:rsid w:val="005E2031"/>
    <w:rsid w:val="005E297F"/>
    <w:rsid w:val="005E4029"/>
    <w:rsid w:val="005E76D9"/>
    <w:rsid w:val="005F78E7"/>
    <w:rsid w:val="006012E3"/>
    <w:rsid w:val="006050DD"/>
    <w:rsid w:val="00606AFF"/>
    <w:rsid w:val="006176E6"/>
    <w:rsid w:val="00620B9F"/>
    <w:rsid w:val="00622F81"/>
    <w:rsid w:val="0062574A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55B4B"/>
    <w:rsid w:val="0066179C"/>
    <w:rsid w:val="006630F5"/>
    <w:rsid w:val="0066579A"/>
    <w:rsid w:val="00666A59"/>
    <w:rsid w:val="00673981"/>
    <w:rsid w:val="00674045"/>
    <w:rsid w:val="00675302"/>
    <w:rsid w:val="00675357"/>
    <w:rsid w:val="00677F0A"/>
    <w:rsid w:val="00677FFD"/>
    <w:rsid w:val="006802CA"/>
    <w:rsid w:val="00692BF6"/>
    <w:rsid w:val="00696ADC"/>
    <w:rsid w:val="0069798D"/>
    <w:rsid w:val="00697CB4"/>
    <w:rsid w:val="006A1EDB"/>
    <w:rsid w:val="006B0CAF"/>
    <w:rsid w:val="006B3997"/>
    <w:rsid w:val="006B42C9"/>
    <w:rsid w:val="006B7299"/>
    <w:rsid w:val="006B7395"/>
    <w:rsid w:val="006B7814"/>
    <w:rsid w:val="006D02BD"/>
    <w:rsid w:val="006D5AFA"/>
    <w:rsid w:val="006E006F"/>
    <w:rsid w:val="006E23F3"/>
    <w:rsid w:val="006E4426"/>
    <w:rsid w:val="006E6827"/>
    <w:rsid w:val="006E7840"/>
    <w:rsid w:val="006F0276"/>
    <w:rsid w:val="006F2645"/>
    <w:rsid w:val="006F2D15"/>
    <w:rsid w:val="006F73B9"/>
    <w:rsid w:val="0071004D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17C7"/>
    <w:rsid w:val="00744A80"/>
    <w:rsid w:val="00754C90"/>
    <w:rsid w:val="00763655"/>
    <w:rsid w:val="0076723A"/>
    <w:rsid w:val="00767D90"/>
    <w:rsid w:val="00774D60"/>
    <w:rsid w:val="007750E6"/>
    <w:rsid w:val="00777149"/>
    <w:rsid w:val="00781BA0"/>
    <w:rsid w:val="00782654"/>
    <w:rsid w:val="00785B50"/>
    <w:rsid w:val="00790A24"/>
    <w:rsid w:val="007A0684"/>
    <w:rsid w:val="007A302F"/>
    <w:rsid w:val="007A5C37"/>
    <w:rsid w:val="007B10BA"/>
    <w:rsid w:val="007B1249"/>
    <w:rsid w:val="007B271A"/>
    <w:rsid w:val="007B504E"/>
    <w:rsid w:val="007B687A"/>
    <w:rsid w:val="007B7AD6"/>
    <w:rsid w:val="007C6CDD"/>
    <w:rsid w:val="007C6D44"/>
    <w:rsid w:val="007D1E5F"/>
    <w:rsid w:val="007D22CD"/>
    <w:rsid w:val="007D52EE"/>
    <w:rsid w:val="007E6826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6E29"/>
    <w:rsid w:val="008275FF"/>
    <w:rsid w:val="00831B82"/>
    <w:rsid w:val="008344C4"/>
    <w:rsid w:val="00834E75"/>
    <w:rsid w:val="00834F1B"/>
    <w:rsid w:val="008356CD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0E67"/>
    <w:rsid w:val="008719E1"/>
    <w:rsid w:val="00871EF9"/>
    <w:rsid w:val="00875383"/>
    <w:rsid w:val="00880F03"/>
    <w:rsid w:val="0089271D"/>
    <w:rsid w:val="008A095B"/>
    <w:rsid w:val="008A2509"/>
    <w:rsid w:val="008A568C"/>
    <w:rsid w:val="008A6D38"/>
    <w:rsid w:val="008B1D46"/>
    <w:rsid w:val="008B3359"/>
    <w:rsid w:val="008B449E"/>
    <w:rsid w:val="008B71D0"/>
    <w:rsid w:val="008B7F49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2770"/>
    <w:rsid w:val="009018A5"/>
    <w:rsid w:val="00904BB7"/>
    <w:rsid w:val="00906CE0"/>
    <w:rsid w:val="00907C40"/>
    <w:rsid w:val="0091115E"/>
    <w:rsid w:val="00915E44"/>
    <w:rsid w:val="00917A6B"/>
    <w:rsid w:val="00920597"/>
    <w:rsid w:val="0092143F"/>
    <w:rsid w:val="00926928"/>
    <w:rsid w:val="00934CE7"/>
    <w:rsid w:val="009368C7"/>
    <w:rsid w:val="00941176"/>
    <w:rsid w:val="0094459F"/>
    <w:rsid w:val="00944BBE"/>
    <w:rsid w:val="00950567"/>
    <w:rsid w:val="0095455B"/>
    <w:rsid w:val="0095749A"/>
    <w:rsid w:val="009641CE"/>
    <w:rsid w:val="00966878"/>
    <w:rsid w:val="00972E46"/>
    <w:rsid w:val="0097300F"/>
    <w:rsid w:val="00975686"/>
    <w:rsid w:val="00976AF5"/>
    <w:rsid w:val="00981865"/>
    <w:rsid w:val="0098768A"/>
    <w:rsid w:val="009914AD"/>
    <w:rsid w:val="0099626A"/>
    <w:rsid w:val="009A0F6E"/>
    <w:rsid w:val="009A1CB7"/>
    <w:rsid w:val="009A4D98"/>
    <w:rsid w:val="009A5727"/>
    <w:rsid w:val="009A5EE4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F0356"/>
    <w:rsid w:val="009F103A"/>
    <w:rsid w:val="009F5EE5"/>
    <w:rsid w:val="009F6FF1"/>
    <w:rsid w:val="00A05825"/>
    <w:rsid w:val="00A07199"/>
    <w:rsid w:val="00A076A4"/>
    <w:rsid w:val="00A12FDE"/>
    <w:rsid w:val="00A14C0C"/>
    <w:rsid w:val="00A15C74"/>
    <w:rsid w:val="00A21346"/>
    <w:rsid w:val="00A24318"/>
    <w:rsid w:val="00A267AE"/>
    <w:rsid w:val="00A2798D"/>
    <w:rsid w:val="00A306E9"/>
    <w:rsid w:val="00A32161"/>
    <w:rsid w:val="00A36EF8"/>
    <w:rsid w:val="00A404E1"/>
    <w:rsid w:val="00A40B08"/>
    <w:rsid w:val="00A43EA5"/>
    <w:rsid w:val="00A445C9"/>
    <w:rsid w:val="00A4655A"/>
    <w:rsid w:val="00A512C1"/>
    <w:rsid w:val="00A55220"/>
    <w:rsid w:val="00A62F7B"/>
    <w:rsid w:val="00A73E83"/>
    <w:rsid w:val="00A7634B"/>
    <w:rsid w:val="00A818DB"/>
    <w:rsid w:val="00A83A82"/>
    <w:rsid w:val="00A864B1"/>
    <w:rsid w:val="00A87D93"/>
    <w:rsid w:val="00A93444"/>
    <w:rsid w:val="00A940BC"/>
    <w:rsid w:val="00AA7FD2"/>
    <w:rsid w:val="00AB06DF"/>
    <w:rsid w:val="00AB428F"/>
    <w:rsid w:val="00AB4F7F"/>
    <w:rsid w:val="00AB7A9E"/>
    <w:rsid w:val="00AC4B42"/>
    <w:rsid w:val="00AC6676"/>
    <w:rsid w:val="00AD3152"/>
    <w:rsid w:val="00AD3B7F"/>
    <w:rsid w:val="00AD5173"/>
    <w:rsid w:val="00AD5714"/>
    <w:rsid w:val="00AD595D"/>
    <w:rsid w:val="00AD5D93"/>
    <w:rsid w:val="00AD66F9"/>
    <w:rsid w:val="00AE4596"/>
    <w:rsid w:val="00AF1AA5"/>
    <w:rsid w:val="00AF3BF4"/>
    <w:rsid w:val="00B03870"/>
    <w:rsid w:val="00B039CF"/>
    <w:rsid w:val="00B04BE6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DED"/>
    <w:rsid w:val="00B3441E"/>
    <w:rsid w:val="00B3778D"/>
    <w:rsid w:val="00B40C0E"/>
    <w:rsid w:val="00B42108"/>
    <w:rsid w:val="00B43021"/>
    <w:rsid w:val="00B44A0D"/>
    <w:rsid w:val="00B52908"/>
    <w:rsid w:val="00B53DE0"/>
    <w:rsid w:val="00B56A20"/>
    <w:rsid w:val="00B572E9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6837"/>
    <w:rsid w:val="00B7743F"/>
    <w:rsid w:val="00B8237A"/>
    <w:rsid w:val="00B8467E"/>
    <w:rsid w:val="00B87983"/>
    <w:rsid w:val="00B90381"/>
    <w:rsid w:val="00B92AF0"/>
    <w:rsid w:val="00B9394A"/>
    <w:rsid w:val="00B94252"/>
    <w:rsid w:val="00B95029"/>
    <w:rsid w:val="00B960F9"/>
    <w:rsid w:val="00B96FA5"/>
    <w:rsid w:val="00BA428F"/>
    <w:rsid w:val="00BC0BF1"/>
    <w:rsid w:val="00BC1ECD"/>
    <w:rsid w:val="00BC60E6"/>
    <w:rsid w:val="00BC6F90"/>
    <w:rsid w:val="00BC7277"/>
    <w:rsid w:val="00BD5A08"/>
    <w:rsid w:val="00BE1D8C"/>
    <w:rsid w:val="00BE5582"/>
    <w:rsid w:val="00BF374F"/>
    <w:rsid w:val="00BF4057"/>
    <w:rsid w:val="00C02AFA"/>
    <w:rsid w:val="00C05442"/>
    <w:rsid w:val="00C11BE0"/>
    <w:rsid w:val="00C14573"/>
    <w:rsid w:val="00C14AAE"/>
    <w:rsid w:val="00C166C4"/>
    <w:rsid w:val="00C1728E"/>
    <w:rsid w:val="00C224CD"/>
    <w:rsid w:val="00C225FD"/>
    <w:rsid w:val="00C23D36"/>
    <w:rsid w:val="00C343C2"/>
    <w:rsid w:val="00C34D16"/>
    <w:rsid w:val="00C36B01"/>
    <w:rsid w:val="00C373F9"/>
    <w:rsid w:val="00C4292B"/>
    <w:rsid w:val="00C43E5A"/>
    <w:rsid w:val="00C47BE1"/>
    <w:rsid w:val="00C5245E"/>
    <w:rsid w:val="00C5452F"/>
    <w:rsid w:val="00C547DC"/>
    <w:rsid w:val="00C55E9E"/>
    <w:rsid w:val="00C60417"/>
    <w:rsid w:val="00C63184"/>
    <w:rsid w:val="00C63D17"/>
    <w:rsid w:val="00C64775"/>
    <w:rsid w:val="00C64A63"/>
    <w:rsid w:val="00C66B9D"/>
    <w:rsid w:val="00C67025"/>
    <w:rsid w:val="00C70D91"/>
    <w:rsid w:val="00C726CF"/>
    <w:rsid w:val="00C73191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605D"/>
    <w:rsid w:val="00CB03EA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4B7A"/>
    <w:rsid w:val="00CC5DD5"/>
    <w:rsid w:val="00CC654F"/>
    <w:rsid w:val="00CC68FC"/>
    <w:rsid w:val="00CD4993"/>
    <w:rsid w:val="00CD4B65"/>
    <w:rsid w:val="00CD7B2C"/>
    <w:rsid w:val="00CE24CB"/>
    <w:rsid w:val="00CE469D"/>
    <w:rsid w:val="00CE4CE4"/>
    <w:rsid w:val="00CE7FBE"/>
    <w:rsid w:val="00CF0B83"/>
    <w:rsid w:val="00CF3739"/>
    <w:rsid w:val="00CF5E39"/>
    <w:rsid w:val="00D02D38"/>
    <w:rsid w:val="00D039F4"/>
    <w:rsid w:val="00D04D2B"/>
    <w:rsid w:val="00D078E8"/>
    <w:rsid w:val="00D11C9C"/>
    <w:rsid w:val="00D123BF"/>
    <w:rsid w:val="00D149BC"/>
    <w:rsid w:val="00D22A57"/>
    <w:rsid w:val="00D22EBF"/>
    <w:rsid w:val="00D324BF"/>
    <w:rsid w:val="00D3532E"/>
    <w:rsid w:val="00D376C0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66B5"/>
    <w:rsid w:val="00D77B09"/>
    <w:rsid w:val="00D77BA4"/>
    <w:rsid w:val="00D80AE7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B14A6"/>
    <w:rsid w:val="00DB305B"/>
    <w:rsid w:val="00DB3B9A"/>
    <w:rsid w:val="00DB4C06"/>
    <w:rsid w:val="00DB5A5B"/>
    <w:rsid w:val="00DB6C97"/>
    <w:rsid w:val="00DB7A13"/>
    <w:rsid w:val="00DB7B9F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F1A45"/>
    <w:rsid w:val="00DF4816"/>
    <w:rsid w:val="00E04D86"/>
    <w:rsid w:val="00E06703"/>
    <w:rsid w:val="00E071B8"/>
    <w:rsid w:val="00E11590"/>
    <w:rsid w:val="00E14A78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5C59"/>
    <w:rsid w:val="00E73A25"/>
    <w:rsid w:val="00E73B99"/>
    <w:rsid w:val="00E75D21"/>
    <w:rsid w:val="00E75F20"/>
    <w:rsid w:val="00E81F3F"/>
    <w:rsid w:val="00E8641F"/>
    <w:rsid w:val="00E968CD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36CF"/>
    <w:rsid w:val="00F140CF"/>
    <w:rsid w:val="00F20CCB"/>
    <w:rsid w:val="00F25EC5"/>
    <w:rsid w:val="00F26126"/>
    <w:rsid w:val="00F337B5"/>
    <w:rsid w:val="00F36721"/>
    <w:rsid w:val="00F36740"/>
    <w:rsid w:val="00F427A4"/>
    <w:rsid w:val="00F441FC"/>
    <w:rsid w:val="00F44786"/>
    <w:rsid w:val="00F4502C"/>
    <w:rsid w:val="00F5407A"/>
    <w:rsid w:val="00F55029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6C5A"/>
    <w:rsid w:val="00F7715A"/>
    <w:rsid w:val="00F77D04"/>
    <w:rsid w:val="00F80659"/>
    <w:rsid w:val="00F828EF"/>
    <w:rsid w:val="00F82AB4"/>
    <w:rsid w:val="00F866B9"/>
    <w:rsid w:val="00F90740"/>
    <w:rsid w:val="00F907B9"/>
    <w:rsid w:val="00F94F31"/>
    <w:rsid w:val="00F96761"/>
    <w:rsid w:val="00FA1778"/>
    <w:rsid w:val="00FA2E55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3EC3"/>
    <w:rsid w:val="00FE6DCC"/>
    <w:rsid w:val="00FE74B9"/>
    <w:rsid w:val="00FF4A0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92ABE-8E80-44E9-A705-2AE396C0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3237</Characters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2019-04-05T04:20:00Z</dcterms:created>
  <dcterms:modified xsi:type="dcterms:W3CDTF">2020-03-05T00:37:00Z</dcterms:modified>
</cp:coreProperties>
</file>