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06" w:rsidRDefault="007F5506">
      <w:pPr>
        <w:pStyle w:val="a3"/>
        <w:rPr>
          <w:rFonts w:ascii="ＭＳ 明朝" w:hAnsi="ＭＳ 明朝"/>
        </w:rPr>
      </w:pPr>
      <w:bookmarkStart w:id="0" w:name="_GoBack"/>
      <w:bookmarkEnd w:id="0"/>
    </w:p>
    <w:p w:rsidR="00352A0A" w:rsidRDefault="00352A0A">
      <w:pPr>
        <w:pStyle w:val="a3"/>
        <w:rPr>
          <w:spacing w:val="0"/>
        </w:rPr>
      </w:pPr>
      <w:r>
        <w:rPr>
          <w:rFonts w:ascii="ＭＳ 明朝" w:hAnsi="ＭＳ 明朝" w:hint="eastAsia"/>
        </w:rPr>
        <w:t>※　「成年後見人等となる方へのお願い」をまずお読みになってください。</w:t>
      </w:r>
    </w:p>
    <w:p w:rsidR="00352A0A" w:rsidRDefault="00352A0A">
      <w:pPr>
        <w:pStyle w:val="a3"/>
        <w:rPr>
          <w:spacing w:val="0"/>
        </w:rPr>
      </w:pPr>
    </w:p>
    <w:p w:rsidR="00352A0A" w:rsidRDefault="00352A0A">
      <w:pPr>
        <w:pStyle w:val="a3"/>
        <w:jc w:val="center"/>
        <w:rPr>
          <w:spacing w:val="0"/>
        </w:rPr>
      </w:pPr>
      <w:r>
        <w:rPr>
          <w:rFonts w:ascii="ＭＳ 明朝" w:hAnsi="ＭＳ 明朝" w:hint="eastAsia"/>
          <w:b/>
          <w:bCs/>
          <w:sz w:val="28"/>
          <w:szCs w:val="28"/>
        </w:rPr>
        <w:t>誓　　約　　書</w:t>
      </w:r>
    </w:p>
    <w:p w:rsidR="00352A0A" w:rsidRDefault="00352A0A">
      <w:pPr>
        <w:pStyle w:val="a3"/>
        <w:rPr>
          <w:spacing w:val="0"/>
        </w:rPr>
      </w:pPr>
    </w:p>
    <w:p w:rsidR="00352A0A" w:rsidRDefault="00352A0A">
      <w:pPr>
        <w:pStyle w:val="a3"/>
        <w:rPr>
          <w:spacing w:val="0"/>
        </w:rPr>
      </w:pPr>
      <w:r>
        <w:rPr>
          <w:rFonts w:ascii="ＭＳ 明朝" w:hAnsi="ＭＳ 明朝" w:hint="eastAsia"/>
        </w:rPr>
        <w:t xml:space="preserve">　後見人，保佐人，補助人の職務や責任については，説明された書面を読んだり，ビデオを見て十分理解しました。</w:t>
      </w:r>
    </w:p>
    <w:p w:rsidR="00352A0A" w:rsidRDefault="00352A0A">
      <w:pPr>
        <w:pStyle w:val="a3"/>
        <w:rPr>
          <w:spacing w:val="0"/>
        </w:rPr>
      </w:pPr>
      <w:r>
        <w:rPr>
          <w:rFonts w:ascii="ＭＳ 明朝" w:hAnsi="ＭＳ 明朝" w:hint="eastAsia"/>
        </w:rPr>
        <w:t xml:space="preserve">　私が後見人，保佐人，補助人に選任されたときは，次の事項を遵守します。</w:t>
      </w:r>
    </w:p>
    <w:p w:rsidR="00352A0A" w:rsidRDefault="00352A0A">
      <w:pPr>
        <w:pStyle w:val="a3"/>
        <w:rPr>
          <w:spacing w:val="0"/>
        </w:rPr>
      </w:pPr>
    </w:p>
    <w:p w:rsidR="00352A0A" w:rsidRDefault="00352A0A" w:rsidP="00DE4EBF">
      <w:pPr>
        <w:pStyle w:val="a3"/>
        <w:ind w:left="242" w:hangingChars="100" w:hanging="242"/>
        <w:rPr>
          <w:spacing w:val="0"/>
        </w:rPr>
      </w:pPr>
      <w:r>
        <w:rPr>
          <w:rFonts w:ascii="ＭＳ 明朝" w:hAnsi="ＭＳ 明朝" w:hint="eastAsia"/>
        </w:rPr>
        <w:t>１　本人の意思を尊重し，その心身の健康に配慮して最善の身上監護の事務を行います。</w:t>
      </w:r>
    </w:p>
    <w:p w:rsidR="00352A0A" w:rsidRDefault="00352A0A" w:rsidP="00DE4EBF">
      <w:pPr>
        <w:pStyle w:val="a3"/>
        <w:ind w:left="242" w:hangingChars="100" w:hanging="242"/>
        <w:rPr>
          <w:spacing w:val="0"/>
        </w:rPr>
      </w:pPr>
      <w:r>
        <w:rPr>
          <w:rFonts w:ascii="ＭＳ 明朝" w:hAnsi="ＭＳ 明朝" w:hint="eastAsia"/>
        </w:rPr>
        <w:t>２　本人のために適正に財産管理を行い，その財産は本人のために計画的に使っていきます。</w:t>
      </w:r>
    </w:p>
    <w:p w:rsidR="00352A0A" w:rsidRDefault="00352A0A">
      <w:pPr>
        <w:pStyle w:val="a3"/>
        <w:rPr>
          <w:spacing w:val="0"/>
        </w:rPr>
      </w:pPr>
      <w:r>
        <w:rPr>
          <w:rFonts w:ascii="ＭＳ 明朝" w:hAnsi="ＭＳ 明朝" w:hint="eastAsia"/>
        </w:rPr>
        <w:t>３　本人の財産を私や私の家族のために無断で利用しません。</w:t>
      </w:r>
    </w:p>
    <w:p w:rsidR="00352A0A" w:rsidRDefault="00352A0A" w:rsidP="00DE4EBF">
      <w:pPr>
        <w:pStyle w:val="a3"/>
        <w:ind w:left="242" w:hangingChars="100" w:hanging="242"/>
        <w:rPr>
          <w:spacing w:val="0"/>
        </w:rPr>
      </w:pPr>
      <w:r>
        <w:rPr>
          <w:rFonts w:ascii="ＭＳ 明朝" w:hAnsi="ＭＳ 明朝" w:hint="eastAsia"/>
        </w:rPr>
        <w:t>４　本人の財産について疑問が生じないよう，領収書類を整理したり，金銭出納帳をつけるなどしてきちんと記録します。</w:t>
      </w:r>
    </w:p>
    <w:p w:rsidR="00352A0A" w:rsidRDefault="00352A0A" w:rsidP="00DE4EBF">
      <w:pPr>
        <w:pStyle w:val="a3"/>
        <w:ind w:left="242" w:hangingChars="100" w:hanging="242"/>
        <w:rPr>
          <w:spacing w:val="0"/>
        </w:rPr>
      </w:pPr>
      <w:r>
        <w:rPr>
          <w:rFonts w:ascii="ＭＳ 明朝" w:hAnsi="ＭＳ 明朝" w:hint="eastAsia"/>
        </w:rPr>
        <w:t>５　家庭裁判所から後見等の事務について，調査や報告，資料の提示を求められたときは，必ずこれに応じるとともに，その指示に従います。</w:t>
      </w:r>
    </w:p>
    <w:p w:rsidR="00352A0A" w:rsidRDefault="00352A0A" w:rsidP="00DE4EBF">
      <w:pPr>
        <w:pStyle w:val="a3"/>
        <w:ind w:left="242" w:hangingChars="100" w:hanging="242"/>
        <w:rPr>
          <w:spacing w:val="0"/>
        </w:rPr>
      </w:pPr>
      <w:r>
        <w:rPr>
          <w:rFonts w:ascii="ＭＳ 明朝" w:hAnsi="ＭＳ 明朝" w:hint="eastAsia"/>
        </w:rPr>
        <w:t>６　身上監護及び財産管理について，大きな変動が予定される場合や，不明な点がある場合には，速やかに家庭裁判所へ連絡し，その指示に従います。</w:t>
      </w:r>
    </w:p>
    <w:p w:rsidR="00352A0A" w:rsidRDefault="00352A0A">
      <w:pPr>
        <w:pStyle w:val="a3"/>
        <w:rPr>
          <w:spacing w:val="0"/>
        </w:rPr>
      </w:pPr>
    </w:p>
    <w:p w:rsidR="00352A0A" w:rsidRDefault="00352A0A">
      <w:pPr>
        <w:pStyle w:val="a3"/>
        <w:rPr>
          <w:spacing w:val="0"/>
        </w:rPr>
      </w:pPr>
      <w:r>
        <w:rPr>
          <w:rFonts w:ascii="ＭＳ 明朝" w:hAnsi="ＭＳ 明朝" w:hint="eastAsia"/>
        </w:rPr>
        <w:t xml:space="preserve">　　　　　　　　　　　　　　</w:t>
      </w:r>
      <w:r w:rsidR="007F5506" w:rsidRPr="00D547C8">
        <w:rPr>
          <w:rFonts w:ascii="ＭＳ 明朝" w:hAnsi="ＭＳ 明朝" w:hint="eastAsia"/>
        </w:rPr>
        <w:t>令和</w:t>
      </w:r>
      <w:r>
        <w:rPr>
          <w:rFonts w:ascii="ＭＳ 明朝" w:hAnsi="ＭＳ 明朝" w:hint="eastAsia"/>
        </w:rPr>
        <w:t xml:space="preserve">　　年　　月　　日</w:t>
      </w:r>
    </w:p>
    <w:p w:rsidR="00352A0A" w:rsidRDefault="00352A0A">
      <w:pPr>
        <w:pStyle w:val="a3"/>
        <w:rPr>
          <w:spacing w:val="0"/>
        </w:rPr>
      </w:pPr>
    </w:p>
    <w:p w:rsidR="00352A0A" w:rsidRDefault="00352A0A">
      <w:pPr>
        <w:pStyle w:val="a3"/>
        <w:rPr>
          <w:spacing w:val="0"/>
        </w:rPr>
      </w:pPr>
      <w:r>
        <w:rPr>
          <w:rFonts w:ascii="ＭＳ 明朝" w:hAnsi="ＭＳ 明朝" w:hint="eastAsia"/>
        </w:rPr>
        <w:t xml:space="preserve">　　　　　　　　　　　　　　　　　　</w:t>
      </w:r>
      <w:r>
        <w:rPr>
          <w:rFonts w:ascii="ＭＳ 明朝" w:hAnsi="ＭＳ 明朝" w:hint="eastAsia"/>
          <w:u w:val="single" w:color="000000"/>
        </w:rPr>
        <w:t xml:space="preserve">署名　　　　　　　　　　　　　　</w:t>
      </w:r>
      <w:r>
        <w:rPr>
          <w:rFonts w:ascii="ＭＳ 明朝" w:hAnsi="ＭＳ 明朝" w:hint="eastAsia"/>
        </w:rPr>
        <w:t xml:space="preserve">　　</w:t>
      </w:r>
    </w:p>
    <w:p w:rsidR="00352A0A" w:rsidRDefault="00352A0A">
      <w:pPr>
        <w:pStyle w:val="a3"/>
        <w:rPr>
          <w:spacing w:val="0"/>
        </w:rPr>
      </w:pPr>
    </w:p>
    <w:p w:rsidR="00352A0A" w:rsidRDefault="00352A0A">
      <w:pPr>
        <w:pStyle w:val="a3"/>
        <w:rPr>
          <w:spacing w:val="0"/>
        </w:rPr>
      </w:pPr>
      <w:r>
        <w:rPr>
          <w:rFonts w:ascii="ＭＳ 明朝" w:hAnsi="ＭＳ 明朝" w:hint="eastAsia"/>
        </w:rPr>
        <w:t>盛岡家庭裁判所　御中</w:t>
      </w:r>
    </w:p>
    <w:p w:rsidR="00352A0A" w:rsidRDefault="00352A0A">
      <w:pPr>
        <w:pStyle w:val="a3"/>
        <w:spacing w:line="214" w:lineRule="exact"/>
        <w:rPr>
          <w:spacing w:val="0"/>
        </w:rPr>
      </w:pPr>
    </w:p>
    <w:p w:rsidR="00352A0A" w:rsidRDefault="00163BA3">
      <w:pPr>
        <w:pStyle w:val="a3"/>
        <w:spacing w:line="171" w:lineRule="exact"/>
        <w:jc w:val="center"/>
        <w:rPr>
          <w:spacing w:val="0"/>
        </w:rPr>
      </w:pPr>
      <w:r>
        <w:rPr>
          <w:noProof/>
        </w:rPr>
        <w:pict>
          <v:line id="_x0000_s1026" style="position:absolute;left:0;text-align:left;z-index:251658240" from="6.1pt,6.75pt" to="146.4pt,6.75pt" o:allowincell="f" strokeweight="1.5pt">
            <v:stroke dashstyle="longDashDot"/>
            <v:path fillok="t"/>
          </v:line>
        </w:pict>
      </w:r>
      <w:r>
        <w:rPr>
          <w:noProof/>
        </w:rPr>
        <w:pict>
          <v:line id="_x0000_s1027" style="position:absolute;left:0;text-align:left;z-index:251659264" from="305pt,6.75pt" to="445.3pt,6.75pt" o:allowincell="f" strokeweight="1.5pt">
            <v:stroke dashstyle="longDashDot"/>
            <v:path fillok="t"/>
          </v:line>
        </w:pict>
      </w:r>
      <w:r>
        <w:rPr>
          <w:noProof/>
        </w:rPr>
        <w:pict>
          <v:line id="_x0000_s1028" style="position:absolute;left:0;text-align:left;z-index:251660288" from="6.1pt,6pt" to="6.1pt,142.8pt" o:allowincell="f" strokeweight="1.5pt">
            <v:stroke dashstyle="longDashDot"/>
            <v:path fillok="t"/>
          </v:line>
        </w:pict>
      </w:r>
      <w:r>
        <w:rPr>
          <w:noProof/>
        </w:rPr>
        <w:pict>
          <v:line id="_x0000_s1029" style="position:absolute;left:0;text-align:left;z-index:251661312" from="445.3pt,6pt" to="445.3pt,142.8pt" o:allowincell="f" strokeweight="1.5pt">
            <v:stroke dashstyle="longDashDot"/>
            <v:path fillok="t"/>
          </v:line>
        </w:pict>
      </w:r>
      <w:r>
        <w:rPr>
          <w:noProof/>
        </w:rPr>
        <w:pict>
          <v:line id="_x0000_s1030" style="position:absolute;left:0;text-align:left;z-index:251662336" from="6.1pt,143.55pt" to="445.3pt,143.55pt" o:allowincell="f" strokeweight="1.5pt">
            <v:stroke dashstyle="longDashDot"/>
            <v:path fillok="t"/>
          </v:line>
        </w:pict>
      </w:r>
      <w:r w:rsidR="00352A0A">
        <w:rPr>
          <w:rFonts w:cs="Times New Roman"/>
          <w:spacing w:val="0"/>
        </w:rPr>
        <w:t xml:space="preserve"> </w:t>
      </w:r>
      <w:r w:rsidR="00352A0A">
        <w:rPr>
          <w:rFonts w:ascii="ＭＳ ゴシック" w:eastAsia="ＭＳ ゴシック" w:hAnsi="ＭＳ ゴシック" w:cs="ＭＳ ゴシック" w:hint="eastAsia"/>
          <w:spacing w:val="0"/>
          <w:sz w:val="16"/>
          <w:szCs w:val="16"/>
        </w:rPr>
        <w:t>勝手に行ってはいけないことの例</w:t>
      </w:r>
    </w:p>
    <w:p w:rsidR="00352A0A" w:rsidRDefault="00352A0A">
      <w:pPr>
        <w:pStyle w:val="a3"/>
        <w:spacing w:line="171" w:lineRule="exact"/>
        <w:rPr>
          <w:spacing w:val="0"/>
        </w:rPr>
      </w:pP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2"/>
          <w:sz w:val="16"/>
          <w:szCs w:val="16"/>
        </w:rPr>
        <w:t xml:space="preserve">　○　ご本人の預貯金を，成年後見人等またはその家族のために生活費等として払い戻したり，解約し</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0"/>
          <w:sz w:val="16"/>
          <w:szCs w:val="16"/>
        </w:rPr>
        <w:t xml:space="preserve">　　て使用すること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2"/>
          <w:sz w:val="16"/>
          <w:szCs w:val="16"/>
        </w:rPr>
        <w:t xml:space="preserve">　○　ご本人が被保険者や受取人となっている保険契約を解約したり，契約内容を変更すること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0"/>
          <w:sz w:val="16"/>
          <w:szCs w:val="16"/>
        </w:rPr>
        <w:t xml:space="preserve">　○　ご本人名義の不動産について，次のような行為をすること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0"/>
          <w:sz w:val="16"/>
          <w:szCs w:val="16"/>
        </w:rPr>
        <w:t xml:space="preserve">　　・　売却すること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0"/>
          <w:sz w:val="16"/>
          <w:szCs w:val="16"/>
        </w:rPr>
        <w:t xml:space="preserve">　　・　建物を取り壊すこと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0"/>
          <w:sz w:val="16"/>
          <w:szCs w:val="16"/>
        </w:rPr>
        <w:t xml:space="preserve">　　・　抵当権などの担保の設定をすること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2"/>
          <w:sz w:val="16"/>
          <w:szCs w:val="16"/>
        </w:rPr>
        <w:t xml:space="preserve">　　・　名義を問わず，ご本人の土地上に建物を建築すること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2"/>
          <w:sz w:val="16"/>
          <w:szCs w:val="16"/>
        </w:rPr>
        <w:t xml:space="preserve">　○　ご本人の不動産を売却して受領した代金や，保険契約により受け取った保険金を使用すること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0"/>
          <w:sz w:val="16"/>
          <w:szCs w:val="16"/>
        </w:rPr>
        <w:t xml:space="preserve">　○　ご本人の財産を他人に贈与したり，寄付をすること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0"/>
          <w:sz w:val="16"/>
          <w:szCs w:val="16"/>
        </w:rPr>
        <w:t xml:space="preserve">　○　ご本人の財産を利用して，投機的な運用をすること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2"/>
          <w:sz w:val="16"/>
          <w:szCs w:val="16"/>
        </w:rPr>
        <w:t xml:space="preserve">　○　ご本人名義で他人から借り入れすること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0"/>
          <w:sz w:val="16"/>
          <w:szCs w:val="16"/>
        </w:rPr>
        <w:t xml:space="preserve">　　　また，ご本人を貸主として成年後見人等や他人が借り入れすること</w:t>
      </w:r>
    </w:p>
    <w:p w:rsidR="00352A0A" w:rsidRDefault="00352A0A">
      <w:pPr>
        <w:pStyle w:val="a3"/>
        <w:spacing w:line="171" w:lineRule="exact"/>
        <w:rPr>
          <w:spacing w:val="0"/>
        </w:rPr>
      </w:pPr>
      <w:r>
        <w:rPr>
          <w:rFonts w:cs="Times New Roman"/>
          <w:spacing w:val="0"/>
        </w:rPr>
        <w:t xml:space="preserve">  </w:t>
      </w:r>
      <w:r>
        <w:rPr>
          <w:rFonts w:ascii="ＭＳ 明朝" w:hAnsi="ＭＳ 明朝" w:hint="eastAsia"/>
          <w:b/>
          <w:bCs/>
          <w:spacing w:val="0"/>
          <w:sz w:val="16"/>
          <w:szCs w:val="16"/>
        </w:rPr>
        <w:t xml:space="preserve">　○　ご本人に不利益な遺産分割をすること</w:t>
      </w:r>
    </w:p>
    <w:p w:rsidR="00352A0A" w:rsidRDefault="00352A0A">
      <w:pPr>
        <w:pStyle w:val="a3"/>
        <w:spacing w:line="120" w:lineRule="exact"/>
        <w:rPr>
          <w:spacing w:val="0"/>
        </w:rPr>
      </w:pPr>
    </w:p>
    <w:p w:rsidR="00352A0A" w:rsidRDefault="00352A0A">
      <w:pPr>
        <w:pStyle w:val="a3"/>
        <w:spacing w:line="51" w:lineRule="exact"/>
        <w:rPr>
          <w:spacing w:val="0"/>
        </w:rPr>
      </w:pPr>
    </w:p>
    <w:p w:rsidR="00352A0A" w:rsidRDefault="00352A0A">
      <w:pPr>
        <w:pStyle w:val="a3"/>
        <w:rPr>
          <w:spacing w:val="0"/>
        </w:rPr>
      </w:pPr>
    </w:p>
    <w:sectPr w:rsidR="00352A0A" w:rsidSect="007F5506">
      <w:headerReference w:type="default" r:id="rId6"/>
      <w:pgSz w:w="11906" w:h="16838"/>
      <w:pgMar w:top="851" w:right="1134" w:bottom="850" w:left="1701" w:header="567"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A3" w:rsidRDefault="00163BA3" w:rsidP="007F5506">
      <w:r>
        <w:separator/>
      </w:r>
    </w:p>
  </w:endnote>
  <w:endnote w:type="continuationSeparator" w:id="0">
    <w:p w:rsidR="00163BA3" w:rsidRDefault="00163BA3" w:rsidP="007F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A3" w:rsidRDefault="00163BA3" w:rsidP="007F5506">
      <w:r>
        <w:separator/>
      </w:r>
    </w:p>
  </w:footnote>
  <w:footnote w:type="continuationSeparator" w:id="0">
    <w:p w:rsidR="00163BA3" w:rsidRDefault="00163BA3" w:rsidP="007F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06" w:rsidRDefault="007F5506">
    <w:pPr>
      <w:pStyle w:val="a4"/>
    </w:pPr>
    <w:r>
      <w:rPr>
        <w:rFonts w:hint="eastAsia"/>
      </w:rPr>
      <w:t>書類⑫－２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2A0A"/>
    <w:rsid w:val="00096D4A"/>
    <w:rsid w:val="00163BA3"/>
    <w:rsid w:val="00352A0A"/>
    <w:rsid w:val="00436088"/>
    <w:rsid w:val="007F5506"/>
    <w:rsid w:val="00B06414"/>
    <w:rsid w:val="00B128ED"/>
    <w:rsid w:val="00D547C8"/>
    <w:rsid w:val="00D66381"/>
    <w:rsid w:val="00DE4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9087373-5D03-406B-818D-6A25865F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06414"/>
    <w:pPr>
      <w:widowControl w:val="0"/>
      <w:wordWrap w:val="0"/>
      <w:autoSpaceDE w:val="0"/>
      <w:autoSpaceDN w:val="0"/>
      <w:adjustRightInd w:val="0"/>
      <w:spacing w:line="429"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7F5506"/>
    <w:pPr>
      <w:tabs>
        <w:tab w:val="center" w:pos="4252"/>
        <w:tab w:val="right" w:pos="8504"/>
      </w:tabs>
      <w:snapToGrid w:val="0"/>
    </w:pPr>
  </w:style>
  <w:style w:type="character" w:customStyle="1" w:styleId="a5">
    <w:name w:val="ヘッダー (文字)"/>
    <w:basedOn w:val="a0"/>
    <w:link w:val="a4"/>
    <w:uiPriority w:val="99"/>
    <w:rsid w:val="007F5506"/>
  </w:style>
  <w:style w:type="paragraph" w:styleId="a6">
    <w:name w:val="footer"/>
    <w:basedOn w:val="a"/>
    <w:link w:val="a7"/>
    <w:uiPriority w:val="99"/>
    <w:unhideWhenUsed/>
    <w:rsid w:val="007F5506"/>
    <w:pPr>
      <w:tabs>
        <w:tab w:val="center" w:pos="4252"/>
        <w:tab w:val="right" w:pos="8504"/>
      </w:tabs>
      <w:snapToGrid w:val="0"/>
    </w:pPr>
  </w:style>
  <w:style w:type="character" w:customStyle="1" w:styleId="a7">
    <w:name w:val="フッター (文字)"/>
    <w:basedOn w:val="a0"/>
    <w:link w:val="a6"/>
    <w:uiPriority w:val="99"/>
    <w:rsid w:val="007F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mor042\Desktop\&#24460;&#35211;&#20966;&#29702;&#35201;&#38936;\&#21029;&#32025;&#65288;H27.3.30&#35330;&#27491;&#29256;&#65289;\&#9312;&#65374;&#932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TotalTime>
  <Pages>1</Pages>
  <Words>142</Words>
  <Characters>813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2015-03-30T11:29:00Z</dcterms:created>
  <dcterms:modified xsi:type="dcterms:W3CDTF">2020-03-05T00:38:00Z</dcterms:modified>
</cp:coreProperties>
</file>