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22611">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956B97">
        <w:rPr>
          <w:rFonts w:ascii="ＭＳ 明朝" w:hAnsi="ＭＳ 明朝" w:hint="eastAsia"/>
          <w:sz w:val="24"/>
        </w:rPr>
        <w:t>【</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872F6D" w:rsidRPr="00956B97">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66" w:rsidRDefault="00AB1B66" w:rsidP="008A095B">
      <w:r>
        <w:separator/>
      </w:r>
    </w:p>
  </w:endnote>
  <w:endnote w:type="continuationSeparator" w:id="0">
    <w:p w:rsidR="00AB1B66" w:rsidRDefault="00AB1B66"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rsidRPr="00237186">
          <w:rPr>
            <w:rFonts w:asciiTheme="minorEastAsia" w:eastAsiaTheme="minorEastAsia" w:hAnsiTheme="minorEastAsia"/>
          </w:rPr>
          <w:fldChar w:fldCharType="begin"/>
        </w:r>
        <w:r w:rsidRPr="00237186">
          <w:rPr>
            <w:rFonts w:asciiTheme="minorEastAsia" w:eastAsiaTheme="minorEastAsia" w:hAnsiTheme="minorEastAsia"/>
          </w:rPr>
          <w:instrText>PAGE   \* MERGEFORMAT</w:instrText>
        </w:r>
        <w:r w:rsidRPr="00237186">
          <w:rPr>
            <w:rFonts w:asciiTheme="minorEastAsia" w:eastAsiaTheme="minorEastAsia" w:hAnsiTheme="minorEastAsia"/>
          </w:rPr>
          <w:fldChar w:fldCharType="separate"/>
        </w:r>
        <w:r w:rsidR="003375D6" w:rsidRPr="003375D6">
          <w:rPr>
            <w:rFonts w:asciiTheme="minorEastAsia" w:eastAsiaTheme="minorEastAsia" w:hAnsiTheme="minorEastAsia"/>
            <w:noProof/>
            <w:lang w:val="ja-JP"/>
          </w:rPr>
          <w:t>2</w:t>
        </w:r>
        <w:r w:rsidRPr="00237186">
          <w:rPr>
            <w:rFonts w:asciiTheme="minorEastAsia" w:eastAsiaTheme="minorEastAsia" w:hAnsiTheme="minorEastAsia"/>
          </w:rP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rPr>
        <w:rFonts w:asciiTheme="minorEastAsia" w:eastAsiaTheme="minorEastAsia" w:hAnsiTheme="minorEastAsia"/>
      </w:rPr>
    </w:sdtEndPr>
    <w:sdtContent>
      <w:p w:rsidR="0072429E" w:rsidRPr="00237186" w:rsidRDefault="0072429E" w:rsidP="0072429E">
        <w:pPr>
          <w:pStyle w:val="a5"/>
          <w:jc w:val="center"/>
          <w:rPr>
            <w:rFonts w:asciiTheme="minorEastAsia" w:eastAsiaTheme="minorEastAsia" w:hAnsiTheme="minorEastAsia"/>
          </w:rPr>
        </w:pPr>
        <w:r w:rsidRPr="00237186">
          <w:rPr>
            <w:rFonts w:asciiTheme="minorEastAsia" w:eastAsiaTheme="minorEastAsia" w:hAnsiTheme="minorEastAsia"/>
          </w:rPr>
          <w:fldChar w:fldCharType="begin"/>
        </w:r>
        <w:r w:rsidRPr="00237186">
          <w:rPr>
            <w:rFonts w:asciiTheme="minorEastAsia" w:eastAsiaTheme="minorEastAsia" w:hAnsiTheme="minorEastAsia"/>
          </w:rPr>
          <w:instrText>PAGE   \* MERGEFORMAT</w:instrText>
        </w:r>
        <w:r w:rsidRPr="00237186">
          <w:rPr>
            <w:rFonts w:asciiTheme="minorEastAsia" w:eastAsiaTheme="minorEastAsia" w:hAnsiTheme="minorEastAsia"/>
          </w:rPr>
          <w:fldChar w:fldCharType="separate"/>
        </w:r>
        <w:r w:rsidR="003375D6" w:rsidRPr="003375D6">
          <w:rPr>
            <w:rFonts w:asciiTheme="minorEastAsia" w:eastAsiaTheme="minorEastAsia" w:hAnsiTheme="minorEastAsia"/>
            <w:noProof/>
            <w:lang w:val="ja-JP"/>
          </w:rPr>
          <w:t>1</w:t>
        </w:r>
        <w:r w:rsidRPr="00237186">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66" w:rsidRDefault="00AB1B66" w:rsidP="008A095B">
      <w:r>
        <w:separator/>
      </w:r>
    </w:p>
  </w:footnote>
  <w:footnote w:type="continuationSeparator" w:id="0">
    <w:p w:rsidR="00AB1B66" w:rsidRDefault="00AB1B66"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r w:rsidR="00622611">
      <w:rPr>
        <w:rFonts w:hint="eastAsia"/>
      </w:rPr>
      <w:t>⑯－１</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1" w:rsidRDefault="00622611">
    <w:pPr>
      <w:pStyle w:val="a3"/>
    </w:pPr>
    <w:r>
      <w:rPr>
        <w:rFonts w:hint="eastAsia"/>
      </w:rPr>
      <w:t>書類⑯－１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186"/>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375D6"/>
    <w:rsid w:val="003412E7"/>
    <w:rsid w:val="00341B8B"/>
    <w:rsid w:val="00344B9F"/>
    <w:rsid w:val="00345949"/>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611"/>
    <w:rsid w:val="00622F81"/>
    <w:rsid w:val="006273F8"/>
    <w:rsid w:val="00627482"/>
    <w:rsid w:val="006325B3"/>
    <w:rsid w:val="006346D6"/>
    <w:rsid w:val="00635AC6"/>
    <w:rsid w:val="00636B46"/>
    <w:rsid w:val="0063732D"/>
    <w:rsid w:val="006471FD"/>
    <w:rsid w:val="006549EB"/>
    <w:rsid w:val="0066179C"/>
    <w:rsid w:val="00663071"/>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355"/>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1B66"/>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87D69"/>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FD12-25EE-460C-93E0-D0426D37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292</Words>
  <Characters>1670</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2019-05-22T02:50:00Z</cp:lastPrinted>
  <dcterms:created xsi:type="dcterms:W3CDTF">2019-04-05T04:11:00Z</dcterms:created>
  <dcterms:modified xsi:type="dcterms:W3CDTF">2020-03-05T00:39:00Z</dcterms:modified>
</cp:coreProperties>
</file>