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B86D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titlePg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92" w:rsidRDefault="00D01A92" w:rsidP="008A095B">
      <w:r>
        <w:separator/>
      </w:r>
    </w:p>
  </w:endnote>
  <w:endnote w:type="continuationSeparator" w:id="0">
    <w:p w:rsidR="00D01A92" w:rsidRDefault="00D01A92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62" w:rsidRPr="00B86D62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4C5823" w:rsidRPr="00B86D62" w:rsidRDefault="004C5823" w:rsidP="004C5823">
        <w:pPr>
          <w:pStyle w:val="a5"/>
          <w:jc w:val="center"/>
          <w:rPr>
            <w:rFonts w:asciiTheme="minorEastAsia" w:eastAsiaTheme="minorEastAsia" w:hAnsiTheme="minorEastAsia"/>
          </w:rPr>
        </w:pPr>
        <w:r w:rsidRPr="00B86D62">
          <w:rPr>
            <w:rFonts w:asciiTheme="minorEastAsia" w:eastAsiaTheme="minorEastAsia" w:hAnsiTheme="minorEastAsia"/>
          </w:rPr>
          <w:fldChar w:fldCharType="begin"/>
        </w:r>
        <w:r w:rsidRPr="00B86D62">
          <w:rPr>
            <w:rFonts w:asciiTheme="minorEastAsia" w:eastAsiaTheme="minorEastAsia" w:hAnsiTheme="minorEastAsia"/>
          </w:rPr>
          <w:instrText>PAGE   \* MERGEFORMAT</w:instrText>
        </w:r>
        <w:r w:rsidRPr="00B86D62">
          <w:rPr>
            <w:rFonts w:asciiTheme="minorEastAsia" w:eastAsiaTheme="minorEastAsia" w:hAnsiTheme="minorEastAsia"/>
          </w:rPr>
          <w:fldChar w:fldCharType="separate"/>
        </w:r>
        <w:r w:rsidR="00016288" w:rsidRPr="00016288">
          <w:rPr>
            <w:rFonts w:asciiTheme="minorEastAsia" w:eastAsiaTheme="minorEastAsia" w:hAnsiTheme="minorEastAsia"/>
            <w:noProof/>
            <w:lang w:val="ja-JP"/>
          </w:rPr>
          <w:t>1</w:t>
        </w:r>
        <w:r w:rsidRPr="00B86D62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92" w:rsidRDefault="00D01A92" w:rsidP="008A095B">
      <w:r>
        <w:separator/>
      </w:r>
    </w:p>
  </w:footnote>
  <w:footnote w:type="continuationSeparator" w:id="0">
    <w:p w:rsidR="00D01A92" w:rsidRDefault="00D01A92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B86D62">
    <w:pPr>
      <w:pStyle w:val="a3"/>
    </w:pPr>
    <w:r>
      <w:rPr>
        <w:rFonts w:hint="eastAsia"/>
      </w:rPr>
      <w:t>書類⑰－１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288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657F8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3D57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86D62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1A92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3C3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AFA4-18E7-44CC-AEAC-8A597AF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2019-04-05T04:11:00Z</dcterms:created>
  <dcterms:modified xsi:type="dcterms:W3CDTF">2020-03-05T00:40:00Z</dcterms:modified>
</cp:coreProperties>
</file>