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51EC413" w:rsidR="00053EDE" w:rsidRDefault="00B453D3" w:rsidP="00B453D3">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盛岡</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159D70D0" w:rsidR="00A03806" w:rsidRPr="00B21688" w:rsidRDefault="00B453D3" w:rsidP="00B453D3">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年　　</w:t>
            </w:r>
            <w:r>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月</w:t>
            </w:r>
            <w:r>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616B86">
              <w:rPr>
                <w:rFonts w:ascii="ＭＳ 明朝" w:hAnsi="ＭＳ 明朝" w:hint="eastAsia"/>
                <w:spacing w:val="180"/>
                <w:sz w:val="20"/>
                <w:szCs w:val="20"/>
                <w:fitText w:val="800" w:id="1915919616"/>
              </w:rPr>
              <w:t>住</w:t>
            </w:r>
            <w:r w:rsidRPr="00616B8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16B86">
              <w:rPr>
                <w:rFonts w:ascii="ＭＳ 明朝" w:hAnsi="ＭＳ 明朝" w:hint="eastAsia"/>
                <w:spacing w:val="180"/>
                <w:sz w:val="20"/>
                <w:szCs w:val="20"/>
                <w:fitText w:val="800" w:id="1915920384"/>
              </w:rPr>
              <w:t>氏</w:t>
            </w:r>
            <w:r w:rsidRPr="00616B8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616B86">
              <w:rPr>
                <w:rFonts w:ascii="ＭＳ 明朝" w:hAnsi="ＭＳ 明朝" w:hint="eastAsia"/>
                <w:spacing w:val="0"/>
                <w:w w:val="94"/>
                <w:sz w:val="20"/>
                <w:szCs w:val="20"/>
                <w:fitText w:val="800" w:id="1915892225"/>
              </w:rPr>
              <w:t>本人と</w:t>
            </w:r>
            <w:r w:rsidRPr="00616B86">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616B86">
              <w:rPr>
                <w:rFonts w:ascii="ＭＳ 明朝" w:hAnsi="ＭＳ 明朝" w:hint="eastAsia"/>
                <w:spacing w:val="180"/>
                <w:sz w:val="20"/>
                <w:szCs w:val="20"/>
                <w:fitText w:val="800" w:id="1915924736"/>
              </w:rPr>
              <w:t>関</w:t>
            </w:r>
            <w:r w:rsidRPr="00616B8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16B86">
              <w:rPr>
                <w:rFonts w:ascii="ＭＳ 明朝" w:hAnsi="ＭＳ 明朝"/>
                <w:spacing w:val="180"/>
                <w:sz w:val="20"/>
                <w:szCs w:val="20"/>
                <w:fitText w:val="800" w:id="1915919872"/>
              </w:rPr>
              <w:t>住</w:t>
            </w:r>
            <w:r w:rsidRPr="00616B8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16B86">
              <w:rPr>
                <w:rFonts w:ascii="ＭＳ 明朝" w:hAnsi="ＭＳ 明朝" w:hint="eastAsia"/>
                <w:spacing w:val="180"/>
                <w:sz w:val="20"/>
                <w:szCs w:val="20"/>
                <w:fitText w:val="800" w:id="1915920384"/>
              </w:rPr>
              <w:t>氏</w:t>
            </w:r>
            <w:r w:rsidRPr="00616B8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16B86">
              <w:rPr>
                <w:rFonts w:ascii="ＭＳ 明朝" w:hAnsi="ＭＳ 明朝" w:hint="eastAsia"/>
                <w:spacing w:val="180"/>
                <w:sz w:val="20"/>
                <w:szCs w:val="20"/>
                <w:fitText w:val="800" w:id="1915910400"/>
              </w:rPr>
              <w:t>本</w:t>
            </w:r>
            <w:r w:rsidRPr="00616B8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16B86">
              <w:rPr>
                <w:rFonts w:ascii="ＭＳ 明朝" w:hAnsi="ＭＳ 明朝"/>
                <w:spacing w:val="15"/>
                <w:sz w:val="20"/>
                <w:szCs w:val="20"/>
                <w:fitText w:val="1000" w:id="1915910657"/>
              </w:rPr>
              <w:t>（国籍</w:t>
            </w:r>
            <w:r w:rsidRPr="00616B8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616B86">
              <w:rPr>
                <w:rFonts w:ascii="ＭＳ 明朝" w:hAnsi="ＭＳ 明朝" w:hint="eastAsia"/>
                <w:spacing w:val="15"/>
                <w:sz w:val="20"/>
                <w:szCs w:val="20"/>
                <w:fitText w:val="900" w:id="1915892736"/>
              </w:rPr>
              <w:t>住民票</w:t>
            </w:r>
            <w:r w:rsidRPr="00616B86">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616B86">
              <w:rPr>
                <w:rFonts w:ascii="ＭＳ 明朝" w:hAnsi="ＭＳ 明朝" w:hint="eastAsia"/>
                <w:spacing w:val="60"/>
                <w:sz w:val="20"/>
                <w:szCs w:val="20"/>
                <w:fitText w:val="900" w:id="1915892737"/>
              </w:rPr>
              <w:t>の住</w:t>
            </w:r>
            <w:r w:rsidRPr="00616B8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616B86">
              <w:rPr>
                <w:rFonts w:ascii="ＭＳ 明朝" w:hAnsi="ＭＳ 明朝" w:hint="eastAsia"/>
                <w:spacing w:val="90"/>
                <w:sz w:val="20"/>
                <w:szCs w:val="20"/>
                <w:fitText w:val="1000" w:id="1915893504"/>
              </w:rPr>
              <w:t>実際</w:t>
            </w:r>
            <w:r w:rsidRPr="00616B86">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616B86">
              <w:rPr>
                <w:rFonts w:ascii="ＭＳ 明朝" w:hAnsi="ＭＳ 明朝" w:hint="eastAsia"/>
                <w:spacing w:val="0"/>
                <w:w w:val="94"/>
                <w:sz w:val="20"/>
                <w:szCs w:val="20"/>
                <w:fitText w:val="1000" w:id="1915893760"/>
              </w:rPr>
              <w:t>住んでい</w:t>
            </w:r>
            <w:r w:rsidRPr="00616B86">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616B86">
              <w:rPr>
                <w:rFonts w:ascii="ＭＳ 明朝" w:hAnsi="ＭＳ 明朝" w:hint="eastAsia"/>
                <w:spacing w:val="285"/>
                <w:sz w:val="20"/>
                <w:szCs w:val="20"/>
                <w:fitText w:val="1000" w:id="1915893761"/>
              </w:rPr>
              <w:t>場</w:t>
            </w:r>
            <w:r w:rsidRPr="00616B8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616B86">
                    <w:rPr>
                      <w:rFonts w:ascii="ＭＳ 明朝" w:hAnsi="ＭＳ 明朝" w:hint="eastAsia"/>
                      <w:spacing w:val="180"/>
                      <w:sz w:val="20"/>
                      <w:szCs w:val="20"/>
                      <w:fitText w:val="800" w:id="1915923200"/>
                    </w:rPr>
                    <w:t>住</w:t>
                  </w:r>
                  <w:r w:rsidRPr="00616B8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616B86">
                    <w:rPr>
                      <w:rFonts w:ascii="ＭＳ 明朝" w:hAnsi="ＭＳ 明朝" w:hint="eastAsia"/>
                      <w:spacing w:val="180"/>
                      <w:sz w:val="20"/>
                      <w:szCs w:val="20"/>
                      <w:fitText w:val="800" w:id="1915922176"/>
                    </w:rPr>
                    <w:t>氏</w:t>
                  </w:r>
                  <w:r w:rsidRPr="00616B8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616B86">
                    <w:rPr>
                      <w:rFonts w:ascii="ＭＳ 明朝" w:hAnsi="ＭＳ 明朝" w:hint="eastAsia"/>
                      <w:spacing w:val="0"/>
                      <w:w w:val="94"/>
                      <w:sz w:val="20"/>
                      <w:szCs w:val="20"/>
                      <w:fitText w:val="800" w:id="1915921920"/>
                    </w:rPr>
                    <w:t>本人と</w:t>
                  </w:r>
                  <w:r w:rsidRPr="00616B86">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616B86">
                    <w:rPr>
                      <w:rFonts w:ascii="ＭＳ 明朝" w:hAnsi="ＭＳ 明朝" w:hint="eastAsia"/>
                      <w:spacing w:val="180"/>
                      <w:sz w:val="20"/>
                      <w:szCs w:val="20"/>
                      <w:fitText w:val="800" w:id="1915921921"/>
                    </w:rPr>
                    <w:t>関</w:t>
                  </w:r>
                  <w:r w:rsidRPr="00616B8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E72032">
      <w:headerReference w:type="default" r:id="rId8"/>
      <w:footerReference w:type="default" r:id="rId9"/>
      <w:headerReference w:type="first" r:id="rId10"/>
      <w:footerReference w:type="first" r:id="rId11"/>
      <w:pgSz w:w="11906" w:h="16838" w:code="9"/>
      <w:pgMar w:top="737" w:right="567" w:bottom="567" w:left="1701" w:header="567" w:footer="113"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4925" w14:textId="77777777" w:rsidR="00616B86" w:rsidRDefault="00616B86">
      <w:r>
        <w:separator/>
      </w:r>
    </w:p>
  </w:endnote>
  <w:endnote w:type="continuationSeparator" w:id="0">
    <w:p w14:paraId="5E3524BD" w14:textId="77777777" w:rsidR="00616B86" w:rsidRDefault="006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Pr="00E72032" w:rsidRDefault="009F20F0">
    <w:pPr>
      <w:pStyle w:val="a6"/>
      <w:jc w:val="center"/>
      <w:rPr>
        <w:rFonts w:asciiTheme="minorEastAsia" w:eastAsiaTheme="minorEastAsia" w:hAnsiTheme="minorEastAsia"/>
      </w:rPr>
    </w:pPr>
    <w:r w:rsidRPr="00E72032">
      <w:rPr>
        <w:rFonts w:asciiTheme="minorEastAsia" w:eastAsiaTheme="minorEastAsia" w:hAnsiTheme="minorEastAsia"/>
      </w:rPr>
      <w:fldChar w:fldCharType="begin"/>
    </w:r>
    <w:r w:rsidRPr="00E72032">
      <w:rPr>
        <w:rFonts w:asciiTheme="minorEastAsia" w:eastAsiaTheme="minorEastAsia" w:hAnsiTheme="minorEastAsia"/>
      </w:rPr>
      <w:instrText xml:space="preserve"> PAGE   \* MERGEFORMAT </w:instrText>
    </w:r>
    <w:r w:rsidRPr="00E72032">
      <w:rPr>
        <w:rFonts w:asciiTheme="minorEastAsia" w:eastAsiaTheme="minorEastAsia" w:hAnsiTheme="minorEastAsia"/>
      </w:rPr>
      <w:fldChar w:fldCharType="separate"/>
    </w:r>
    <w:r w:rsidR="00AF4ADA" w:rsidRPr="00AF4ADA">
      <w:rPr>
        <w:rFonts w:asciiTheme="minorEastAsia" w:eastAsiaTheme="minorEastAsia" w:hAnsiTheme="minorEastAsia"/>
        <w:noProof/>
        <w:lang w:val="ja-JP"/>
      </w:rPr>
      <w:t>3</w:t>
    </w:r>
    <w:r w:rsidRPr="00E72032">
      <w:rPr>
        <w:rFonts w:asciiTheme="minorEastAsia" w:eastAsiaTheme="minorEastAsia" w:hAnsiTheme="minorEastAsia"/>
      </w:rP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11076"/>
      <w:docPartObj>
        <w:docPartGallery w:val="Page Numbers (Bottom of Page)"/>
        <w:docPartUnique/>
      </w:docPartObj>
    </w:sdtPr>
    <w:sdtEndPr>
      <w:rPr>
        <w:rFonts w:ascii="ＭＳ 明朝" w:hAnsi="ＭＳ 明朝"/>
      </w:rPr>
    </w:sdtEndPr>
    <w:sdtContent>
      <w:p w14:paraId="001F6E0E" w14:textId="7E329C90" w:rsidR="00E72032" w:rsidRPr="00E72032" w:rsidRDefault="00E72032">
        <w:pPr>
          <w:pStyle w:val="a6"/>
          <w:jc w:val="center"/>
          <w:rPr>
            <w:rFonts w:ascii="ＭＳ 明朝" w:hAnsi="ＭＳ 明朝"/>
          </w:rPr>
        </w:pPr>
        <w:r w:rsidRPr="00E72032">
          <w:rPr>
            <w:rFonts w:ascii="ＭＳ 明朝" w:hAnsi="ＭＳ 明朝"/>
          </w:rPr>
          <w:fldChar w:fldCharType="begin"/>
        </w:r>
        <w:r w:rsidRPr="00E72032">
          <w:rPr>
            <w:rFonts w:ascii="ＭＳ 明朝" w:hAnsi="ＭＳ 明朝"/>
          </w:rPr>
          <w:instrText>PAGE   \* MERGEFORMAT</w:instrText>
        </w:r>
        <w:r w:rsidRPr="00E72032">
          <w:rPr>
            <w:rFonts w:ascii="ＭＳ 明朝" w:hAnsi="ＭＳ 明朝"/>
          </w:rPr>
          <w:fldChar w:fldCharType="separate"/>
        </w:r>
        <w:r w:rsidR="00AF4ADA" w:rsidRPr="00AF4ADA">
          <w:rPr>
            <w:rFonts w:ascii="ＭＳ 明朝" w:hAnsi="ＭＳ 明朝"/>
            <w:noProof/>
            <w:lang w:val="ja-JP"/>
          </w:rPr>
          <w:t>1</w:t>
        </w:r>
        <w:r w:rsidRPr="00E72032">
          <w:rPr>
            <w:rFonts w:ascii="ＭＳ 明朝" w:hAnsi="ＭＳ 明朝"/>
          </w:rPr>
          <w:fldChar w:fldCharType="end"/>
        </w:r>
      </w:p>
    </w:sdtContent>
  </w:sdt>
  <w:p w14:paraId="3FC622DE" w14:textId="77777777" w:rsidR="00E72032" w:rsidRDefault="00E72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91BF" w14:textId="77777777" w:rsidR="00616B86" w:rsidRDefault="00616B86">
      <w:r>
        <w:separator/>
      </w:r>
    </w:p>
  </w:footnote>
  <w:footnote w:type="continuationSeparator" w:id="0">
    <w:p w14:paraId="10027D59" w14:textId="77777777" w:rsidR="00616B86" w:rsidRDefault="0061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BB5C" w14:textId="77777777" w:rsidR="00E72032" w:rsidRDefault="00E72032">
    <w:pPr>
      <w:pStyle w:val="a4"/>
    </w:pPr>
  </w:p>
  <w:p w14:paraId="7FD08B8E" w14:textId="77777777" w:rsidR="00E72032" w:rsidRDefault="00E720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E12" w14:textId="76DF40A5" w:rsidR="00E72032" w:rsidRDefault="00E72032">
    <w:pPr>
      <w:pStyle w:val="a4"/>
      <w:rPr>
        <w:sz w:val="20"/>
      </w:rPr>
    </w:pPr>
    <w:r w:rsidRPr="00E72032">
      <w:rPr>
        <w:rFonts w:hint="eastAsia"/>
        <w:sz w:val="20"/>
      </w:rPr>
      <w:t>書類⑦－１</w:t>
    </w:r>
  </w:p>
  <w:p w14:paraId="32200D66" w14:textId="77777777" w:rsidR="00E72032" w:rsidRPr="00E72032" w:rsidRDefault="00E72032">
    <w:pPr>
      <w:pStyle w:val="a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16B86"/>
    <w:rsid w:val="00642A38"/>
    <w:rsid w:val="00645511"/>
    <w:rsid w:val="00646793"/>
    <w:rsid w:val="006548EC"/>
    <w:rsid w:val="00656F0A"/>
    <w:rsid w:val="00661CAF"/>
    <w:rsid w:val="006628CD"/>
    <w:rsid w:val="00665640"/>
    <w:rsid w:val="00666259"/>
    <w:rsid w:val="0067513D"/>
    <w:rsid w:val="0067596E"/>
    <w:rsid w:val="00680C6A"/>
    <w:rsid w:val="00691BD2"/>
    <w:rsid w:val="00695BC6"/>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12A"/>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4ADA"/>
    <w:rsid w:val="00B04171"/>
    <w:rsid w:val="00B07C95"/>
    <w:rsid w:val="00B159FC"/>
    <w:rsid w:val="00B16587"/>
    <w:rsid w:val="00B20443"/>
    <w:rsid w:val="00B21688"/>
    <w:rsid w:val="00B22158"/>
    <w:rsid w:val="00B24EBE"/>
    <w:rsid w:val="00B27672"/>
    <w:rsid w:val="00B32E89"/>
    <w:rsid w:val="00B376E7"/>
    <w:rsid w:val="00B453D3"/>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2032"/>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B9FCA-D2A0-4CD1-ABB4-8376D669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100</TotalTime>
  <Pages>1</Pages>
  <Words>483</Words>
  <Characters>2758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2019-05-24T10:03:00Z</cp:lastPrinted>
  <dcterms:created xsi:type="dcterms:W3CDTF">2019-04-05T04:09:00Z</dcterms:created>
  <dcterms:modified xsi:type="dcterms:W3CDTF">2020-03-05T00:34:00Z</dcterms:modified>
</cp:coreProperties>
</file>