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2D61CE">
      <w:pPr>
        <w:spacing w:line="300" w:lineRule="exact"/>
        <w:ind w:firstLineChars="200" w:firstLine="420"/>
        <w:rPr>
          <w:rFonts w:ascii="ＭＳ ゴシック" w:eastAsia="ＭＳ ゴシック" w:hAnsi="ＭＳ ゴシック"/>
        </w:rPr>
      </w:pP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2D61CE">
      <w:pPr>
        <w:spacing w:line="300" w:lineRule="exact"/>
        <w:ind w:leftChars="200" w:left="630" w:hangingChars="100" w:hanging="210"/>
        <w:rPr>
          <w:rFonts w:asciiTheme="minorEastAsia" w:eastAsiaTheme="minorEastAsia" w:hAnsiTheme="minorEastAsia"/>
          <w:szCs w:val="21"/>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2D61CE">
      <w:footerReference w:type="default" r:id="rId8"/>
      <w:headerReference w:type="first" r:id="rId9"/>
      <w:footerReference w:type="first" r:id="rId10"/>
      <w:pgSz w:w="11906" w:h="16838" w:code="9"/>
      <w:pgMar w:top="1701" w:right="851" w:bottom="1134" w:left="1701" w:header="851" w:footer="283"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C0" w:rsidRDefault="008E36C0" w:rsidP="008A095B">
      <w:r>
        <w:separator/>
      </w:r>
    </w:p>
  </w:endnote>
  <w:endnote w:type="continuationSeparator" w:id="0">
    <w:p w:rsidR="008E36C0" w:rsidRDefault="008E36C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Pr="002D61CE" w:rsidRDefault="00515260">
    <w:pPr>
      <w:pStyle w:val="a5"/>
      <w:jc w:val="center"/>
      <w:rPr>
        <w:rFonts w:asciiTheme="minorEastAsia" w:eastAsiaTheme="minorEastAsia" w:hAnsiTheme="minorEastAsia"/>
      </w:rPr>
    </w:pPr>
    <w:r w:rsidRPr="002D61CE">
      <w:rPr>
        <w:rFonts w:asciiTheme="minorEastAsia" w:eastAsiaTheme="minorEastAsia" w:hAnsiTheme="minorEastAsia"/>
      </w:rPr>
      <w:fldChar w:fldCharType="begin"/>
    </w:r>
    <w:r w:rsidRPr="002D61CE">
      <w:rPr>
        <w:rFonts w:asciiTheme="minorEastAsia" w:eastAsiaTheme="minorEastAsia" w:hAnsiTheme="minorEastAsia"/>
      </w:rPr>
      <w:instrText>PAGE   \* MERGEFORMAT</w:instrText>
    </w:r>
    <w:r w:rsidRPr="002D61CE">
      <w:rPr>
        <w:rFonts w:asciiTheme="minorEastAsia" w:eastAsiaTheme="minorEastAsia" w:hAnsiTheme="minorEastAsia"/>
      </w:rPr>
      <w:fldChar w:fldCharType="separate"/>
    </w:r>
    <w:r w:rsidR="0065666B" w:rsidRPr="0065666B">
      <w:rPr>
        <w:rFonts w:asciiTheme="minorEastAsia" w:eastAsiaTheme="minorEastAsia" w:hAnsiTheme="minorEastAsia"/>
        <w:noProof/>
        <w:lang w:val="ja-JP"/>
      </w:rPr>
      <w:t>8</w:t>
    </w:r>
    <w:r w:rsidRPr="002D61CE">
      <w:rPr>
        <w:rFonts w:asciiTheme="minorEastAsia" w:eastAsiaTheme="minorEastAsia" w:hAnsiTheme="minorEastAsia"/>
      </w:rP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6580"/>
      <w:docPartObj>
        <w:docPartGallery w:val="Page Numbers (Bottom of Page)"/>
        <w:docPartUnique/>
      </w:docPartObj>
    </w:sdtPr>
    <w:sdtEndPr>
      <w:rPr>
        <w:rFonts w:asciiTheme="minorEastAsia" w:eastAsiaTheme="minorEastAsia" w:hAnsiTheme="minorEastAsia"/>
      </w:rPr>
    </w:sdtEndPr>
    <w:sdtContent>
      <w:p w:rsidR="002D61CE" w:rsidRPr="002D61CE" w:rsidRDefault="002D61CE">
        <w:pPr>
          <w:pStyle w:val="a5"/>
          <w:jc w:val="center"/>
          <w:rPr>
            <w:rFonts w:asciiTheme="minorEastAsia" w:eastAsiaTheme="minorEastAsia" w:hAnsiTheme="minorEastAsia"/>
          </w:rPr>
        </w:pPr>
        <w:r w:rsidRPr="002D61CE">
          <w:rPr>
            <w:rFonts w:asciiTheme="minorEastAsia" w:eastAsiaTheme="minorEastAsia" w:hAnsiTheme="minorEastAsia"/>
          </w:rPr>
          <w:fldChar w:fldCharType="begin"/>
        </w:r>
        <w:r w:rsidRPr="002D61CE">
          <w:rPr>
            <w:rFonts w:asciiTheme="minorEastAsia" w:eastAsiaTheme="minorEastAsia" w:hAnsiTheme="minorEastAsia"/>
          </w:rPr>
          <w:instrText>PAGE   \* MERGEFORMAT</w:instrText>
        </w:r>
        <w:r w:rsidRPr="002D61CE">
          <w:rPr>
            <w:rFonts w:asciiTheme="minorEastAsia" w:eastAsiaTheme="minorEastAsia" w:hAnsiTheme="minorEastAsia"/>
          </w:rPr>
          <w:fldChar w:fldCharType="separate"/>
        </w:r>
        <w:r w:rsidR="0065666B" w:rsidRPr="0065666B">
          <w:rPr>
            <w:rFonts w:asciiTheme="minorEastAsia" w:eastAsiaTheme="minorEastAsia" w:hAnsiTheme="minorEastAsia"/>
            <w:noProof/>
            <w:lang w:val="ja-JP"/>
          </w:rPr>
          <w:t>1</w:t>
        </w:r>
        <w:r w:rsidRPr="002D61CE">
          <w:rPr>
            <w:rFonts w:asciiTheme="minorEastAsia" w:eastAsiaTheme="minorEastAsia" w:hAnsiTheme="minorEastAsia"/>
          </w:rPr>
          <w:fldChar w:fldCharType="end"/>
        </w:r>
      </w:p>
    </w:sdtContent>
  </w:sdt>
  <w:p w:rsidR="002D61CE" w:rsidRDefault="002D61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C0" w:rsidRDefault="008E36C0" w:rsidP="008A095B">
      <w:r>
        <w:separator/>
      </w:r>
    </w:p>
  </w:footnote>
  <w:footnote w:type="continuationSeparator" w:id="0">
    <w:p w:rsidR="008E36C0" w:rsidRDefault="008E36C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CE" w:rsidRDefault="002D61CE">
    <w:pPr>
      <w:pStyle w:val="a3"/>
    </w:pPr>
    <w:r>
      <w:rPr>
        <w:rFonts w:hint="eastAsia"/>
      </w:rPr>
      <w:t>書類⑧－１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1CE"/>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5666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36C0"/>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0F7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E04D-3ADA-414A-AEE9-67652FDE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5810</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2019-04-05T04:14:00Z</dcterms:created>
  <dcterms:modified xsi:type="dcterms:W3CDTF">2020-03-05T00:35:00Z</dcterms:modified>
</cp:coreProperties>
</file>