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D89A" w14:textId="77777777" w:rsidR="006C65AE" w:rsidRDefault="006C65A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AA03" w14:textId="77777777" w:rsidR="006C65AE" w:rsidRDefault="006C65A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0F72"/>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470A"/>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519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2020-07-21T01:40:00Z</dcterms:created>
  <dcterms:modified xsi:type="dcterms:W3CDTF">2023-05-26T04:42:00Z</dcterms:modified>
</cp:coreProperties>
</file>