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3" w:rsidRDefault="00F315EA" w:rsidP="00FC144D">
      <w:pPr>
        <w:overflowPunct w:val="0"/>
        <w:autoSpaceDE/>
        <w:ind w:firstLineChars="200" w:firstLine="424"/>
        <w:textAlignment w:val="baseline"/>
        <w:rPr>
          <w:rFonts w:ascii="Times New Roman" w:hAnsi="Times New Roman"/>
          <w:color w:val="000000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BA48F3">
        <w:rPr>
          <w:rFonts w:hint="eastAsia"/>
          <w:b/>
          <w:bdr w:val="single" w:sz="4" w:space="0" w:color="auto" w:frame="1"/>
        </w:rPr>
        <w:t>裁判所に送る前にコピーして，手元に保管してください。</w:t>
      </w:r>
      <w:r w:rsidR="00FF0540">
        <w:rPr>
          <w:rFonts w:hAnsi="ＭＳ 明朝" w:hint="eastAsia"/>
          <w:sz w:val="20"/>
          <w:szCs w:val="20"/>
        </w:rPr>
        <w:t xml:space="preserve">　　</w:t>
      </w:r>
    </w:p>
    <w:p w:rsidR="00266C20" w:rsidRPr="00286C4F" w:rsidRDefault="00266C20" w:rsidP="00266C20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開始事件 事件番号平成　　年（家）第　　　　号　</w:t>
      </w:r>
      <w:r w:rsidRPr="00286C4F">
        <w:rPr>
          <w:rFonts w:hAnsi="ＭＳ 明朝" w:hint="eastAsia"/>
          <w:sz w:val="20"/>
          <w:szCs w:val="20"/>
        </w:rPr>
        <w:t>【被</w:t>
      </w:r>
      <w:r w:rsidR="001818D5">
        <w:rPr>
          <w:rFonts w:hAnsi="ＭＳ 明朝" w:hint="eastAsia"/>
          <w:sz w:val="20"/>
          <w:szCs w:val="20"/>
        </w:rPr>
        <w:t>保佐</w:t>
      </w:r>
      <w:r w:rsidRPr="00286C4F">
        <w:rPr>
          <w:rFonts w:hAnsi="ＭＳ 明朝" w:hint="eastAsia"/>
          <w:sz w:val="20"/>
          <w:szCs w:val="20"/>
        </w:rPr>
        <w:t>人（本人）：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 </w:t>
      </w:r>
      <w:r>
        <w:rPr>
          <w:rFonts w:hAnsi="ＭＳ 明朝" w:hint="eastAsia"/>
          <w:sz w:val="20"/>
          <w:szCs w:val="20"/>
        </w:rPr>
        <w:t xml:space="preserve">　　　　</w:t>
      </w:r>
      <w:r w:rsidRPr="00286C4F">
        <w:rPr>
          <w:rFonts w:hAnsi="ＭＳ 明朝" w:hint="eastAsia"/>
          <w:sz w:val="20"/>
          <w:szCs w:val="20"/>
        </w:rPr>
        <w:t>】</w:t>
      </w:r>
    </w:p>
    <w:p w:rsidR="00266C20" w:rsidRPr="00286C4F" w:rsidRDefault="00266C20" w:rsidP="00266C20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1818D5" w:rsidP="00266C2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保佐</w:t>
      </w:r>
      <w:r w:rsidR="00266C20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266C20" w:rsidRDefault="00266C20" w:rsidP="00266C2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66C20" w:rsidRPr="00286C4F" w:rsidRDefault="00266C20" w:rsidP="000E02B9">
      <w:pPr>
        <w:spacing w:beforeLines="50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266C20" w:rsidRPr="00286C4F" w:rsidRDefault="00266C20" w:rsidP="000E02B9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66C20" w:rsidRPr="00286C4F" w:rsidRDefault="001D3A46" w:rsidP="000E02B9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保佐</w:t>
      </w:r>
      <w:r w:rsidR="00266C20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人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266C20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印　</w:t>
      </w:r>
      <w:r w:rsidR="00266C2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66C20" w:rsidRDefault="00266C20" w:rsidP="000E02B9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66C20" w:rsidRPr="00286C4F" w:rsidRDefault="00266C20" w:rsidP="00266C20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前回報告以降，本人の住所に変化はありましたか。</w:t>
      </w:r>
    </w:p>
    <w:p w:rsidR="00266C20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変わらない。　　□　以下のとおり変わった。</w:t>
      </w:r>
    </w:p>
    <w:p w:rsidR="00266C20" w:rsidRPr="00286C4F" w:rsidRDefault="00266C20" w:rsidP="00266C20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266C20" w:rsidRPr="00286C4F" w:rsidRDefault="00266C20" w:rsidP="00266C20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66C20" w:rsidRPr="00286C4F" w:rsidRDefault="00266C20" w:rsidP="00266C20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 ※ 入院先，入所施設などを含む。）</w:t>
      </w:r>
    </w:p>
    <w:p w:rsidR="00266C20" w:rsidRPr="00286C4F" w:rsidRDefault="00266C20" w:rsidP="00266C20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66C20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266C20" w:rsidRPr="001F429B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前回報告以降，本人の健康状態や生活状況に変化はありましたか。</w:t>
      </w:r>
    </w:p>
    <w:p w:rsidR="00266C20" w:rsidRPr="00286C4F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　　□　以下のとおり変化があった。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66C20" w:rsidRDefault="00266C20" w:rsidP="00266C2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66C20" w:rsidRPr="00286C4F" w:rsidRDefault="00266C20" w:rsidP="00266C20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本人の財産状況について　</w:t>
      </w: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前回報告以降，月々の定期収入と定期支出に変化はありましたか。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どちらかが変わった。もしくは両方とも変わった。</w:t>
      </w:r>
    </w:p>
    <w:p w:rsidR="00266C20" w:rsidRPr="00286C4F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Default="007C324A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266C20" w:rsidRPr="00286C4F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66C20" w:rsidRPr="00286C4F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266C20" w:rsidRPr="00286C4F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66C20" w:rsidRPr="00286C4F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AA5B8E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266C20" w:rsidRPr="00286C4F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　□　いいえ。</w:t>
      </w:r>
    </w:p>
    <w:p w:rsidR="00266C20" w:rsidRPr="00286C4F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C302A5">
        <w:rPr>
          <w:rFonts w:ascii="ＭＳ ゴシック" w:eastAsia="ＭＳ ゴシック" w:hAnsi="ＭＳ ゴシック" w:hint="eastAsia"/>
          <w:sz w:val="20"/>
          <w:szCs w:val="20"/>
        </w:rPr>
        <w:t>保佐人</w:t>
      </w:r>
      <w:r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266C20" w:rsidRPr="00286C4F" w:rsidRDefault="00266C20" w:rsidP="00266C20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66C20" w:rsidRPr="00286C4F" w:rsidRDefault="00266C20" w:rsidP="00266C2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</w:p>
    <w:p w:rsidR="00266C20" w:rsidRPr="00286C4F" w:rsidRDefault="00266C20" w:rsidP="00266C20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　その他，裁判所に報告しておきたいことがあればお書きください。</w:t>
      </w:r>
    </w:p>
    <w:p w:rsidR="00266C20" w:rsidRPr="00286C4F" w:rsidRDefault="00266C20" w:rsidP="00266C2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66C20" w:rsidRPr="00286C4F" w:rsidRDefault="00266C20" w:rsidP="00266C2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Pr="00286C4F" w:rsidRDefault="007C324A" w:rsidP="007C324A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同意権・取消権の行使に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ついて　</w:t>
      </w:r>
    </w:p>
    <w:p w:rsidR="007C324A" w:rsidRPr="00286C4F" w:rsidRDefault="007C324A" w:rsidP="007C324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C324A" w:rsidRPr="00286C4F" w:rsidRDefault="007C324A" w:rsidP="007C324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同意権・取消権の行使をし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行使していない</w:t>
      </w:r>
      <w:r w:rsidRPr="00286C4F">
        <w:rPr>
          <w:rFonts w:hAnsi="ＭＳ 明朝" w:hint="eastAsia"/>
          <w:sz w:val="20"/>
          <w:szCs w:val="20"/>
        </w:rPr>
        <w:t>。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7C324A" w:rsidRPr="00286C4F" w:rsidRDefault="007C324A" w:rsidP="007C324A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行使した日及び法律行為の内容は何ですか。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（契約書等の写し）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7C324A" w:rsidRPr="00286C4F" w:rsidRDefault="007C324A" w:rsidP="007C324A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Default="007C324A" w:rsidP="007C324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818D5" w:rsidRDefault="007C324A" w:rsidP="001818D5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代理権の行使をし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</w:p>
    <w:p w:rsidR="001818D5" w:rsidRPr="001818D5" w:rsidRDefault="001818D5" w:rsidP="001818D5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1818D5">
        <w:rPr>
          <w:rFonts w:ascii="ＭＳ ゴシック" w:eastAsia="ＭＳ ゴシック" w:hAnsi="ＭＳ ゴシック" w:hint="eastAsia"/>
          <w:b/>
          <w:sz w:val="20"/>
          <w:szCs w:val="20"/>
        </w:rPr>
        <w:t>（代理権が付与されている場合のみ記入してください。）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行使していない</w:t>
      </w:r>
      <w:r w:rsidRPr="00286C4F">
        <w:rPr>
          <w:rFonts w:hAnsi="ＭＳ 明朝" w:hint="eastAsia"/>
          <w:sz w:val="20"/>
          <w:szCs w:val="20"/>
        </w:rPr>
        <w:t>。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7C324A" w:rsidRPr="00286C4F" w:rsidRDefault="007C324A" w:rsidP="007C324A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行使した日及び法律行為の内容は何ですか。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（契約書等の写し）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7C324A" w:rsidRPr="00286C4F" w:rsidRDefault="007C324A" w:rsidP="007C324A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C324A" w:rsidRPr="00286C4F" w:rsidRDefault="007C324A" w:rsidP="007C324A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Default="001818D5" w:rsidP="007C324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C324A" w:rsidRPr="00286C4F" w:rsidRDefault="00183A81" w:rsidP="007C324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C324A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818D5">
        <w:rPr>
          <w:rFonts w:ascii="ＭＳ ゴシック" w:eastAsia="ＭＳ ゴシック" w:hAnsi="ＭＳ ゴシック" w:hint="eastAsia"/>
          <w:sz w:val="20"/>
          <w:szCs w:val="20"/>
        </w:rPr>
        <w:t>今後，同意権・取消権又は代理権を行使する予定が</w:t>
      </w:r>
      <w:r w:rsidR="007C324A" w:rsidRPr="00286C4F">
        <w:rPr>
          <w:rFonts w:ascii="ＭＳ ゴシック" w:eastAsia="ＭＳ ゴシック" w:hAnsi="ＭＳ ゴシック" w:hint="eastAsia"/>
          <w:sz w:val="20"/>
          <w:szCs w:val="20"/>
        </w:rPr>
        <w:t>ありま</w:t>
      </w:r>
      <w:r w:rsidR="001818D5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7C324A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7C324A" w:rsidRPr="00286C4F" w:rsidRDefault="007C324A" w:rsidP="007C324A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1818D5">
        <w:rPr>
          <w:rFonts w:hAnsi="ＭＳ 明朝" w:hint="eastAsia"/>
          <w:sz w:val="20"/>
          <w:szCs w:val="20"/>
        </w:rPr>
        <w:t>予定がない</w:t>
      </w:r>
      <w:r w:rsidRPr="00286C4F">
        <w:rPr>
          <w:rFonts w:hAnsi="ＭＳ 明朝" w:hint="eastAsia"/>
          <w:sz w:val="20"/>
          <w:szCs w:val="20"/>
        </w:rPr>
        <w:t xml:space="preserve">。　　□　</w:t>
      </w:r>
      <w:r w:rsidR="001818D5">
        <w:rPr>
          <w:rFonts w:hAnsi="ＭＳ 明朝" w:hint="eastAsia"/>
          <w:sz w:val="20"/>
          <w:szCs w:val="20"/>
        </w:rPr>
        <w:t>予定が</w:t>
      </w:r>
      <w:r w:rsidRPr="00286C4F">
        <w:rPr>
          <w:rFonts w:hAnsi="ＭＳ 明朝" w:hint="eastAsia"/>
          <w:sz w:val="20"/>
          <w:szCs w:val="20"/>
        </w:rPr>
        <w:t>ある。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（「ある」と答えた場合）その内容は何ですか。いつごろに行使する予定ですか。以下にお書きください。</w:t>
      </w:r>
    </w:p>
    <w:p w:rsidR="001818D5" w:rsidRPr="00286C4F" w:rsidRDefault="001818D5" w:rsidP="001818D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286C4F" w:rsidRDefault="001818D5" w:rsidP="001818D5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818D5" w:rsidRPr="001818D5" w:rsidRDefault="001818D5" w:rsidP="007C324A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818D5" w:rsidRPr="001818D5" w:rsidRDefault="001818D5" w:rsidP="007C324A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66C20" w:rsidRPr="007C324A" w:rsidRDefault="00266C20" w:rsidP="00266C20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266C20" w:rsidRPr="00286C4F" w:rsidRDefault="00266C20" w:rsidP="00266C20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□がある箇所は，必ずどちらか一方の□にレ点を入れてください。</w:t>
      </w:r>
    </w:p>
    <w:p w:rsidR="001818D5" w:rsidRDefault="00266C20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>※　完成したら，裁判所に提出する前に写しを取って，次回報告まで大切に保管してください。</w:t>
      </w:r>
    </w:p>
    <w:sectPr w:rsidR="001818D5" w:rsidSect="002A649A">
      <w:footerReference w:type="default" r:id="rId7"/>
      <w:pgSz w:w="11906" w:h="16838" w:code="9"/>
      <w:pgMar w:top="1134" w:right="851" w:bottom="567" w:left="1701" w:header="851" w:footer="850" w:gutter="0"/>
      <w:cols w:space="425"/>
      <w:docGrid w:type="linesAndChars" w:linePitch="338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BD" w:rsidRDefault="00EB5FBD">
      <w:r>
        <w:separator/>
      </w:r>
    </w:p>
  </w:endnote>
  <w:endnote w:type="continuationSeparator" w:id="0">
    <w:p w:rsidR="00EB5FBD" w:rsidRDefault="00EB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264"/>
      <w:docPartObj>
        <w:docPartGallery w:val="Page Numbers (Bottom of Page)"/>
        <w:docPartUnique/>
      </w:docPartObj>
    </w:sdtPr>
    <w:sdtContent>
      <w:p w:rsidR="002A649A" w:rsidRDefault="00F44955">
        <w:pPr>
          <w:pStyle w:val="a9"/>
          <w:jc w:val="center"/>
        </w:pPr>
        <w:r>
          <w:fldChar w:fldCharType="begin"/>
        </w:r>
        <w:r w:rsidR="002A649A">
          <w:instrText xml:space="preserve"> PAGE   \* MERGEFORMAT </w:instrText>
        </w:r>
        <w:r>
          <w:fldChar w:fldCharType="separate"/>
        </w:r>
        <w:r w:rsidR="000E02B9" w:rsidRPr="000E02B9">
          <w:rPr>
            <w:noProof/>
            <w:lang w:val="ja-JP"/>
          </w:rPr>
          <w:t>3</w:t>
        </w:r>
        <w:r>
          <w:fldChar w:fldCharType="end"/>
        </w:r>
      </w:p>
    </w:sdtContent>
  </w:sdt>
  <w:p w:rsidR="002A649A" w:rsidRDefault="002A64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BD" w:rsidRDefault="00EB5FBD">
      <w:r>
        <w:separator/>
      </w:r>
    </w:p>
  </w:footnote>
  <w:footnote w:type="continuationSeparator" w:id="0">
    <w:p w:rsidR="00EB5FBD" w:rsidRDefault="00EB5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2650B"/>
    <w:rsid w:val="00033385"/>
    <w:rsid w:val="00070CB9"/>
    <w:rsid w:val="000824C7"/>
    <w:rsid w:val="0009657E"/>
    <w:rsid w:val="000A11D7"/>
    <w:rsid w:val="000C023B"/>
    <w:rsid w:val="000E02B9"/>
    <w:rsid w:val="000F0BBB"/>
    <w:rsid w:val="00122E14"/>
    <w:rsid w:val="0012465A"/>
    <w:rsid w:val="00141EC1"/>
    <w:rsid w:val="001469A9"/>
    <w:rsid w:val="00151655"/>
    <w:rsid w:val="001548A4"/>
    <w:rsid w:val="00173514"/>
    <w:rsid w:val="0017388C"/>
    <w:rsid w:val="001818D5"/>
    <w:rsid w:val="001819D2"/>
    <w:rsid w:val="00183A81"/>
    <w:rsid w:val="001B5B81"/>
    <w:rsid w:val="001C145B"/>
    <w:rsid w:val="001D3A46"/>
    <w:rsid w:val="001F429B"/>
    <w:rsid w:val="001F515C"/>
    <w:rsid w:val="00203478"/>
    <w:rsid w:val="00212929"/>
    <w:rsid w:val="00236DA3"/>
    <w:rsid w:val="00266C20"/>
    <w:rsid w:val="00273CD2"/>
    <w:rsid w:val="00276C08"/>
    <w:rsid w:val="00286C4F"/>
    <w:rsid w:val="00291A9E"/>
    <w:rsid w:val="002A649A"/>
    <w:rsid w:val="002C0F85"/>
    <w:rsid w:val="002E7AA0"/>
    <w:rsid w:val="00315E2C"/>
    <w:rsid w:val="00320446"/>
    <w:rsid w:val="00345201"/>
    <w:rsid w:val="00371440"/>
    <w:rsid w:val="00380DF4"/>
    <w:rsid w:val="0038263F"/>
    <w:rsid w:val="003942AE"/>
    <w:rsid w:val="003C58D1"/>
    <w:rsid w:val="003D69EF"/>
    <w:rsid w:val="003E056B"/>
    <w:rsid w:val="003E5B10"/>
    <w:rsid w:val="003E7877"/>
    <w:rsid w:val="003E7D5A"/>
    <w:rsid w:val="00403832"/>
    <w:rsid w:val="00404ED2"/>
    <w:rsid w:val="004646CC"/>
    <w:rsid w:val="004719A4"/>
    <w:rsid w:val="00481285"/>
    <w:rsid w:val="004812A8"/>
    <w:rsid w:val="004932C5"/>
    <w:rsid w:val="004A4C51"/>
    <w:rsid w:val="004B62AE"/>
    <w:rsid w:val="004B6D55"/>
    <w:rsid w:val="004C7F07"/>
    <w:rsid w:val="004D20ED"/>
    <w:rsid w:val="004E57D0"/>
    <w:rsid w:val="0051640A"/>
    <w:rsid w:val="005200E2"/>
    <w:rsid w:val="00521A26"/>
    <w:rsid w:val="00532CFA"/>
    <w:rsid w:val="0053790A"/>
    <w:rsid w:val="0054191D"/>
    <w:rsid w:val="00545F55"/>
    <w:rsid w:val="00585948"/>
    <w:rsid w:val="005C6690"/>
    <w:rsid w:val="005C6B1A"/>
    <w:rsid w:val="005E4EE5"/>
    <w:rsid w:val="00602E0F"/>
    <w:rsid w:val="00625195"/>
    <w:rsid w:val="0062631B"/>
    <w:rsid w:val="00650188"/>
    <w:rsid w:val="006527EF"/>
    <w:rsid w:val="00683AA7"/>
    <w:rsid w:val="0069476C"/>
    <w:rsid w:val="00694CC1"/>
    <w:rsid w:val="0069763F"/>
    <w:rsid w:val="006B7221"/>
    <w:rsid w:val="006D62CB"/>
    <w:rsid w:val="006F4567"/>
    <w:rsid w:val="00711B55"/>
    <w:rsid w:val="00715D8A"/>
    <w:rsid w:val="007406FF"/>
    <w:rsid w:val="00740E47"/>
    <w:rsid w:val="0074680C"/>
    <w:rsid w:val="007522B7"/>
    <w:rsid w:val="00753CA3"/>
    <w:rsid w:val="0076022B"/>
    <w:rsid w:val="00766287"/>
    <w:rsid w:val="00777894"/>
    <w:rsid w:val="0078333B"/>
    <w:rsid w:val="0078796C"/>
    <w:rsid w:val="00796508"/>
    <w:rsid w:val="007A6DB7"/>
    <w:rsid w:val="007C324A"/>
    <w:rsid w:val="007E7BFC"/>
    <w:rsid w:val="007F60D6"/>
    <w:rsid w:val="00820C78"/>
    <w:rsid w:val="00832A5B"/>
    <w:rsid w:val="008418C9"/>
    <w:rsid w:val="0084718A"/>
    <w:rsid w:val="0085004C"/>
    <w:rsid w:val="00855C5D"/>
    <w:rsid w:val="008C7E23"/>
    <w:rsid w:val="008D58E9"/>
    <w:rsid w:val="00906FB0"/>
    <w:rsid w:val="00915E8B"/>
    <w:rsid w:val="00937CA9"/>
    <w:rsid w:val="00977431"/>
    <w:rsid w:val="009C3CFF"/>
    <w:rsid w:val="009D4337"/>
    <w:rsid w:val="009D7121"/>
    <w:rsid w:val="009E0F5D"/>
    <w:rsid w:val="00A028F7"/>
    <w:rsid w:val="00A35276"/>
    <w:rsid w:val="00A430C8"/>
    <w:rsid w:val="00A43551"/>
    <w:rsid w:val="00A54674"/>
    <w:rsid w:val="00A71F60"/>
    <w:rsid w:val="00A86880"/>
    <w:rsid w:val="00AA5B8E"/>
    <w:rsid w:val="00B10A58"/>
    <w:rsid w:val="00B20515"/>
    <w:rsid w:val="00B222D8"/>
    <w:rsid w:val="00B7302D"/>
    <w:rsid w:val="00B75FAD"/>
    <w:rsid w:val="00B841C8"/>
    <w:rsid w:val="00BA48F3"/>
    <w:rsid w:val="00BF46B0"/>
    <w:rsid w:val="00C016C7"/>
    <w:rsid w:val="00C05F88"/>
    <w:rsid w:val="00C076C9"/>
    <w:rsid w:val="00C07EB5"/>
    <w:rsid w:val="00C302A5"/>
    <w:rsid w:val="00C664EE"/>
    <w:rsid w:val="00C6736F"/>
    <w:rsid w:val="00C74EEB"/>
    <w:rsid w:val="00C756E6"/>
    <w:rsid w:val="00C76689"/>
    <w:rsid w:val="00C8739B"/>
    <w:rsid w:val="00C95918"/>
    <w:rsid w:val="00CB7D14"/>
    <w:rsid w:val="00CF16C9"/>
    <w:rsid w:val="00D04CBE"/>
    <w:rsid w:val="00D0549B"/>
    <w:rsid w:val="00D20C77"/>
    <w:rsid w:val="00D21C1C"/>
    <w:rsid w:val="00D22C50"/>
    <w:rsid w:val="00D63F2A"/>
    <w:rsid w:val="00D8582F"/>
    <w:rsid w:val="00D92E74"/>
    <w:rsid w:val="00D947E1"/>
    <w:rsid w:val="00D94918"/>
    <w:rsid w:val="00D977A0"/>
    <w:rsid w:val="00DA5B8A"/>
    <w:rsid w:val="00DB61BF"/>
    <w:rsid w:val="00DE5660"/>
    <w:rsid w:val="00E0701E"/>
    <w:rsid w:val="00E33CC0"/>
    <w:rsid w:val="00E51A03"/>
    <w:rsid w:val="00E57270"/>
    <w:rsid w:val="00E57CF5"/>
    <w:rsid w:val="00E57D83"/>
    <w:rsid w:val="00E70759"/>
    <w:rsid w:val="00E71E19"/>
    <w:rsid w:val="00E77BEB"/>
    <w:rsid w:val="00E820A6"/>
    <w:rsid w:val="00E87F5B"/>
    <w:rsid w:val="00EA20FD"/>
    <w:rsid w:val="00EA7CCD"/>
    <w:rsid w:val="00EB5FBD"/>
    <w:rsid w:val="00ED39EE"/>
    <w:rsid w:val="00EE162D"/>
    <w:rsid w:val="00EF246D"/>
    <w:rsid w:val="00F25090"/>
    <w:rsid w:val="00F311CC"/>
    <w:rsid w:val="00F315EA"/>
    <w:rsid w:val="00F35031"/>
    <w:rsid w:val="00F44955"/>
    <w:rsid w:val="00F46A40"/>
    <w:rsid w:val="00F64115"/>
    <w:rsid w:val="00FA37D5"/>
    <w:rsid w:val="00FC144D"/>
    <w:rsid w:val="00FD398B"/>
    <w:rsid w:val="00FE4615"/>
    <w:rsid w:val="00FE4AA8"/>
    <w:rsid w:val="00FF0540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8344F-AFB7-4ED6-AD2C-B3BE20B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1453</Words>
  <Characters>2037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2015-04-01T06:58:00Z</cp:lastPrinted>
  <dcterms:created xsi:type="dcterms:W3CDTF">2015-03-30T07:36:00Z</dcterms:created>
  <dcterms:modified xsi:type="dcterms:W3CDTF">2016-09-08T05:20:00Z</dcterms:modified>
</cp:coreProperties>
</file>