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F3" w:rsidRPr="009A736C" w:rsidRDefault="00AD6DF0" w:rsidP="003F308E">
      <w:pPr>
        <w:overflowPunct w:val="0"/>
        <w:autoSpaceDE/>
        <w:ind w:firstLineChars="300" w:firstLine="636"/>
        <w:textAlignment w:val="baseline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</w:t>
      </w:r>
      <w:r w:rsidR="00BA48F3">
        <w:rPr>
          <w:rFonts w:hint="eastAsia"/>
          <w:b/>
          <w:bdr w:val="single" w:sz="4" w:space="0" w:color="auto" w:frame="1"/>
        </w:rPr>
        <w:t>裁判所に送る前にコピーして，手元に保管してください。</w:t>
      </w:r>
      <w:r w:rsidR="003F308E">
        <w:rPr>
          <w:rFonts w:hAnsi="ＭＳ 明朝" w:hint="eastAsia"/>
          <w:sz w:val="20"/>
          <w:szCs w:val="20"/>
        </w:rPr>
        <w:t xml:space="preserve">　　</w:t>
      </w:r>
    </w:p>
    <w:p w:rsidR="001818D5" w:rsidRPr="00286C4F" w:rsidRDefault="001818D5" w:rsidP="001818D5">
      <w:pPr>
        <w:wordWrap w:val="0"/>
        <w:ind w:right="-2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開始事件 事件番号平成　　年（家）第　　　　号　</w:t>
      </w:r>
      <w:r w:rsidRPr="00286C4F">
        <w:rPr>
          <w:rFonts w:hAnsi="ＭＳ 明朝" w:hint="eastAsia"/>
          <w:sz w:val="20"/>
          <w:szCs w:val="20"/>
        </w:rPr>
        <w:t>【被</w:t>
      </w:r>
      <w:r>
        <w:rPr>
          <w:rFonts w:hAnsi="ＭＳ 明朝" w:hint="eastAsia"/>
          <w:sz w:val="20"/>
          <w:szCs w:val="20"/>
        </w:rPr>
        <w:t>補助</w:t>
      </w:r>
      <w:r w:rsidRPr="00286C4F">
        <w:rPr>
          <w:rFonts w:hAnsi="ＭＳ 明朝" w:hint="eastAsia"/>
          <w:sz w:val="20"/>
          <w:szCs w:val="20"/>
        </w:rPr>
        <w:t>人（本人）：</w:t>
      </w:r>
      <w:r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　 </w:t>
      </w:r>
      <w:r>
        <w:rPr>
          <w:rFonts w:hAnsi="ＭＳ 明朝" w:hint="eastAsia"/>
          <w:sz w:val="20"/>
          <w:szCs w:val="20"/>
        </w:rPr>
        <w:t xml:space="preserve">　　　　</w:t>
      </w:r>
      <w:r w:rsidRPr="00286C4F">
        <w:rPr>
          <w:rFonts w:hAnsi="ＭＳ 明朝" w:hint="eastAsia"/>
          <w:sz w:val="20"/>
          <w:szCs w:val="20"/>
        </w:rPr>
        <w:t>】</w:t>
      </w:r>
    </w:p>
    <w:p w:rsidR="001818D5" w:rsidRPr="00286C4F" w:rsidRDefault="001818D5" w:rsidP="001818D5">
      <w:pPr>
        <w:ind w:right="1120"/>
        <w:rPr>
          <w:rFonts w:ascii="ＭＳ ゴシック" w:eastAsia="ＭＳ ゴシック" w:hAnsi="ＭＳ ゴシック"/>
          <w:sz w:val="20"/>
          <w:szCs w:val="20"/>
        </w:rPr>
      </w:pPr>
    </w:p>
    <w:p w:rsidR="001818D5" w:rsidRPr="00286C4F" w:rsidRDefault="001818D5" w:rsidP="001818D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補助</w:t>
      </w:r>
      <w:r w:rsidRPr="00286C4F">
        <w:rPr>
          <w:rFonts w:ascii="ＭＳ ゴシック" w:eastAsia="ＭＳ ゴシック" w:hAnsi="ＭＳ ゴシック" w:hint="eastAsia"/>
          <w:sz w:val="28"/>
          <w:szCs w:val="28"/>
        </w:rPr>
        <w:t>事務報告書</w:t>
      </w:r>
    </w:p>
    <w:p w:rsidR="001818D5" w:rsidRDefault="001818D5" w:rsidP="001818D5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1818D5" w:rsidRPr="00286C4F" w:rsidRDefault="001818D5" w:rsidP="00185BBC">
      <w:pPr>
        <w:spacing w:beforeLines="50"/>
        <w:ind w:firstLineChars="1900" w:firstLine="4028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>平成　　　　年　　　　月　　　　日</w:t>
      </w:r>
    </w:p>
    <w:p w:rsidR="001818D5" w:rsidRPr="00286C4F" w:rsidRDefault="001818D5" w:rsidP="00185BBC">
      <w:pPr>
        <w:wordWrap w:val="0"/>
        <w:spacing w:beforeLines="50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住　所　　　　　　　　　　　　　　　　　　　　　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1818D5" w:rsidRPr="00286C4F" w:rsidRDefault="001D3C36" w:rsidP="00185BBC">
      <w:pPr>
        <w:wordWrap w:val="0"/>
        <w:spacing w:beforeLines="50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補助</w:t>
      </w:r>
      <w:r w:rsidR="001818D5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>人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="001818D5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印　</w:t>
      </w:r>
      <w:r w:rsidR="001818D5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1818D5" w:rsidRDefault="001818D5" w:rsidP="00185BBC">
      <w:pPr>
        <w:wordWrap w:val="0"/>
        <w:spacing w:beforeLines="50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電話番号　　　　　　　　　　　　　　　　　　　　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1818D5" w:rsidRPr="00286C4F" w:rsidRDefault="001818D5" w:rsidP="001818D5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1818D5" w:rsidRPr="00286C4F" w:rsidRDefault="001818D5" w:rsidP="001818D5">
      <w:pPr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本人の生活状況について　</w:t>
      </w:r>
    </w:p>
    <w:p w:rsidR="001818D5" w:rsidRPr="00286C4F" w:rsidRDefault="001818D5" w:rsidP="001818D5">
      <w:pPr>
        <w:rPr>
          <w:rFonts w:ascii="ＭＳ ゴシック" w:eastAsia="ＭＳ ゴシック" w:hAnsi="ＭＳ ゴシック"/>
          <w:sz w:val="20"/>
          <w:szCs w:val="20"/>
        </w:rPr>
      </w:pPr>
    </w:p>
    <w:p w:rsidR="001818D5" w:rsidRPr="00286C4F" w:rsidRDefault="001818D5" w:rsidP="001818D5">
      <w:pPr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１　前回報告以降，本人の住所に変化はありましたか。</w:t>
      </w:r>
    </w:p>
    <w:p w:rsidR="001818D5" w:rsidRDefault="001818D5" w:rsidP="001818D5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変わらない。　　□　以下のとおり変わった。</w:t>
      </w:r>
    </w:p>
    <w:p w:rsidR="001818D5" w:rsidRPr="00286C4F" w:rsidRDefault="001818D5" w:rsidP="001818D5">
      <w:pPr>
        <w:ind w:firstLineChars="200" w:firstLine="424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>【住民票上の住所】</w:t>
      </w:r>
    </w:p>
    <w:p w:rsidR="001818D5" w:rsidRPr="00286C4F" w:rsidRDefault="001818D5" w:rsidP="001818D5">
      <w:pPr>
        <w:ind w:firstLineChars="300" w:firstLine="636"/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1818D5" w:rsidRPr="00286C4F" w:rsidRDefault="001818D5" w:rsidP="001818D5">
      <w:pPr>
        <w:ind w:firstLineChars="200" w:firstLine="424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>【実際に住んでいる場所】（ ※ 入院先，入所施設などを含む。）</w:t>
      </w:r>
    </w:p>
    <w:p w:rsidR="001818D5" w:rsidRPr="00286C4F" w:rsidRDefault="001818D5" w:rsidP="001818D5">
      <w:pPr>
        <w:ind w:firstLineChars="300" w:firstLine="636"/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1818D5" w:rsidRDefault="001818D5" w:rsidP="001818D5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※　変わったことが確認できる資料（住民票，入院や施設入所に関する資料など）を本報告書とともに提出してください。</w:t>
      </w:r>
    </w:p>
    <w:p w:rsidR="001818D5" w:rsidRPr="001F429B" w:rsidRDefault="001818D5" w:rsidP="001818D5">
      <w:pPr>
        <w:rPr>
          <w:rFonts w:ascii="ＭＳ ゴシック" w:eastAsia="ＭＳ ゴシック" w:hAnsi="ＭＳ ゴシック"/>
          <w:sz w:val="20"/>
          <w:szCs w:val="20"/>
        </w:rPr>
      </w:pPr>
    </w:p>
    <w:p w:rsidR="001818D5" w:rsidRPr="00286C4F" w:rsidRDefault="001818D5" w:rsidP="001818D5">
      <w:pPr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２　前回報告以降，本人の健康状態や生活状況に変化はありましたか。</w:t>
      </w:r>
    </w:p>
    <w:p w:rsidR="001818D5" w:rsidRPr="00286C4F" w:rsidRDefault="001818D5" w:rsidP="001818D5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特にない。　　　□　以下のとおり変化があった。</w:t>
      </w:r>
    </w:p>
    <w:p w:rsidR="001818D5" w:rsidRPr="00286C4F" w:rsidRDefault="001818D5" w:rsidP="001818D5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1818D5" w:rsidRPr="00286C4F" w:rsidRDefault="001818D5" w:rsidP="001818D5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1818D5" w:rsidRPr="00286C4F" w:rsidRDefault="001818D5" w:rsidP="001818D5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1818D5" w:rsidRDefault="001818D5" w:rsidP="001818D5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1818D5" w:rsidRPr="00286C4F" w:rsidRDefault="001818D5" w:rsidP="001818D5">
      <w:pPr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本人の財産状況について　</w:t>
      </w:r>
    </w:p>
    <w:p w:rsidR="001818D5" w:rsidRPr="00286C4F" w:rsidRDefault="001818D5" w:rsidP="001818D5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1818D5" w:rsidRPr="00286C4F" w:rsidRDefault="001818D5" w:rsidP="001818D5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１　前回報告以降，月々の定期収入と定期支出に変化はありましたか。</w:t>
      </w:r>
    </w:p>
    <w:p w:rsidR="001818D5" w:rsidRPr="00286C4F" w:rsidRDefault="001818D5" w:rsidP="001818D5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特に変わらない。</w:t>
      </w:r>
    </w:p>
    <w:p w:rsidR="001818D5" w:rsidRPr="00286C4F" w:rsidRDefault="001818D5" w:rsidP="001818D5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どちらかが変わった。もしくは両方とも変わった。</w:t>
      </w:r>
    </w:p>
    <w:p w:rsidR="001818D5" w:rsidRPr="00286C4F" w:rsidRDefault="001818D5" w:rsidP="001818D5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（「変わった」と答えた場合）変わった理由は何で，変わった後の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>月額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はいくらですか。以下にお書きください。また，これらが確認できる資料を本報告書とともに提出してください。</w:t>
      </w:r>
    </w:p>
    <w:p w:rsidR="001818D5" w:rsidRPr="00286C4F" w:rsidRDefault="001818D5" w:rsidP="001818D5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1818D5" w:rsidRPr="00286C4F" w:rsidRDefault="001818D5" w:rsidP="001818D5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1818D5" w:rsidRPr="00286C4F" w:rsidRDefault="001818D5" w:rsidP="001818D5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1818D5" w:rsidRPr="00286C4F" w:rsidRDefault="001818D5" w:rsidP="001818D5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1818D5" w:rsidRDefault="001818D5" w:rsidP="001818D5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1818D5" w:rsidRPr="00286C4F" w:rsidRDefault="001818D5" w:rsidP="001818D5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２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前回報告以降，１回につき１０万円を超えるような臨時収入がありましたか。</w:t>
      </w:r>
    </w:p>
    <w:p w:rsidR="001818D5" w:rsidRPr="00286C4F" w:rsidRDefault="001818D5" w:rsidP="001818D5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ない。　　□　ある。</w:t>
      </w:r>
    </w:p>
    <w:p w:rsidR="001818D5" w:rsidRPr="00286C4F" w:rsidRDefault="001818D5" w:rsidP="001818D5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（「ある」と答えた場合）その内容と金額はどのようなものですか。以下にお書きください。また，これらが確認できる資料を本報告書とともに提出してください。</w:t>
      </w:r>
    </w:p>
    <w:p w:rsidR="001818D5" w:rsidRPr="00286C4F" w:rsidRDefault="001818D5" w:rsidP="001818D5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1818D5" w:rsidRPr="00286C4F" w:rsidRDefault="001818D5" w:rsidP="001818D5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1818D5" w:rsidRPr="00286C4F" w:rsidRDefault="001818D5" w:rsidP="001818D5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1818D5" w:rsidRPr="00286C4F" w:rsidRDefault="001818D5" w:rsidP="001818D5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1818D5" w:rsidRDefault="001818D5" w:rsidP="001818D5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1818D5" w:rsidRPr="00286C4F" w:rsidRDefault="001818D5" w:rsidP="001818D5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前回報告以降，１回につき１０万円を超えるような臨時支出がありましたか。</w:t>
      </w:r>
    </w:p>
    <w:p w:rsidR="001818D5" w:rsidRPr="00286C4F" w:rsidRDefault="001818D5" w:rsidP="001818D5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ない。　　□　ある。</w:t>
      </w:r>
    </w:p>
    <w:p w:rsidR="001818D5" w:rsidRPr="00286C4F" w:rsidRDefault="001818D5" w:rsidP="001818D5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（「ある」と答えた場合）その内容と金額はどのようなものですか。以下にお書きください。また，これらが確認できる資料を本報告書とともに提出してください。</w:t>
      </w:r>
    </w:p>
    <w:p w:rsidR="001818D5" w:rsidRPr="00286C4F" w:rsidRDefault="001818D5" w:rsidP="001818D5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1818D5" w:rsidRPr="00286C4F" w:rsidRDefault="001818D5" w:rsidP="001818D5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1818D5" w:rsidRPr="00286C4F" w:rsidRDefault="001818D5" w:rsidP="001818D5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1818D5" w:rsidRPr="00286C4F" w:rsidRDefault="001818D5" w:rsidP="001818D5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1818D5" w:rsidRPr="00AA5B8E" w:rsidRDefault="001818D5" w:rsidP="001818D5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1818D5" w:rsidRPr="00286C4F" w:rsidRDefault="001818D5" w:rsidP="001818D5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前回報告以降，本人が得た金銭（定期収入，臨時収入の全てを含む。）は，全額，今回コピーを提出した通帳に入金されていますか。</w:t>
      </w:r>
    </w:p>
    <w:p w:rsidR="001818D5" w:rsidRPr="00286C4F" w:rsidRDefault="001818D5" w:rsidP="001818D5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はい。　　□　いいえ。</w:t>
      </w:r>
    </w:p>
    <w:p w:rsidR="001818D5" w:rsidRPr="00286C4F" w:rsidRDefault="001818D5" w:rsidP="001818D5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（「いいえ」と答えた場合）入金されていないお金はいくらで，現在どのように管理していますか。また，入金されていないのはなぜですか。以下にお書きください。</w:t>
      </w:r>
    </w:p>
    <w:p w:rsidR="001818D5" w:rsidRPr="00286C4F" w:rsidRDefault="001818D5" w:rsidP="001818D5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1818D5" w:rsidRPr="00286C4F" w:rsidRDefault="001818D5" w:rsidP="001818D5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1818D5" w:rsidRPr="00286C4F" w:rsidRDefault="001818D5" w:rsidP="001818D5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1818D5" w:rsidRPr="00286C4F" w:rsidRDefault="001818D5" w:rsidP="001818D5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1818D5" w:rsidRPr="00286C4F" w:rsidRDefault="001818D5" w:rsidP="001818D5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1818D5" w:rsidRPr="00286C4F" w:rsidRDefault="001818D5" w:rsidP="001818D5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前回報告以降，本人の財産から，本人以外の人</w:t>
      </w:r>
      <w:r>
        <w:rPr>
          <w:rFonts w:ascii="ＭＳ ゴシック" w:eastAsia="ＭＳ ゴシック" w:hAnsi="ＭＳ ゴシック" w:hint="eastAsia"/>
          <w:sz w:val="20"/>
          <w:szCs w:val="20"/>
        </w:rPr>
        <w:t>（本人の配偶者，親族，</w:t>
      </w:r>
      <w:r w:rsidR="004966A3">
        <w:rPr>
          <w:rFonts w:ascii="ＭＳ ゴシック" w:eastAsia="ＭＳ ゴシック" w:hAnsi="ＭＳ ゴシック" w:hint="eastAsia"/>
          <w:sz w:val="20"/>
          <w:szCs w:val="20"/>
        </w:rPr>
        <w:t>補助</w:t>
      </w:r>
      <w:r>
        <w:rPr>
          <w:rFonts w:ascii="ＭＳ ゴシック" w:eastAsia="ＭＳ ゴシック" w:hAnsi="ＭＳ ゴシック" w:hint="eastAsia"/>
          <w:sz w:val="20"/>
          <w:szCs w:val="20"/>
        </w:rPr>
        <w:t>人自身を含みます。）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の利益となるような支出をしたことがありますか。</w:t>
      </w:r>
    </w:p>
    <w:p w:rsidR="001818D5" w:rsidRPr="00286C4F" w:rsidRDefault="001818D5" w:rsidP="001818D5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ない。　　□　ある。</w:t>
      </w:r>
    </w:p>
    <w:p w:rsidR="001818D5" w:rsidRPr="00286C4F" w:rsidRDefault="001818D5" w:rsidP="001818D5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（「ある」と答えた場合）誰のために，いくらを，どのような目的で支出しましたか。以下にお書きください。また，これらが確認できる資料を本報告書とともに提出してください。</w:t>
      </w:r>
    </w:p>
    <w:p w:rsidR="001818D5" w:rsidRPr="00286C4F" w:rsidRDefault="001818D5" w:rsidP="001818D5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1818D5" w:rsidRPr="00286C4F" w:rsidRDefault="001818D5" w:rsidP="001818D5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1818D5" w:rsidRPr="00286C4F" w:rsidRDefault="001818D5" w:rsidP="001818D5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1818D5" w:rsidRPr="00286C4F" w:rsidRDefault="001818D5" w:rsidP="001818D5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1818D5" w:rsidRPr="00286C4F" w:rsidRDefault="001818D5" w:rsidP="001818D5">
      <w:pPr>
        <w:rPr>
          <w:rFonts w:ascii="ＭＳ ゴシック" w:eastAsia="ＭＳ ゴシック" w:hAnsi="ＭＳ ゴシック"/>
          <w:sz w:val="20"/>
          <w:szCs w:val="20"/>
        </w:rPr>
      </w:pPr>
    </w:p>
    <w:p w:rsidR="001818D5" w:rsidRPr="00286C4F" w:rsidRDefault="001818D5" w:rsidP="001818D5">
      <w:pPr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６　その他，裁判所に報告しておきたいことがあればお書きください。</w:t>
      </w:r>
    </w:p>
    <w:p w:rsidR="001818D5" w:rsidRPr="00286C4F" w:rsidRDefault="001818D5" w:rsidP="001818D5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1818D5" w:rsidRPr="00286C4F" w:rsidRDefault="001818D5" w:rsidP="001818D5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1818D5" w:rsidRPr="00286C4F" w:rsidRDefault="001818D5" w:rsidP="001818D5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1818D5" w:rsidRPr="00286C4F" w:rsidRDefault="001818D5" w:rsidP="001818D5">
      <w:pPr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lastRenderedPageBreak/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同意権・取消権の行使に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ついて　</w:t>
      </w:r>
    </w:p>
    <w:p w:rsidR="001818D5" w:rsidRPr="00286C4F" w:rsidRDefault="001818D5" w:rsidP="001818D5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1818D5" w:rsidRPr="00286C4F" w:rsidRDefault="001818D5" w:rsidP="001818D5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１　前回報告以降，</w:t>
      </w:r>
      <w:r>
        <w:rPr>
          <w:rFonts w:ascii="ＭＳ ゴシック" w:eastAsia="ＭＳ ゴシック" w:hAnsi="ＭＳ ゴシック" w:hint="eastAsia"/>
          <w:sz w:val="20"/>
          <w:szCs w:val="20"/>
        </w:rPr>
        <w:t>同意権・取消権の行使をし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ましたか。</w:t>
      </w:r>
    </w:p>
    <w:p w:rsidR="001818D5" w:rsidRPr="00286C4F" w:rsidRDefault="001818D5" w:rsidP="001818D5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>
        <w:rPr>
          <w:rFonts w:hAnsi="ＭＳ 明朝" w:hint="eastAsia"/>
          <w:sz w:val="20"/>
          <w:szCs w:val="20"/>
        </w:rPr>
        <w:t>行使していない</w:t>
      </w:r>
      <w:r w:rsidRPr="00286C4F">
        <w:rPr>
          <w:rFonts w:hAnsi="ＭＳ 明朝" w:hint="eastAsia"/>
          <w:sz w:val="20"/>
          <w:szCs w:val="20"/>
        </w:rPr>
        <w:t>。</w:t>
      </w:r>
    </w:p>
    <w:p w:rsidR="001818D5" w:rsidRPr="00286C4F" w:rsidRDefault="001818D5" w:rsidP="001818D5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>
        <w:rPr>
          <w:rFonts w:hAnsi="ＭＳ 明朝" w:hint="eastAsia"/>
          <w:sz w:val="20"/>
          <w:szCs w:val="20"/>
        </w:rPr>
        <w:t>行使した</w:t>
      </w:r>
      <w:r w:rsidRPr="00286C4F">
        <w:rPr>
          <w:rFonts w:hAnsi="ＭＳ 明朝" w:hint="eastAsia"/>
          <w:sz w:val="20"/>
          <w:szCs w:val="20"/>
        </w:rPr>
        <w:t>。</w:t>
      </w:r>
    </w:p>
    <w:p w:rsidR="001818D5" w:rsidRPr="00286C4F" w:rsidRDefault="001818D5" w:rsidP="001818D5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</w:t>
      </w:r>
      <w:r>
        <w:rPr>
          <w:rFonts w:ascii="ＭＳ ゴシック" w:eastAsia="ＭＳ ゴシック" w:hAnsi="ＭＳ ゴシック" w:hint="eastAsia"/>
          <w:sz w:val="20"/>
          <w:szCs w:val="20"/>
        </w:rPr>
        <w:t>行使し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た」と答えた場合）</w:t>
      </w:r>
      <w:r>
        <w:rPr>
          <w:rFonts w:ascii="ＭＳ ゴシック" w:eastAsia="ＭＳ ゴシック" w:hAnsi="ＭＳ ゴシック" w:hint="eastAsia"/>
          <w:sz w:val="20"/>
          <w:szCs w:val="20"/>
        </w:rPr>
        <w:t>行使した日及び法律行為の内容は何ですか。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以下にお書きください。また，これらが確認できる資料</w:t>
      </w:r>
      <w:r>
        <w:rPr>
          <w:rFonts w:ascii="ＭＳ ゴシック" w:eastAsia="ＭＳ ゴシック" w:hAnsi="ＭＳ ゴシック" w:hint="eastAsia"/>
          <w:sz w:val="20"/>
          <w:szCs w:val="20"/>
        </w:rPr>
        <w:t>（契約書等の写し）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を本報告書とともに提出してください。</w:t>
      </w:r>
    </w:p>
    <w:p w:rsidR="001818D5" w:rsidRPr="00286C4F" w:rsidRDefault="001818D5" w:rsidP="001818D5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1818D5" w:rsidRPr="00286C4F" w:rsidRDefault="001818D5" w:rsidP="001818D5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1818D5" w:rsidRPr="00286C4F" w:rsidRDefault="001818D5" w:rsidP="001818D5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1818D5" w:rsidRPr="00286C4F" w:rsidRDefault="001818D5" w:rsidP="001818D5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1818D5" w:rsidRDefault="001818D5" w:rsidP="001818D5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1818D5" w:rsidRDefault="001818D5" w:rsidP="001818D5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</w:t>
      </w:r>
      <w:r>
        <w:rPr>
          <w:rFonts w:ascii="ＭＳ ゴシック" w:eastAsia="ＭＳ ゴシック" w:hAnsi="ＭＳ ゴシック" w:hint="eastAsia"/>
          <w:sz w:val="20"/>
          <w:szCs w:val="20"/>
        </w:rPr>
        <w:t>代理権の行使をし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ましたか。</w:t>
      </w:r>
    </w:p>
    <w:p w:rsidR="001818D5" w:rsidRPr="001818D5" w:rsidRDefault="001818D5" w:rsidP="001818D5">
      <w:pPr>
        <w:ind w:left="213" w:hangingChars="100" w:hanging="213"/>
        <w:rPr>
          <w:rFonts w:ascii="ＭＳ ゴシック" w:eastAsia="ＭＳ ゴシック" w:hAnsi="ＭＳ ゴシック"/>
          <w:b/>
          <w:sz w:val="20"/>
          <w:szCs w:val="20"/>
        </w:rPr>
      </w:pPr>
      <w:r w:rsidRPr="001818D5">
        <w:rPr>
          <w:rFonts w:ascii="ＭＳ ゴシック" w:eastAsia="ＭＳ ゴシック" w:hAnsi="ＭＳ ゴシック" w:hint="eastAsia"/>
          <w:b/>
          <w:sz w:val="20"/>
          <w:szCs w:val="20"/>
        </w:rPr>
        <w:t>（代理権が付与されている場合のみ記入してください。）</w:t>
      </w:r>
    </w:p>
    <w:p w:rsidR="001818D5" w:rsidRPr="00286C4F" w:rsidRDefault="001818D5" w:rsidP="001818D5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>
        <w:rPr>
          <w:rFonts w:hAnsi="ＭＳ 明朝" w:hint="eastAsia"/>
          <w:sz w:val="20"/>
          <w:szCs w:val="20"/>
        </w:rPr>
        <w:t>行使していない</w:t>
      </w:r>
      <w:r w:rsidRPr="00286C4F">
        <w:rPr>
          <w:rFonts w:hAnsi="ＭＳ 明朝" w:hint="eastAsia"/>
          <w:sz w:val="20"/>
          <w:szCs w:val="20"/>
        </w:rPr>
        <w:t>。</w:t>
      </w:r>
    </w:p>
    <w:p w:rsidR="001818D5" w:rsidRPr="00286C4F" w:rsidRDefault="001818D5" w:rsidP="001818D5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>
        <w:rPr>
          <w:rFonts w:hAnsi="ＭＳ 明朝" w:hint="eastAsia"/>
          <w:sz w:val="20"/>
          <w:szCs w:val="20"/>
        </w:rPr>
        <w:t>行使した</w:t>
      </w:r>
      <w:r w:rsidRPr="00286C4F">
        <w:rPr>
          <w:rFonts w:hAnsi="ＭＳ 明朝" w:hint="eastAsia"/>
          <w:sz w:val="20"/>
          <w:szCs w:val="20"/>
        </w:rPr>
        <w:t>。</w:t>
      </w:r>
    </w:p>
    <w:p w:rsidR="001818D5" w:rsidRPr="00286C4F" w:rsidRDefault="001818D5" w:rsidP="001818D5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</w:t>
      </w:r>
      <w:r>
        <w:rPr>
          <w:rFonts w:ascii="ＭＳ ゴシック" w:eastAsia="ＭＳ ゴシック" w:hAnsi="ＭＳ ゴシック" w:hint="eastAsia"/>
          <w:sz w:val="20"/>
          <w:szCs w:val="20"/>
        </w:rPr>
        <w:t>行使し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た」と答えた場合）</w:t>
      </w:r>
      <w:r>
        <w:rPr>
          <w:rFonts w:ascii="ＭＳ ゴシック" w:eastAsia="ＭＳ ゴシック" w:hAnsi="ＭＳ ゴシック" w:hint="eastAsia"/>
          <w:sz w:val="20"/>
          <w:szCs w:val="20"/>
        </w:rPr>
        <w:t>行使した日及び法律行為の内容は何ですか。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以下にお書きください。また，これらが確認できる資料</w:t>
      </w:r>
      <w:r>
        <w:rPr>
          <w:rFonts w:ascii="ＭＳ ゴシック" w:eastAsia="ＭＳ ゴシック" w:hAnsi="ＭＳ ゴシック" w:hint="eastAsia"/>
          <w:sz w:val="20"/>
          <w:szCs w:val="20"/>
        </w:rPr>
        <w:t>（契約書等の写し）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を本報告書とともに提出してください。</w:t>
      </w:r>
    </w:p>
    <w:p w:rsidR="001818D5" w:rsidRPr="00286C4F" w:rsidRDefault="001818D5" w:rsidP="001818D5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1818D5" w:rsidRPr="00286C4F" w:rsidRDefault="001818D5" w:rsidP="001818D5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1818D5" w:rsidRPr="00286C4F" w:rsidRDefault="001818D5" w:rsidP="001818D5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1818D5" w:rsidRPr="00286C4F" w:rsidRDefault="001818D5" w:rsidP="001818D5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1818D5" w:rsidRDefault="001818D5" w:rsidP="001818D5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1818D5" w:rsidRPr="00286C4F" w:rsidRDefault="003913E8" w:rsidP="001818D5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="001818D5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818D5">
        <w:rPr>
          <w:rFonts w:ascii="ＭＳ ゴシック" w:eastAsia="ＭＳ ゴシック" w:hAnsi="ＭＳ ゴシック" w:hint="eastAsia"/>
          <w:sz w:val="20"/>
          <w:szCs w:val="20"/>
        </w:rPr>
        <w:t>今後，同意権・取消権又は代理権を行使する予定が</w:t>
      </w:r>
      <w:r w:rsidR="001818D5" w:rsidRPr="00286C4F">
        <w:rPr>
          <w:rFonts w:ascii="ＭＳ ゴシック" w:eastAsia="ＭＳ ゴシック" w:hAnsi="ＭＳ ゴシック" w:hint="eastAsia"/>
          <w:sz w:val="20"/>
          <w:szCs w:val="20"/>
        </w:rPr>
        <w:t>ありま</w:t>
      </w:r>
      <w:r w:rsidR="001818D5">
        <w:rPr>
          <w:rFonts w:ascii="ＭＳ ゴシック" w:eastAsia="ＭＳ ゴシック" w:hAnsi="ＭＳ ゴシック" w:hint="eastAsia"/>
          <w:sz w:val="20"/>
          <w:szCs w:val="20"/>
        </w:rPr>
        <w:t>す</w:t>
      </w:r>
      <w:r w:rsidR="001818D5" w:rsidRPr="00286C4F">
        <w:rPr>
          <w:rFonts w:ascii="ＭＳ ゴシック" w:eastAsia="ＭＳ ゴシック" w:hAnsi="ＭＳ ゴシック" w:hint="eastAsia"/>
          <w:sz w:val="20"/>
          <w:szCs w:val="20"/>
        </w:rPr>
        <w:t>か。</w:t>
      </w:r>
    </w:p>
    <w:p w:rsidR="001818D5" w:rsidRPr="00286C4F" w:rsidRDefault="001818D5" w:rsidP="001818D5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>
        <w:rPr>
          <w:rFonts w:hAnsi="ＭＳ 明朝" w:hint="eastAsia"/>
          <w:sz w:val="20"/>
          <w:szCs w:val="20"/>
        </w:rPr>
        <w:t>予定がない</w:t>
      </w:r>
      <w:r w:rsidRPr="00286C4F">
        <w:rPr>
          <w:rFonts w:hAnsi="ＭＳ 明朝" w:hint="eastAsia"/>
          <w:sz w:val="20"/>
          <w:szCs w:val="20"/>
        </w:rPr>
        <w:t xml:space="preserve">。　　□　</w:t>
      </w:r>
      <w:r>
        <w:rPr>
          <w:rFonts w:hAnsi="ＭＳ 明朝" w:hint="eastAsia"/>
          <w:sz w:val="20"/>
          <w:szCs w:val="20"/>
        </w:rPr>
        <w:t>予定が</w:t>
      </w:r>
      <w:r w:rsidRPr="00286C4F">
        <w:rPr>
          <w:rFonts w:hAnsi="ＭＳ 明朝" w:hint="eastAsia"/>
          <w:sz w:val="20"/>
          <w:szCs w:val="20"/>
        </w:rPr>
        <w:t>ある。</w:t>
      </w:r>
    </w:p>
    <w:p w:rsidR="001818D5" w:rsidRPr="00286C4F" w:rsidRDefault="001818D5" w:rsidP="001818D5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</w:t>
      </w:r>
      <w:r>
        <w:rPr>
          <w:rFonts w:hAnsi="ＭＳ 明朝" w:hint="eastAsia"/>
          <w:sz w:val="20"/>
          <w:szCs w:val="20"/>
        </w:rPr>
        <w:t>（「ある」と答えた場合）その内容は何ですか。いつごろに行使する予定ですか。以下にお書きください。</w:t>
      </w:r>
    </w:p>
    <w:p w:rsidR="001818D5" w:rsidRPr="00286C4F" w:rsidRDefault="001818D5" w:rsidP="001818D5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1818D5" w:rsidRPr="00286C4F" w:rsidRDefault="001818D5" w:rsidP="001818D5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1818D5" w:rsidRPr="00286C4F" w:rsidRDefault="001818D5" w:rsidP="001818D5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1818D5" w:rsidRPr="00286C4F" w:rsidRDefault="001818D5" w:rsidP="001818D5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1818D5" w:rsidRPr="001818D5" w:rsidRDefault="001818D5" w:rsidP="001818D5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1818D5" w:rsidRPr="001818D5" w:rsidRDefault="001818D5" w:rsidP="001818D5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1818D5" w:rsidRPr="007C324A" w:rsidRDefault="001818D5" w:rsidP="001818D5">
      <w:pPr>
        <w:spacing w:line="120" w:lineRule="atLeast"/>
        <w:jc w:val="left"/>
        <w:rPr>
          <w:rFonts w:hAnsi="ＭＳ 明朝"/>
          <w:sz w:val="16"/>
          <w:szCs w:val="16"/>
        </w:rPr>
      </w:pPr>
    </w:p>
    <w:p w:rsidR="001818D5" w:rsidRPr="00286C4F" w:rsidRDefault="001818D5" w:rsidP="001818D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  <w:r w:rsidRPr="00286C4F">
        <w:rPr>
          <w:rFonts w:hAnsi="ＭＳ 明朝" w:hint="eastAsia"/>
          <w:sz w:val="16"/>
          <w:szCs w:val="16"/>
        </w:rPr>
        <w:t>※　□がある箇所は，必ずどちらか一方の□にレ点を入れてください。</w:t>
      </w:r>
    </w:p>
    <w:p w:rsidR="001818D5" w:rsidRPr="001818D5" w:rsidRDefault="001818D5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  <w:r w:rsidRPr="00286C4F">
        <w:rPr>
          <w:rFonts w:hAnsi="ＭＳ 明朝" w:hint="eastAsia"/>
          <w:sz w:val="16"/>
          <w:szCs w:val="16"/>
        </w:rPr>
        <w:t>※　完成したら，裁判所に提出する前に写しを取って，次回報告まで大切に保管してください。</w:t>
      </w:r>
    </w:p>
    <w:sectPr w:rsidR="001818D5" w:rsidRPr="001818D5" w:rsidSect="00DE6393">
      <w:footerReference w:type="default" r:id="rId7"/>
      <w:pgSz w:w="11906" w:h="16838" w:code="9"/>
      <w:pgMar w:top="1134" w:right="851" w:bottom="567" w:left="1701" w:header="851" w:footer="850" w:gutter="0"/>
      <w:cols w:space="425"/>
      <w:docGrid w:type="linesAndChars" w:linePitch="338" w:charSpace="24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06A" w:rsidRDefault="00A1206A">
      <w:r>
        <w:separator/>
      </w:r>
    </w:p>
  </w:endnote>
  <w:endnote w:type="continuationSeparator" w:id="0">
    <w:p w:rsidR="00A1206A" w:rsidRDefault="00A12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0990"/>
      <w:docPartObj>
        <w:docPartGallery w:val="Page Numbers (Bottom of Page)"/>
        <w:docPartUnique/>
      </w:docPartObj>
    </w:sdtPr>
    <w:sdtContent>
      <w:p w:rsidR="00DE6393" w:rsidRDefault="00A45780">
        <w:pPr>
          <w:pStyle w:val="a9"/>
          <w:jc w:val="center"/>
        </w:pPr>
        <w:r>
          <w:fldChar w:fldCharType="begin"/>
        </w:r>
        <w:r w:rsidR="00DE6393">
          <w:instrText xml:space="preserve"> PAGE   \* MERGEFORMAT </w:instrText>
        </w:r>
        <w:r>
          <w:fldChar w:fldCharType="separate"/>
        </w:r>
        <w:r w:rsidR="00185BBC" w:rsidRPr="00185BBC">
          <w:rPr>
            <w:noProof/>
            <w:lang w:val="ja-JP"/>
          </w:rPr>
          <w:t>3</w:t>
        </w:r>
        <w:r>
          <w:fldChar w:fldCharType="end"/>
        </w:r>
      </w:p>
    </w:sdtContent>
  </w:sdt>
  <w:p w:rsidR="00DE6393" w:rsidRDefault="00DE639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06A" w:rsidRDefault="00A1206A">
      <w:r>
        <w:separator/>
      </w:r>
    </w:p>
  </w:footnote>
  <w:footnote w:type="continuationSeparator" w:id="0">
    <w:p w:rsidR="00A1206A" w:rsidRDefault="00A120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revisionView w:markup="0"/>
  <w:defaultTabStop w:val="840"/>
  <w:drawingGridHorizontalSpacing w:val="126"/>
  <w:drawingGridVerticalSpacing w:val="169"/>
  <w:displayHorizontalDrawingGridEvery w:val="0"/>
  <w:displayVerticalDrawingGridEvery w:val="2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832"/>
    <w:rsid w:val="00003652"/>
    <w:rsid w:val="00033385"/>
    <w:rsid w:val="00070CB9"/>
    <w:rsid w:val="000824C7"/>
    <w:rsid w:val="00087B92"/>
    <w:rsid w:val="0009657E"/>
    <w:rsid w:val="000A11D7"/>
    <w:rsid w:val="00103AB8"/>
    <w:rsid w:val="00122E14"/>
    <w:rsid w:val="0012465A"/>
    <w:rsid w:val="00141EC1"/>
    <w:rsid w:val="001469A9"/>
    <w:rsid w:val="00151655"/>
    <w:rsid w:val="001548A4"/>
    <w:rsid w:val="00173514"/>
    <w:rsid w:val="001818D5"/>
    <w:rsid w:val="001819D2"/>
    <w:rsid w:val="00182385"/>
    <w:rsid w:val="00184CE2"/>
    <w:rsid w:val="00185BBC"/>
    <w:rsid w:val="001B5B81"/>
    <w:rsid w:val="001C145B"/>
    <w:rsid w:val="001D3C36"/>
    <w:rsid w:val="001F429B"/>
    <w:rsid w:val="001F515C"/>
    <w:rsid w:val="00203478"/>
    <w:rsid w:val="00212929"/>
    <w:rsid w:val="00236DA3"/>
    <w:rsid w:val="00252C21"/>
    <w:rsid w:val="00266C20"/>
    <w:rsid w:val="00273CD2"/>
    <w:rsid w:val="00276C08"/>
    <w:rsid w:val="00286C4F"/>
    <w:rsid w:val="00291A9E"/>
    <w:rsid w:val="002C0F85"/>
    <w:rsid w:val="00315E2C"/>
    <w:rsid w:val="00320446"/>
    <w:rsid w:val="00345201"/>
    <w:rsid w:val="00371440"/>
    <w:rsid w:val="00380DF4"/>
    <w:rsid w:val="0038263F"/>
    <w:rsid w:val="003913E8"/>
    <w:rsid w:val="003942AE"/>
    <w:rsid w:val="003C58D1"/>
    <w:rsid w:val="003E056B"/>
    <w:rsid w:val="003E5B10"/>
    <w:rsid w:val="003E7877"/>
    <w:rsid w:val="003E7D5A"/>
    <w:rsid w:val="003F308E"/>
    <w:rsid w:val="00403832"/>
    <w:rsid w:val="00404ED2"/>
    <w:rsid w:val="00444A51"/>
    <w:rsid w:val="004646CC"/>
    <w:rsid w:val="004812A8"/>
    <w:rsid w:val="004932C5"/>
    <w:rsid w:val="004966A3"/>
    <w:rsid w:val="004A4C51"/>
    <w:rsid w:val="004B6D55"/>
    <w:rsid w:val="004C7F07"/>
    <w:rsid w:val="004D20ED"/>
    <w:rsid w:val="004E57D0"/>
    <w:rsid w:val="0051640A"/>
    <w:rsid w:val="005200E2"/>
    <w:rsid w:val="00521A26"/>
    <w:rsid w:val="00532CFA"/>
    <w:rsid w:val="0053790A"/>
    <w:rsid w:val="0054191D"/>
    <w:rsid w:val="00545F55"/>
    <w:rsid w:val="005C6690"/>
    <w:rsid w:val="005C6B1A"/>
    <w:rsid w:val="005D2D8B"/>
    <w:rsid w:val="005E4EE5"/>
    <w:rsid w:val="005F28D4"/>
    <w:rsid w:val="00616DEA"/>
    <w:rsid w:val="00625195"/>
    <w:rsid w:val="0062631B"/>
    <w:rsid w:val="006527EF"/>
    <w:rsid w:val="00666323"/>
    <w:rsid w:val="00694CC1"/>
    <w:rsid w:val="0069763F"/>
    <w:rsid w:val="006B7221"/>
    <w:rsid w:val="006D62CB"/>
    <w:rsid w:val="006F4567"/>
    <w:rsid w:val="00715D8A"/>
    <w:rsid w:val="00740E47"/>
    <w:rsid w:val="00744516"/>
    <w:rsid w:val="0074680C"/>
    <w:rsid w:val="00753CA3"/>
    <w:rsid w:val="0076022B"/>
    <w:rsid w:val="00766287"/>
    <w:rsid w:val="00777894"/>
    <w:rsid w:val="0078333B"/>
    <w:rsid w:val="007873B2"/>
    <w:rsid w:val="00796508"/>
    <w:rsid w:val="007A6DB7"/>
    <w:rsid w:val="007C324A"/>
    <w:rsid w:val="007D69F7"/>
    <w:rsid w:val="00820C78"/>
    <w:rsid w:val="008418C9"/>
    <w:rsid w:val="00855C5D"/>
    <w:rsid w:val="008C7E23"/>
    <w:rsid w:val="008D58E9"/>
    <w:rsid w:val="0090282E"/>
    <w:rsid w:val="00906FB0"/>
    <w:rsid w:val="00910DB0"/>
    <w:rsid w:val="00915E8B"/>
    <w:rsid w:val="00937CA9"/>
    <w:rsid w:val="00942E89"/>
    <w:rsid w:val="00977431"/>
    <w:rsid w:val="0098227E"/>
    <w:rsid w:val="009A29F7"/>
    <w:rsid w:val="009A736C"/>
    <w:rsid w:val="009C3CFF"/>
    <w:rsid w:val="009D4337"/>
    <w:rsid w:val="009D7121"/>
    <w:rsid w:val="009E0F5D"/>
    <w:rsid w:val="009E37CC"/>
    <w:rsid w:val="00A028F7"/>
    <w:rsid w:val="00A1206A"/>
    <w:rsid w:val="00A430C8"/>
    <w:rsid w:val="00A43551"/>
    <w:rsid w:val="00A45780"/>
    <w:rsid w:val="00A54674"/>
    <w:rsid w:val="00A71F60"/>
    <w:rsid w:val="00A86880"/>
    <w:rsid w:val="00AA5B8E"/>
    <w:rsid w:val="00AD6DF0"/>
    <w:rsid w:val="00B10A58"/>
    <w:rsid w:val="00B20515"/>
    <w:rsid w:val="00B222D8"/>
    <w:rsid w:val="00B7302D"/>
    <w:rsid w:val="00B75FAD"/>
    <w:rsid w:val="00B841C8"/>
    <w:rsid w:val="00B92C59"/>
    <w:rsid w:val="00BA48F3"/>
    <w:rsid w:val="00BF46B0"/>
    <w:rsid w:val="00C016C7"/>
    <w:rsid w:val="00C05F88"/>
    <w:rsid w:val="00C076C9"/>
    <w:rsid w:val="00C07EB5"/>
    <w:rsid w:val="00C664EE"/>
    <w:rsid w:val="00C74EEB"/>
    <w:rsid w:val="00C76689"/>
    <w:rsid w:val="00C8739B"/>
    <w:rsid w:val="00C95918"/>
    <w:rsid w:val="00CB7D14"/>
    <w:rsid w:val="00CC4599"/>
    <w:rsid w:val="00D0549B"/>
    <w:rsid w:val="00D20C77"/>
    <w:rsid w:val="00D63F2A"/>
    <w:rsid w:val="00D8582F"/>
    <w:rsid w:val="00D947E1"/>
    <w:rsid w:val="00D95E22"/>
    <w:rsid w:val="00D977A0"/>
    <w:rsid w:val="00DA000E"/>
    <w:rsid w:val="00DA5B8A"/>
    <w:rsid w:val="00DB61BF"/>
    <w:rsid w:val="00DE2BD6"/>
    <w:rsid w:val="00DE5660"/>
    <w:rsid w:val="00DE6393"/>
    <w:rsid w:val="00E33CC0"/>
    <w:rsid w:val="00E51A03"/>
    <w:rsid w:val="00E57270"/>
    <w:rsid w:val="00E57CF5"/>
    <w:rsid w:val="00E57D83"/>
    <w:rsid w:val="00E71E19"/>
    <w:rsid w:val="00E77BEB"/>
    <w:rsid w:val="00E820A6"/>
    <w:rsid w:val="00E87F5B"/>
    <w:rsid w:val="00ED39EE"/>
    <w:rsid w:val="00EE162D"/>
    <w:rsid w:val="00EF246D"/>
    <w:rsid w:val="00F003FD"/>
    <w:rsid w:val="00F01941"/>
    <w:rsid w:val="00F25090"/>
    <w:rsid w:val="00F311CC"/>
    <w:rsid w:val="00F35031"/>
    <w:rsid w:val="00F46A40"/>
    <w:rsid w:val="00F53FE7"/>
    <w:rsid w:val="00F64115"/>
    <w:rsid w:val="00FA37D5"/>
    <w:rsid w:val="00FA5815"/>
    <w:rsid w:val="00FE4615"/>
    <w:rsid w:val="00FE4AA8"/>
    <w:rsid w:val="00FF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8F7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03832"/>
  </w:style>
  <w:style w:type="paragraph" w:styleId="a4">
    <w:name w:val="Closing"/>
    <w:basedOn w:val="a"/>
    <w:rsid w:val="00403832"/>
    <w:pPr>
      <w:jc w:val="right"/>
    </w:pPr>
  </w:style>
  <w:style w:type="character" w:styleId="a5">
    <w:name w:val="Hyperlink"/>
    <w:basedOn w:val="a0"/>
    <w:rsid w:val="00B222D8"/>
    <w:rPr>
      <w:color w:val="0000FF"/>
      <w:u w:val="single"/>
    </w:rPr>
  </w:style>
  <w:style w:type="paragraph" w:styleId="a6">
    <w:name w:val="Balloon Text"/>
    <w:basedOn w:val="a"/>
    <w:semiHidden/>
    <w:rsid w:val="00D20C77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20515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D63F2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D63F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6DA3"/>
    <w:rPr>
      <w:rFonts w:ascii="ＭＳ 明朝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FC048-B173-4140-A818-B1584EF0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1453</Words>
  <Characters>2037</Characters>
  <Application>Microsoft Office Word</Application>
  <DocSecurity>0</DocSecurity>
  <Lines>16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（用済み後廃棄）</vt:lpstr>
      <vt:lpstr>（用済み後廃棄）</vt:lpstr>
    </vt:vector>
  </TitlesOfParts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2015-04-01T06:03:00Z</cp:lastPrinted>
  <dcterms:created xsi:type="dcterms:W3CDTF">2015-03-30T07:37:00Z</dcterms:created>
  <dcterms:modified xsi:type="dcterms:W3CDTF">2016-09-08T05:20:00Z</dcterms:modified>
</cp:coreProperties>
</file>