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8" w:rsidRDefault="00FE4AA8" w:rsidP="00ED4606">
      <w:pPr>
        <w:overflowPunct w:val="0"/>
        <w:autoSpaceDE/>
        <w:ind w:firstLineChars="400" w:firstLine="1012"/>
        <w:textAlignment w:val="baseline"/>
        <w:rPr>
          <w:rFonts w:ascii="Times New Roman" w:hAnsi="Times New Roman"/>
          <w:color w:val="000000"/>
        </w:rPr>
      </w:pPr>
      <w:r>
        <w:rPr>
          <w:rFonts w:hint="eastAsia"/>
          <w:b/>
          <w:bdr w:val="single" w:sz="4" w:space="0" w:color="auto" w:frame="1"/>
        </w:rPr>
        <w:t>裁判所に送る前にコピーして，手元に保管してください。</w:t>
      </w:r>
      <w:r w:rsidR="00ED4606">
        <w:rPr>
          <w:rFonts w:hAnsi="ＭＳ 明朝" w:hint="eastAsia"/>
          <w:sz w:val="20"/>
          <w:szCs w:val="20"/>
        </w:rPr>
        <w:t xml:space="preserve">　　</w:t>
      </w:r>
    </w:p>
    <w:p w:rsidR="0009657E" w:rsidRPr="00286C4F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開始事件 事件番号平成　　年（家）第　　　　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09657E" w:rsidRPr="00286C4F">
        <w:rPr>
          <w:rFonts w:hAnsi="ＭＳ 明朝" w:hint="eastAsia"/>
          <w:sz w:val="20"/>
          <w:szCs w:val="20"/>
        </w:rPr>
        <w:t>成年被後見人</w:t>
      </w:r>
      <w:r w:rsidR="00122E14" w:rsidRPr="00286C4F">
        <w:rPr>
          <w:rFonts w:hAnsi="ＭＳ 明朝" w:hint="eastAsia"/>
          <w:sz w:val="20"/>
          <w:szCs w:val="20"/>
        </w:rPr>
        <w:t>（本人）</w:t>
      </w:r>
      <w:r w:rsidR="0009657E" w:rsidRPr="00286C4F">
        <w:rPr>
          <w:rFonts w:hAnsi="ＭＳ 明朝" w:hint="eastAsia"/>
          <w:sz w:val="20"/>
          <w:szCs w:val="20"/>
        </w:rPr>
        <w:t>：</w:t>
      </w:r>
      <w:r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160F0B">
      <w:pPr>
        <w:spacing w:beforeLines="50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03652" w:rsidRPr="00286C4F" w:rsidRDefault="00003652" w:rsidP="00160F0B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160F0B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　　　　　　　　　　　　　　　　印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160F0B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003652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286C4F" w:rsidRDefault="00F46A40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286C4F" w:rsidRDefault="00F35031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:rsidR="00AA5B8E" w:rsidRPr="00286C4F" w:rsidRDefault="00AA5B8E" w:rsidP="00AA5B8E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664EE" w:rsidRDefault="00C664E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:rsidR="00AA5B8E" w:rsidRPr="00286C4F" w:rsidRDefault="00AA5B8E" w:rsidP="00AA5B8E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AA5B8E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286C4F" w:rsidRDefault="00DB61BF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286C4F" w:rsidRPr="00286C4F" w:rsidRDefault="00D0549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</w:t>
      </w:r>
      <w:r w:rsidR="006D62CB" w:rsidRPr="00286C4F">
        <w:rPr>
          <w:rFonts w:hAnsi="ＭＳ 明朝" w:hint="eastAsia"/>
          <w:sz w:val="16"/>
          <w:szCs w:val="16"/>
        </w:rPr>
        <w:t>は，必ずどちらか</w:t>
      </w:r>
      <w:r w:rsidR="00286C4F" w:rsidRPr="00286C4F">
        <w:rPr>
          <w:rFonts w:hAnsi="ＭＳ 明朝" w:hint="eastAsia"/>
          <w:sz w:val="16"/>
          <w:szCs w:val="16"/>
        </w:rPr>
        <w:t>一方の□にレ点</w:t>
      </w:r>
      <w:r w:rsidRPr="00286C4F">
        <w:rPr>
          <w:rFonts w:hAnsi="ＭＳ 明朝" w:hint="eastAsia"/>
          <w:sz w:val="16"/>
          <w:szCs w:val="16"/>
        </w:rPr>
        <w:t>を入れてください。</w:t>
      </w:r>
    </w:p>
    <w:p w:rsidR="00266C20" w:rsidRDefault="006D62C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裁判所に提出する前に写しを取って，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266C20" w:rsidSect="00E22E7A">
      <w:footerReference w:type="default" r:id="rId7"/>
      <w:pgSz w:w="11906" w:h="16838" w:code="9"/>
      <w:pgMar w:top="1134" w:right="851" w:bottom="567" w:left="1701" w:header="851" w:footer="850" w:gutter="0"/>
      <w:cols w:space="425"/>
      <w:docGrid w:type="linesAndChars" w:linePitch="338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48" w:rsidRDefault="00AA4048">
      <w:r>
        <w:separator/>
      </w:r>
    </w:p>
  </w:endnote>
  <w:endnote w:type="continuationSeparator" w:id="0">
    <w:p w:rsidR="00AA4048" w:rsidRDefault="00AA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573"/>
      <w:docPartObj>
        <w:docPartGallery w:val="Page Numbers (Bottom of Page)"/>
        <w:docPartUnique/>
      </w:docPartObj>
    </w:sdtPr>
    <w:sdtContent>
      <w:p w:rsidR="00E22E7A" w:rsidRDefault="00A51CB7">
        <w:pPr>
          <w:pStyle w:val="a9"/>
          <w:jc w:val="center"/>
        </w:pPr>
        <w:r>
          <w:fldChar w:fldCharType="begin"/>
        </w:r>
        <w:r w:rsidR="00E22E7A">
          <w:instrText xml:space="preserve"> PAGE   \* MERGEFORMAT </w:instrText>
        </w:r>
        <w:r>
          <w:fldChar w:fldCharType="separate"/>
        </w:r>
        <w:r w:rsidR="00160F0B" w:rsidRPr="00160F0B">
          <w:rPr>
            <w:noProof/>
            <w:lang w:val="ja-JP"/>
          </w:rPr>
          <w:t>1</w:t>
        </w:r>
        <w:r>
          <w:fldChar w:fldCharType="end"/>
        </w:r>
      </w:p>
    </w:sdtContent>
  </w:sdt>
  <w:p w:rsidR="002078A8" w:rsidRDefault="002078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48" w:rsidRDefault="00AA4048">
      <w:r>
        <w:separator/>
      </w:r>
    </w:p>
  </w:footnote>
  <w:footnote w:type="continuationSeparator" w:id="0">
    <w:p w:rsidR="00AA4048" w:rsidRDefault="00AA4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revisionView w:markup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03652"/>
    <w:rsid w:val="00033385"/>
    <w:rsid w:val="00040E1B"/>
    <w:rsid w:val="00070CB9"/>
    <w:rsid w:val="000824C7"/>
    <w:rsid w:val="0009657E"/>
    <w:rsid w:val="000A11D7"/>
    <w:rsid w:val="00122E14"/>
    <w:rsid w:val="0012465A"/>
    <w:rsid w:val="0014113B"/>
    <w:rsid w:val="00141EC1"/>
    <w:rsid w:val="001469A9"/>
    <w:rsid w:val="00151655"/>
    <w:rsid w:val="001548A4"/>
    <w:rsid w:val="00160F0B"/>
    <w:rsid w:val="00173514"/>
    <w:rsid w:val="001818D5"/>
    <w:rsid w:val="001819D2"/>
    <w:rsid w:val="001B5B81"/>
    <w:rsid w:val="001C145B"/>
    <w:rsid w:val="001F429B"/>
    <w:rsid w:val="001F515C"/>
    <w:rsid w:val="00203478"/>
    <w:rsid w:val="002078A8"/>
    <w:rsid w:val="00212929"/>
    <w:rsid w:val="00236DA3"/>
    <w:rsid w:val="00266C20"/>
    <w:rsid w:val="00273CD2"/>
    <w:rsid w:val="00276C08"/>
    <w:rsid w:val="00286C4F"/>
    <w:rsid w:val="00291A9E"/>
    <w:rsid w:val="00297330"/>
    <w:rsid w:val="002B060D"/>
    <w:rsid w:val="002C0F85"/>
    <w:rsid w:val="00315E2C"/>
    <w:rsid w:val="00320446"/>
    <w:rsid w:val="00345201"/>
    <w:rsid w:val="00371440"/>
    <w:rsid w:val="00380DF4"/>
    <w:rsid w:val="0038263F"/>
    <w:rsid w:val="003942AE"/>
    <w:rsid w:val="003C58D1"/>
    <w:rsid w:val="003D3F32"/>
    <w:rsid w:val="003E056B"/>
    <w:rsid w:val="003E5B10"/>
    <w:rsid w:val="003E7877"/>
    <w:rsid w:val="003E7D5A"/>
    <w:rsid w:val="00403832"/>
    <w:rsid w:val="00404ED2"/>
    <w:rsid w:val="00416FB7"/>
    <w:rsid w:val="004646CC"/>
    <w:rsid w:val="00466432"/>
    <w:rsid w:val="00466479"/>
    <w:rsid w:val="004812A8"/>
    <w:rsid w:val="004932C5"/>
    <w:rsid w:val="004A4C51"/>
    <w:rsid w:val="004B6D55"/>
    <w:rsid w:val="004C7F07"/>
    <w:rsid w:val="004D20ED"/>
    <w:rsid w:val="004E57D0"/>
    <w:rsid w:val="0051640A"/>
    <w:rsid w:val="005200E2"/>
    <w:rsid w:val="00521A26"/>
    <w:rsid w:val="00532CFA"/>
    <w:rsid w:val="0053790A"/>
    <w:rsid w:val="0054191D"/>
    <w:rsid w:val="00545F55"/>
    <w:rsid w:val="005C6690"/>
    <w:rsid w:val="005C6B1A"/>
    <w:rsid w:val="005E4EE5"/>
    <w:rsid w:val="00625195"/>
    <w:rsid w:val="0062631B"/>
    <w:rsid w:val="006527EF"/>
    <w:rsid w:val="00694502"/>
    <w:rsid w:val="00694CC1"/>
    <w:rsid w:val="0069763F"/>
    <w:rsid w:val="006B7221"/>
    <w:rsid w:val="006D1567"/>
    <w:rsid w:val="006D5773"/>
    <w:rsid w:val="006D62CB"/>
    <w:rsid w:val="006F4567"/>
    <w:rsid w:val="00715D8A"/>
    <w:rsid w:val="00740E47"/>
    <w:rsid w:val="0074680C"/>
    <w:rsid w:val="00753CA3"/>
    <w:rsid w:val="0076022B"/>
    <w:rsid w:val="00766287"/>
    <w:rsid w:val="00777894"/>
    <w:rsid w:val="0078333B"/>
    <w:rsid w:val="00796508"/>
    <w:rsid w:val="007A3823"/>
    <w:rsid w:val="007A6DB7"/>
    <w:rsid w:val="007C324A"/>
    <w:rsid w:val="00820C78"/>
    <w:rsid w:val="008418C9"/>
    <w:rsid w:val="00855C5D"/>
    <w:rsid w:val="008574E6"/>
    <w:rsid w:val="008C24A5"/>
    <w:rsid w:val="008C7E23"/>
    <w:rsid w:val="008D58E9"/>
    <w:rsid w:val="00906FB0"/>
    <w:rsid w:val="00915E8B"/>
    <w:rsid w:val="00925E78"/>
    <w:rsid w:val="00927948"/>
    <w:rsid w:val="00937CA9"/>
    <w:rsid w:val="00977431"/>
    <w:rsid w:val="009C3CFF"/>
    <w:rsid w:val="009D4337"/>
    <w:rsid w:val="009D7121"/>
    <w:rsid w:val="009E0F5D"/>
    <w:rsid w:val="00A028F7"/>
    <w:rsid w:val="00A430C8"/>
    <w:rsid w:val="00A43551"/>
    <w:rsid w:val="00A51CB7"/>
    <w:rsid w:val="00A54674"/>
    <w:rsid w:val="00A71F60"/>
    <w:rsid w:val="00A86880"/>
    <w:rsid w:val="00AA4048"/>
    <w:rsid w:val="00AA5B8E"/>
    <w:rsid w:val="00AD0C5E"/>
    <w:rsid w:val="00B10A58"/>
    <w:rsid w:val="00B20515"/>
    <w:rsid w:val="00B222D8"/>
    <w:rsid w:val="00B63621"/>
    <w:rsid w:val="00B7302D"/>
    <w:rsid w:val="00B75FAD"/>
    <w:rsid w:val="00B841C8"/>
    <w:rsid w:val="00B862AE"/>
    <w:rsid w:val="00B91082"/>
    <w:rsid w:val="00BA20F9"/>
    <w:rsid w:val="00BA48F3"/>
    <w:rsid w:val="00BF46B0"/>
    <w:rsid w:val="00C016C7"/>
    <w:rsid w:val="00C05F88"/>
    <w:rsid w:val="00C076C9"/>
    <w:rsid w:val="00C07EB5"/>
    <w:rsid w:val="00C664EE"/>
    <w:rsid w:val="00C74EEB"/>
    <w:rsid w:val="00C76689"/>
    <w:rsid w:val="00C8739B"/>
    <w:rsid w:val="00C95918"/>
    <w:rsid w:val="00CB7D14"/>
    <w:rsid w:val="00D0549B"/>
    <w:rsid w:val="00D20C77"/>
    <w:rsid w:val="00D63F2A"/>
    <w:rsid w:val="00D8582F"/>
    <w:rsid w:val="00D947E1"/>
    <w:rsid w:val="00D977A0"/>
    <w:rsid w:val="00DA5B8A"/>
    <w:rsid w:val="00DB61BF"/>
    <w:rsid w:val="00DD6363"/>
    <w:rsid w:val="00DE5660"/>
    <w:rsid w:val="00E22E7A"/>
    <w:rsid w:val="00E33CC0"/>
    <w:rsid w:val="00E51A03"/>
    <w:rsid w:val="00E57270"/>
    <w:rsid w:val="00E57CF5"/>
    <w:rsid w:val="00E57D83"/>
    <w:rsid w:val="00E71E19"/>
    <w:rsid w:val="00E77BEB"/>
    <w:rsid w:val="00E820A6"/>
    <w:rsid w:val="00E87F5B"/>
    <w:rsid w:val="00ED39EE"/>
    <w:rsid w:val="00ED4606"/>
    <w:rsid w:val="00EE162D"/>
    <w:rsid w:val="00EF246D"/>
    <w:rsid w:val="00EF55C7"/>
    <w:rsid w:val="00F25090"/>
    <w:rsid w:val="00F311CC"/>
    <w:rsid w:val="00F35031"/>
    <w:rsid w:val="00F46A40"/>
    <w:rsid w:val="00F64115"/>
    <w:rsid w:val="00FA37D5"/>
    <w:rsid w:val="00FE4615"/>
    <w:rsid w:val="00FE4AA8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1B65-D271-4E57-9798-61E8A207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1077</Words>
  <Characters>1322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2015-04-01T05:59:00Z</cp:lastPrinted>
  <dcterms:created xsi:type="dcterms:W3CDTF">2015-03-12T07:12:00Z</dcterms:created>
  <dcterms:modified xsi:type="dcterms:W3CDTF">2016-09-08T05:19:00Z</dcterms:modified>
</cp:coreProperties>
</file>