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DD" w:rsidRDefault="00CA0575">
      <w:r>
        <w:t>相　　続　　関　　係　　図</w:t>
      </w:r>
    </w:p>
    <w:p w:rsidR="008237DD" w:rsidRDefault="00CA0575">
      <w:pPr>
        <w:spacing w:after="0"/>
        <w:ind w:left="442" w:right="-3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67756" cy="7314175"/>
                <wp:effectExtent l="0" t="0" r="9525" b="1270"/>
                <wp:docPr id="1873" name="Group 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756" cy="7314175"/>
                          <a:chOff x="0" y="0"/>
                          <a:chExt cx="5667756" cy="7314175"/>
                        </a:xfrm>
                      </wpg:grpSpPr>
                      <wps:wsp>
                        <wps:cNvPr id="1957" name="Shape 1957"/>
                        <wps:cNvSpPr/>
                        <wps:spPr>
                          <a:xfrm>
                            <a:off x="713232" y="3560563"/>
                            <a:ext cx="352044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1104900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1104900"/>
                                </a:lnTo>
                                <a:lnTo>
                                  <a:pt x="0" y="1104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789176" y="1684418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314956" y="1684418"/>
                            <a:ext cx="18647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90216" y="3251089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兄弟姉妹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052" y="3416802"/>
                            <a:ext cx="50470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配偶者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2356" y="5896756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66572" y="4684770"/>
                            <a:ext cx="3364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FF"/>
                                  <w:sz w:val="20"/>
                                </w:rPr>
                                <w:t>被相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66572" y="4826505"/>
                            <a:ext cx="3364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FF"/>
                                  <w:sz w:val="20"/>
                                </w:rPr>
                                <w:t>続人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44401" y="0"/>
                            <a:ext cx="3364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祖父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046476" y="0"/>
                            <a:ext cx="33646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祖父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345432" y="0"/>
                            <a:ext cx="33646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祖母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943357" y="0"/>
                            <a:ext cx="3364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祖母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21664" y="4035954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8237DD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40581" y="5890659"/>
                            <a:ext cx="80405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CA05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おい・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めい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76348" y="4035960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37DD" w:rsidRDefault="008237DD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58" name="Shape 1958"/>
                        <wps:cNvSpPr/>
                        <wps:spPr>
                          <a:xfrm>
                            <a:off x="900684" y="253484"/>
                            <a:ext cx="35052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3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1601724" y="253484"/>
                            <a:ext cx="35052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3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302764" y="253484"/>
                            <a:ext cx="35052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3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1251204" y="725923"/>
                            <a:ext cx="3261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12192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900684" y="1349239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601724" y="1349239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302764" y="1349239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420368" y="1510782"/>
                            <a:ext cx="3505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12192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1577340" y="253482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1927860" y="277867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1601724" y="1823203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2278380" y="253482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2628900" y="277867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1601724" y="2918958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876300" y="253482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278380" y="1823203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2979420" y="253482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24384" y="3548370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731520" y="3542275"/>
                            <a:ext cx="3505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36576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109216" y="2307834"/>
                            <a:ext cx="12192" cy="94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403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40308"/>
                                </a:lnTo>
                                <a:lnTo>
                                  <a:pt x="0" y="940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459736" y="1510783"/>
                            <a:ext cx="12192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124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127504" y="3548370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2810256" y="738115"/>
                            <a:ext cx="12192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848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84860"/>
                                </a:lnTo>
                                <a:lnTo>
                                  <a:pt x="0" y="784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2828544" y="3548370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3529584" y="3548370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4405884" y="3548370"/>
                            <a:ext cx="38557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" h="24384">
                                <a:moveTo>
                                  <a:pt x="0" y="0"/>
                                </a:moveTo>
                                <a:lnTo>
                                  <a:pt x="385572" y="0"/>
                                </a:lnTo>
                                <a:lnTo>
                                  <a:pt x="38557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74904" y="4028430"/>
                            <a:ext cx="3200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12192">
                                <a:moveTo>
                                  <a:pt x="0" y="0"/>
                                </a:moveTo>
                                <a:lnTo>
                                  <a:pt x="320040" y="0"/>
                                </a:lnTo>
                                <a:lnTo>
                                  <a:pt x="3200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24384" y="4651747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731520" y="4645651"/>
                            <a:ext cx="3505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36576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2127504" y="4651747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2828544" y="4651747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529584" y="4651747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4405884" y="4651747"/>
                            <a:ext cx="38557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" h="24384">
                                <a:moveTo>
                                  <a:pt x="0" y="0"/>
                                </a:moveTo>
                                <a:lnTo>
                                  <a:pt x="385572" y="0"/>
                                </a:lnTo>
                                <a:lnTo>
                                  <a:pt x="38557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1226820" y="277867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2284476" y="3248143"/>
                            <a:ext cx="12192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02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3329940" y="277867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93548" y="5881615"/>
                            <a:ext cx="31546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0" h="12192">
                                <a:moveTo>
                                  <a:pt x="0" y="0"/>
                                </a:moveTo>
                                <a:lnTo>
                                  <a:pt x="3154680" y="0"/>
                                </a:lnTo>
                                <a:lnTo>
                                  <a:pt x="31546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4381500" y="3548370"/>
                            <a:ext cx="24384" cy="112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776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7760"/>
                                </a:lnTo>
                                <a:lnTo>
                                  <a:pt x="0" y="1127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5468112" y="3572755"/>
                            <a:ext cx="24384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033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03376"/>
                                </a:lnTo>
                                <a:lnTo>
                                  <a:pt x="0" y="1103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0" y="3548370"/>
                            <a:ext cx="24384" cy="112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776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7760"/>
                                </a:lnTo>
                                <a:lnTo>
                                  <a:pt x="0" y="1127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50520" y="3572755"/>
                            <a:ext cx="24384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033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03376"/>
                                </a:lnTo>
                                <a:lnTo>
                                  <a:pt x="0" y="1103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4384" y="6194035"/>
                            <a:ext cx="35052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5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1045464" y="3578851"/>
                            <a:ext cx="36576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1033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103376"/>
                                </a:lnTo>
                                <a:lnTo>
                                  <a:pt x="0" y="1103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408176" y="738115"/>
                            <a:ext cx="12192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848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84860"/>
                                </a:lnTo>
                                <a:lnTo>
                                  <a:pt x="0" y="784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075944" y="6194035"/>
                            <a:ext cx="35052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5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2103120" y="3548370"/>
                            <a:ext cx="24384" cy="112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776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7760"/>
                                </a:lnTo>
                                <a:lnTo>
                                  <a:pt x="0" y="1127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2453640" y="3572755"/>
                            <a:ext cx="24384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033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03376"/>
                                </a:lnTo>
                                <a:lnTo>
                                  <a:pt x="0" y="1103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2127504" y="6194035"/>
                            <a:ext cx="35052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5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3154680" y="3572755"/>
                            <a:ext cx="24384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033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03376"/>
                                </a:lnTo>
                                <a:lnTo>
                                  <a:pt x="0" y="1103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3505200" y="3548370"/>
                            <a:ext cx="24384" cy="112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776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7760"/>
                                </a:lnTo>
                                <a:lnTo>
                                  <a:pt x="0" y="1127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3179064" y="6194035"/>
                            <a:ext cx="35052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5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4562856" y="3248143"/>
                            <a:ext cx="12192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02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4230624" y="6194035"/>
                            <a:ext cx="35052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5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24384" y="7289791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1075944" y="7289791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127504" y="7289791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3179064" y="7289791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4230624" y="7289791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882396" y="3235951"/>
                            <a:ext cx="12192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63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1232916" y="5893806"/>
                            <a:ext cx="12192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02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1577340" y="1823203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1927860" y="1847587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2284476" y="5893806"/>
                            <a:ext cx="12192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02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2628900" y="1847587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2985516" y="3397495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336036" y="5893806"/>
                            <a:ext cx="12192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02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1402080" y="6218419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2804160" y="3548370"/>
                            <a:ext cx="24384" cy="112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776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7760"/>
                                </a:lnTo>
                                <a:lnTo>
                                  <a:pt x="0" y="1127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1758696" y="1522975"/>
                            <a:ext cx="12192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02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453640" y="6218419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103120" y="6194035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3686556" y="3248143"/>
                            <a:ext cx="12192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02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4556760" y="6218419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0" y="6194035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50520" y="6218419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694944" y="3542275"/>
                            <a:ext cx="36576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13995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139952"/>
                                </a:lnTo>
                                <a:lnTo>
                                  <a:pt x="0" y="1139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3154680" y="6194035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3505200" y="6218419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3855720" y="3572755"/>
                            <a:ext cx="24384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033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03376"/>
                                </a:lnTo>
                                <a:lnTo>
                                  <a:pt x="0" y="1103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4387596" y="5881615"/>
                            <a:ext cx="12192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124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4767072" y="3572755"/>
                            <a:ext cx="24384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033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03376"/>
                                </a:lnTo>
                                <a:lnTo>
                                  <a:pt x="0" y="1103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5117593" y="3548370"/>
                            <a:ext cx="24384" cy="112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776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7760"/>
                                </a:lnTo>
                                <a:lnTo>
                                  <a:pt x="0" y="1127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5474208" y="5893806"/>
                            <a:ext cx="12192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02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051560" y="6194035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531876" y="4040622"/>
                            <a:ext cx="12192" cy="185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31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3184"/>
                                </a:lnTo>
                                <a:lnTo>
                                  <a:pt x="0" y="1853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4948428" y="4040622"/>
                            <a:ext cx="12192" cy="185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31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3184"/>
                                </a:lnTo>
                                <a:lnTo>
                                  <a:pt x="0" y="1853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81356" y="5881615"/>
                            <a:ext cx="12192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124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4206240" y="6194035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5292852" y="6194035"/>
                            <a:ext cx="24384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12014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120140"/>
                                </a:lnTo>
                                <a:lnTo>
                                  <a:pt x="0" y="1120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5643372" y="6218419"/>
                            <a:ext cx="24384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575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5756"/>
                                </a:lnTo>
                                <a:lnTo>
                                  <a:pt x="0" y="1095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3003804" y="253484"/>
                            <a:ext cx="35052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3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3"/>
                                </a:lnTo>
                                <a:lnTo>
                                  <a:pt x="0" y="24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2653284" y="725923"/>
                            <a:ext cx="3261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12192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3003804" y="1349239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2471928" y="1510782"/>
                            <a:ext cx="3505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12192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2302764" y="1823203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1952244" y="2295642"/>
                            <a:ext cx="3261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12192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2302764" y="2918958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894588" y="3235951"/>
                            <a:ext cx="36804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60" h="12192">
                                <a:moveTo>
                                  <a:pt x="0" y="0"/>
                                </a:moveTo>
                                <a:lnTo>
                                  <a:pt x="3680460" y="0"/>
                                </a:lnTo>
                                <a:lnTo>
                                  <a:pt x="36804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5141976" y="3548370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4791456" y="4028430"/>
                            <a:ext cx="3261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12192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5141976" y="4651747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4399788" y="5881615"/>
                            <a:ext cx="10866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612" h="12192">
                                <a:moveTo>
                                  <a:pt x="0" y="0"/>
                                </a:moveTo>
                                <a:lnTo>
                                  <a:pt x="1086612" y="0"/>
                                </a:lnTo>
                                <a:lnTo>
                                  <a:pt x="10866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5317236" y="6194035"/>
                            <a:ext cx="35052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5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5317236" y="7289791"/>
                            <a:ext cx="3505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438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3" o:spid="_x0000_s1026" style="width:446.3pt;height:575.9pt;mso-position-horizontal-relative:char;mso-position-vertical-relative:line" coordsize="56677,7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">
                <v:shape id="Shape 1957" o:spid="_x0000_s1027" style="position:absolute;left:7132;top:35605;width:3520;height:11049;visibility:visible;mso-wrap-style:square;v-text-anchor:top" coordsize="352044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" path="m,l352044,r,1104900l,1104900,,e" fillcolor="#cff" stroked="f" strokeweight="0">
                  <v:stroke miterlimit="83231f" joinstyle="miter"/>
                  <v:path arrowok="t" textboxrect="0,0,352044,1104900"/>
                </v:shape>
                <v:rect id="Rectangle 148" o:spid="_x0000_s1028" style="position:absolute;left:17891;top:16844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母</w:t>
                        </w:r>
                      </w:p>
                    </w:txbxContent>
                  </v:textbox>
                </v:rect>
                <v:rect id="Rectangle 149" o:spid="_x0000_s1029" style="position:absolute;left:23149;top:16844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父</w:t>
                        </w:r>
                      </w:p>
                    </w:txbxContent>
                  </v:textbox>
                </v:rect>
                <v:rect id="Rectangle 8" o:spid="_x0000_s1030" style="position:absolute;left:24902;top:32510;width:74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兄弟姉妹</w:t>
                        </w:r>
                      </w:p>
                    </w:txbxContent>
                  </v:textbox>
                </v:rect>
                <v:rect id="Rectangle 9" o:spid="_x0000_s1031" style="position:absolute;left:350;top:34168;width:50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配偶者</w:t>
                        </w:r>
                      </w:p>
                    </w:txbxContent>
                  </v:textbox>
                </v:rect>
                <v:rect id="Rectangle 10" o:spid="_x0000_s1032" style="position:absolute;left:5623;top:58967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子</w:t>
                        </w:r>
                      </w:p>
                    </w:txbxContent>
                  </v:textbox>
                </v:rect>
                <v:rect id="Rectangle 11" o:spid="_x0000_s1033" style="position:absolute;left:7665;top:46847;width:336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color w:val="0000FF"/>
                            <w:sz w:val="20"/>
                          </w:rPr>
                          <w:t>被相</w:t>
                        </w:r>
                      </w:p>
                    </w:txbxContent>
                  </v:textbox>
                </v:rect>
                <v:rect id="Rectangle 12" o:spid="_x0000_s1034" style="position:absolute;left:7665;top:48265;width:33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color w:val="0000FF"/>
                            <w:sz w:val="20"/>
                          </w:rPr>
                          <w:t>続人</w:t>
                        </w:r>
                      </w:p>
                    </w:txbxContent>
                  </v:textbox>
                </v:rect>
                <v:rect id="Rectangle 13" o:spid="_x0000_s1035" style="position:absolute;left:16444;width:336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祖父</w:t>
                        </w:r>
                      </w:p>
                    </w:txbxContent>
                  </v:textbox>
                </v:rect>
                <v:rect id="Rectangle 147" o:spid="_x0000_s1036" style="position:absolute;left:30464;width:33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祖父</w:t>
                        </w:r>
                      </w:p>
                    </w:txbxContent>
                  </v:textbox>
                </v:rect>
                <v:rect id="Rectangle 146" o:spid="_x0000_s1037" style="position:absolute;left:23454;width:33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祖母</w:t>
                        </w:r>
                      </w:p>
                    </w:txbxContent>
                  </v:textbox>
                </v:rect>
                <v:rect id="Rectangle 145" o:spid="_x0000_s1038" style="position:absolute;left:9433;width:33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祖母</w:t>
                        </w:r>
                      </w:p>
                    </w:txbxContent>
                  </v:textbox>
                </v:rect>
                <v:rect id="Rectangle 17" o:spid="_x0000_s1039" style="position:absolute;left:11216;top:40359;width: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" filled="f" stroked="f">
                  <v:textbox style="layout-flow:vertical-ideographic" inset="0,0,0,0">
                    <w:txbxContent>
                      <w:p w:rsidR="008237DD" w:rsidRDefault="008237DD">
                        <w:pPr>
                          <w:spacing w:after="160"/>
                          <w:ind w:left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0" o:spid="_x0000_s1040" style="position:absolute;left:46405;top:58906;width:804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237DD" w:rsidRDefault="00CA0575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おい・めい</w:t>
                        </w:r>
                      </w:p>
                    </w:txbxContent>
                  </v:textbox>
                </v:rect>
                <v:rect id="Rectangle 23" o:spid="_x0000_s1041" style="position:absolute;left:42763;top:40359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8237DD" w:rsidRDefault="008237DD">
                        <w:pPr>
                          <w:spacing w:after="160"/>
                          <w:ind w:left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Shape 1958" o:spid="_x0000_s1042" style="position:absolute;left:9006;top:2534;width:3506;height:244;visibility:visible;mso-wrap-style:square;v-text-anchor:top" coordsize="35052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" path="m,l350520,r,24383l,24383,,e" fillcolor="black" stroked="f" strokeweight="0">
                  <v:stroke miterlimit="83231f" joinstyle="miter"/>
                  <v:path arrowok="t" textboxrect="0,0,350520,24383"/>
                </v:shape>
                <v:shape id="Shape 1959" o:spid="_x0000_s1043" style="position:absolute;left:16017;top:2534;width:3505;height:244;visibility:visible;mso-wrap-style:square;v-text-anchor:top" coordsize="35052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" path="m,l350520,r,24383l,24383,,e" fillcolor="black" stroked="f" strokeweight="0">
                  <v:stroke miterlimit="83231f" joinstyle="miter"/>
                  <v:path arrowok="t" textboxrect="0,0,350520,24383"/>
                </v:shape>
                <v:shape id="Shape 1960" o:spid="_x0000_s1044" style="position:absolute;left:23027;top:2534;width:3505;height:244;visibility:visible;mso-wrap-style:square;v-text-anchor:top" coordsize="35052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" path="m,l350520,r,24383l,24383,,e" fillcolor="black" stroked="f" strokeweight="0">
                  <v:stroke miterlimit="83231f" joinstyle="miter"/>
                  <v:path arrowok="t" textboxrect="0,0,350520,24383"/>
                </v:shape>
                <v:shape id="Shape 1961" o:spid="_x0000_s1045" style="position:absolute;left:12512;top:7259;width:3261;height:122;visibility:visible;mso-wrap-style:square;v-text-anchor:top" coordsize="3261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" path="m,l326136,r,12192l,12192,,e" fillcolor="black" stroked="f" strokeweight="0">
                  <v:stroke miterlimit="83231f" joinstyle="miter"/>
                  <v:path arrowok="t" textboxrect="0,0,326136,12192"/>
                </v:shape>
                <v:shape id="Shape 1962" o:spid="_x0000_s1046" style="position:absolute;left:9006;top:13492;width:3506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63" o:spid="_x0000_s1047" style="position:absolute;left:16017;top:13492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64" o:spid="_x0000_s1048" style="position:absolute;left:23027;top:13492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65" o:spid="_x0000_s1049" style="position:absolute;left:14203;top:15107;width:3505;height:122;visibility:visible;mso-wrap-style:square;v-text-anchor:top" coordsize="3505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" path="m,l350520,r,12192l,12192,,e" fillcolor="black" stroked="f" strokeweight="0">
                  <v:stroke miterlimit="83231f" joinstyle="miter"/>
                  <v:path arrowok="t" textboxrect="0,0,350520,12192"/>
                </v:shape>
                <v:shape id="Shape 1966" o:spid="_x0000_s1050" style="position:absolute;left:15773;top:2534;width:244;height:11202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1967" o:spid="_x0000_s1051" style="position:absolute;left:19278;top:2778;width:244;height:10958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1968" o:spid="_x0000_s1052" style="position:absolute;left:16017;top:18232;width:3505;height:243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69" o:spid="_x0000_s1053" style="position:absolute;left:22783;top:2534;width:244;height:11202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1970" o:spid="_x0000_s1054" style="position:absolute;left:26289;top:2778;width:243;height:10958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1971" o:spid="_x0000_s1055" style="position:absolute;left:16017;top:29189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72" o:spid="_x0000_s1056" style="position:absolute;left:8763;top:2534;width:243;height:11202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1973" o:spid="_x0000_s1057" style="position:absolute;left:22783;top:18232;width:244;height:11201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1974" o:spid="_x0000_s1058" style="position:absolute;left:29794;top:2534;width:244;height:11202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1975" o:spid="_x0000_s1059" style="position:absolute;left:243;top:35483;width:3506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76" o:spid="_x0000_s1060" style="position:absolute;left:7315;top:35422;width:3505;height:366;visibility:visible;mso-wrap-style:square;v-text-anchor:top" coordsize="35052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" path="m,l350520,r,36576l,36576,,e" fillcolor="black" stroked="f" strokeweight="0">
                  <v:stroke miterlimit="83231f" joinstyle="miter"/>
                  <v:path arrowok="t" textboxrect="0,0,350520,36576"/>
                </v:shape>
                <v:shape id="Shape 1977" o:spid="_x0000_s1061" style="position:absolute;left:21092;top:23078;width:122;height:9403;visibility:visible;mso-wrap-style:square;v-text-anchor:top" coordsize="12192,94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" path="m,l12192,r,940308l,940308,,e" fillcolor="black" stroked="f" strokeweight="0">
                  <v:stroke miterlimit="83231f" joinstyle="miter"/>
                  <v:path arrowok="t" textboxrect="0,0,12192,940308"/>
                </v:shape>
                <v:shape id="Shape 1978" o:spid="_x0000_s1062" style="position:absolute;left:24597;top:15107;width:122;height:3125;visibility:visible;mso-wrap-style:square;v-text-anchor:top" coordsize="12192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" path="m,l12192,r,312420l,312420,,e" fillcolor="black" stroked="f" strokeweight="0">
                  <v:stroke miterlimit="83231f" joinstyle="miter"/>
                  <v:path arrowok="t" textboxrect="0,0,12192,312420"/>
                </v:shape>
                <v:shape id="Shape 1979" o:spid="_x0000_s1063" style="position:absolute;left:21275;top:35483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80" o:spid="_x0000_s1064" style="position:absolute;left:28102;top:7381;width:122;height:7848;visibility:visible;mso-wrap-style:square;v-text-anchor:top" coordsize="12192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" path="m,l12192,r,784860l,784860,,e" fillcolor="black" stroked="f" strokeweight="0">
                  <v:stroke miterlimit="83231f" joinstyle="miter"/>
                  <v:path arrowok="t" textboxrect="0,0,12192,784860"/>
                </v:shape>
                <v:shape id="Shape 1981" o:spid="_x0000_s1065" style="position:absolute;left:28285;top:35483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82" o:spid="_x0000_s1066" style="position:absolute;left:35295;top:35483;width:3506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83" o:spid="_x0000_s1067" style="position:absolute;left:44058;top:35483;width:3856;height:244;visibility:visible;mso-wrap-style:square;v-text-anchor:top" coordsize="38557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" path="m,l385572,r,24384l,24384,,e" fillcolor="black" stroked="f" strokeweight="0">
                  <v:stroke miterlimit="83231f" joinstyle="miter"/>
                  <v:path arrowok="t" textboxrect="0,0,385572,24384"/>
                </v:shape>
                <v:shape id="Shape 1984" o:spid="_x0000_s1068" style="position:absolute;left:3749;top:40284;width:3200;height:122;visibility:visible;mso-wrap-style:square;v-text-anchor:top" coordsize="3200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" path="m,l320040,r,12192l,12192,,e" fillcolor="black" stroked="f" strokeweight="0">
                  <v:stroke miterlimit="83231f" joinstyle="miter"/>
                  <v:path arrowok="t" textboxrect="0,0,320040,12192"/>
                </v:shape>
                <v:shape id="Shape 1985" o:spid="_x0000_s1069" style="position:absolute;left:243;top:46517;width:3506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86" o:spid="_x0000_s1070" style="position:absolute;left:7315;top:46456;width:3505;height:366;visibility:visible;mso-wrap-style:square;v-text-anchor:top" coordsize="35052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" path="m,l350520,r,36576l,36576,,e" fillcolor="black" stroked="f" strokeweight="0">
                  <v:stroke miterlimit="83231f" joinstyle="miter"/>
                  <v:path arrowok="t" textboxrect="0,0,350520,36576"/>
                </v:shape>
                <v:shape id="Shape 1987" o:spid="_x0000_s1071" style="position:absolute;left:21275;top:46517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88" o:spid="_x0000_s1072" style="position:absolute;left:28285;top:46517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89" o:spid="_x0000_s1073" style="position:absolute;left:35295;top:46517;width:3506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1990" o:spid="_x0000_s1074" style="position:absolute;left:44058;top:46517;width:3856;height:244;visibility:visible;mso-wrap-style:square;v-text-anchor:top" coordsize="38557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" path="m,l385572,r,24384l,24384,,e" fillcolor="black" stroked="f" strokeweight="0">
                  <v:stroke miterlimit="83231f" joinstyle="miter"/>
                  <v:path arrowok="t" textboxrect="0,0,385572,24384"/>
                </v:shape>
                <v:shape id="Shape 1991" o:spid="_x0000_s1075" style="position:absolute;left:12268;top:2778;width:244;height:10958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1992" o:spid="_x0000_s1076" style="position:absolute;left:22844;top:32481;width:122;height:3002;visibility:visible;mso-wrap-style:square;v-text-anchor:top" coordsize="12192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" path="m,l12192,r,300228l,300228,,e" fillcolor="black" stroked="f" strokeweight="0">
                  <v:stroke miterlimit="83231f" joinstyle="miter"/>
                  <v:path arrowok="t" textboxrect="0,0,12192,300228"/>
                </v:shape>
                <v:shape id="Shape 1993" o:spid="_x0000_s1077" style="position:absolute;left:33299;top:2778;width:244;height:10958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1994" o:spid="_x0000_s1078" style="position:absolute;left:1935;top:58816;width:31547;height:122;visibility:visible;mso-wrap-style:square;v-text-anchor:top" coordsize="31546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" path="m,l3154680,r,12192l,12192,,e" fillcolor="black" stroked="f" strokeweight="0">
                  <v:stroke miterlimit="83231f" joinstyle="miter"/>
                  <v:path arrowok="t" textboxrect="0,0,3154680,12192"/>
                </v:shape>
                <v:shape id="Shape 1995" o:spid="_x0000_s1079" style="position:absolute;left:43815;top:35483;width:243;height:11278;visibility:visible;mso-wrap-style:square;v-text-anchor:top" coordsize="24384,112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" path="m,l24384,r,1127760l,1127760,,e" fillcolor="black" stroked="f" strokeweight="0">
                  <v:stroke miterlimit="83231f" joinstyle="miter"/>
                  <v:path arrowok="t" textboxrect="0,0,24384,1127760"/>
                </v:shape>
                <v:shape id="Shape 1996" o:spid="_x0000_s1080" style="position:absolute;left:54681;top:35727;width:243;height:11034;visibility:visible;mso-wrap-style:square;v-text-anchor:top" coordsize="24384,110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" path="m,l24384,r,1103376l,1103376,,e" fillcolor="black" stroked="f" strokeweight="0">
                  <v:stroke miterlimit="83231f" joinstyle="miter"/>
                  <v:path arrowok="t" textboxrect="0,0,24384,1103376"/>
                </v:shape>
                <v:shape id="Shape 1997" o:spid="_x0000_s1081" style="position:absolute;top:35483;width:243;height:11278;visibility:visible;mso-wrap-style:square;v-text-anchor:top" coordsize="24384,112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" path="m,l24384,r,1127760l,1127760,,e" fillcolor="black" stroked="f" strokeweight="0">
                  <v:stroke miterlimit="83231f" joinstyle="miter"/>
                  <v:path arrowok="t" textboxrect="0,0,24384,1127760"/>
                </v:shape>
                <v:shape id="Shape 1998" o:spid="_x0000_s1082" style="position:absolute;left:3505;top:35727;width:244;height:11034;visibility:visible;mso-wrap-style:square;v-text-anchor:top" coordsize="24384,110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" path="m,l24384,r,1103376l,1103376,,e" fillcolor="black" stroked="f" strokeweight="0">
                  <v:stroke miterlimit="83231f" joinstyle="miter"/>
                  <v:path arrowok="t" textboxrect="0,0,24384,1103376"/>
                </v:shape>
                <v:shape id="Shape 1999" o:spid="_x0000_s1083" style="position:absolute;left:243;top:61940;width:3506;height:244;visibility:visible;mso-wrap-style:square;v-text-anchor:top" coordsize="350520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" path="m,l350520,r,24385l,24385,,e" fillcolor="black" stroked="f" strokeweight="0">
                  <v:stroke miterlimit="83231f" joinstyle="miter"/>
                  <v:path arrowok="t" textboxrect="0,0,350520,24385"/>
                </v:shape>
                <v:shape id="Shape 2000" o:spid="_x0000_s1084" style="position:absolute;left:10454;top:35788;width:366;height:11034;visibility:visible;mso-wrap-style:square;v-text-anchor:top" coordsize="36576,110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" path="m,l36576,r,1103376l,1103376,,e" fillcolor="black" stroked="f" strokeweight="0">
                  <v:stroke miterlimit="83231f" joinstyle="miter"/>
                  <v:path arrowok="t" textboxrect="0,0,36576,1103376"/>
                </v:shape>
                <v:shape id="Shape 2001" o:spid="_x0000_s1085" style="position:absolute;left:14081;top:7381;width:122;height:7848;visibility:visible;mso-wrap-style:square;v-text-anchor:top" coordsize="12192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" path="m,l12192,r,784860l,784860,,e" fillcolor="black" stroked="f" strokeweight="0">
                  <v:stroke miterlimit="83231f" joinstyle="miter"/>
                  <v:path arrowok="t" textboxrect="0,0,12192,784860"/>
                </v:shape>
                <v:shape id="Shape 2002" o:spid="_x0000_s1086" style="position:absolute;left:10759;top:61940;width:3505;height:244;visibility:visible;mso-wrap-style:square;v-text-anchor:top" coordsize="350520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" path="m,l350520,r,24385l,24385,,e" fillcolor="black" stroked="f" strokeweight="0">
                  <v:stroke miterlimit="83231f" joinstyle="miter"/>
                  <v:path arrowok="t" textboxrect="0,0,350520,24385"/>
                </v:shape>
                <v:shape id="Shape 2003" o:spid="_x0000_s1087" style="position:absolute;left:21031;top:35483;width:244;height:11278;visibility:visible;mso-wrap-style:square;v-text-anchor:top" coordsize="24384,112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" path="m,l24384,r,1127760l,1127760,,e" fillcolor="black" stroked="f" strokeweight="0">
                  <v:stroke miterlimit="83231f" joinstyle="miter"/>
                  <v:path arrowok="t" textboxrect="0,0,24384,1127760"/>
                </v:shape>
                <v:shape id="Shape 2004" o:spid="_x0000_s1088" style="position:absolute;left:24536;top:35727;width:244;height:11034;visibility:visible;mso-wrap-style:square;v-text-anchor:top" coordsize="24384,110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" path="m,l24384,r,1103376l,1103376,,e" fillcolor="black" stroked="f" strokeweight="0">
                  <v:stroke miterlimit="83231f" joinstyle="miter"/>
                  <v:path arrowok="t" textboxrect="0,0,24384,1103376"/>
                </v:shape>
                <v:shape id="Shape 2005" o:spid="_x0000_s1089" style="position:absolute;left:21275;top:61940;width:3505;height:244;visibility:visible;mso-wrap-style:square;v-text-anchor:top" coordsize="350520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" path="m,l350520,r,24385l,24385,,e" fillcolor="black" stroked="f" strokeweight="0">
                  <v:stroke miterlimit="83231f" joinstyle="miter"/>
                  <v:path arrowok="t" textboxrect="0,0,350520,24385"/>
                </v:shape>
                <v:shape id="Shape 2006" o:spid="_x0000_s1090" style="position:absolute;left:31546;top:35727;width:244;height:11034;visibility:visible;mso-wrap-style:square;v-text-anchor:top" coordsize="24384,110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" path="m,l24384,r,1103376l,1103376,,e" fillcolor="black" stroked="f" strokeweight="0">
                  <v:stroke miterlimit="83231f" joinstyle="miter"/>
                  <v:path arrowok="t" textboxrect="0,0,24384,1103376"/>
                </v:shape>
                <v:shape id="Shape 2007" o:spid="_x0000_s1091" style="position:absolute;left:35052;top:35483;width:243;height:11278;visibility:visible;mso-wrap-style:square;v-text-anchor:top" coordsize="24384,112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" path="m,l24384,r,1127760l,1127760,,e" fillcolor="black" stroked="f" strokeweight="0">
                  <v:stroke miterlimit="83231f" joinstyle="miter"/>
                  <v:path arrowok="t" textboxrect="0,0,24384,1127760"/>
                </v:shape>
                <v:shape id="Shape 2008" o:spid="_x0000_s1092" style="position:absolute;left:31790;top:61940;width:3505;height:244;visibility:visible;mso-wrap-style:square;v-text-anchor:top" coordsize="350520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" path="m,l350520,r,24385l,24385,,e" fillcolor="black" stroked="f" strokeweight="0">
                  <v:stroke miterlimit="83231f" joinstyle="miter"/>
                  <v:path arrowok="t" textboxrect="0,0,350520,24385"/>
                </v:shape>
                <v:shape id="Shape 2009" o:spid="_x0000_s1093" style="position:absolute;left:45628;top:32481;width:122;height:3002;visibility:visible;mso-wrap-style:square;v-text-anchor:top" coordsize="12192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" path="m,l12192,r,300228l,300228,,e" fillcolor="black" stroked="f" strokeweight="0">
                  <v:stroke miterlimit="83231f" joinstyle="miter"/>
                  <v:path arrowok="t" textboxrect="0,0,12192,300228"/>
                </v:shape>
                <v:shape id="Shape 2010" o:spid="_x0000_s1094" style="position:absolute;left:42306;top:61940;width:3505;height:244;visibility:visible;mso-wrap-style:square;v-text-anchor:top" coordsize="350520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" path="m,l350520,r,24385l,24385,,e" fillcolor="black" stroked="f" strokeweight="0">
                  <v:stroke miterlimit="83231f" joinstyle="miter"/>
                  <v:path arrowok="t" textboxrect="0,0,350520,24385"/>
                </v:shape>
                <v:shape id="Shape 2011" o:spid="_x0000_s1095" style="position:absolute;left:243;top:72897;width:3506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2012" o:spid="_x0000_s1096" style="position:absolute;left:10759;top:72897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2013" o:spid="_x0000_s1097" style="position:absolute;left:21275;top:72897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2014" o:spid="_x0000_s1098" style="position:absolute;left:31790;top:72897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2015" o:spid="_x0000_s1099" style="position:absolute;left:42306;top:72897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2016" o:spid="_x0000_s1100" style="position:absolute;left:8823;top:32359;width:122;height:3063;visibility:visible;mso-wrap-style:square;v-text-anchor:top" coordsize="12192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" path="m,l12192,r,306324l,306324,,e" fillcolor="black" stroked="f" strokeweight="0">
                  <v:stroke miterlimit="83231f" joinstyle="miter"/>
                  <v:path arrowok="t" textboxrect="0,0,12192,306324"/>
                </v:shape>
                <v:shape id="Shape 2017" o:spid="_x0000_s1101" style="position:absolute;left:12329;top:58938;width:122;height:3002;visibility:visible;mso-wrap-style:square;v-text-anchor:top" coordsize="12192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" path="m,l12192,r,300228l,300228,,e" fillcolor="black" stroked="f" strokeweight="0">
                  <v:stroke miterlimit="83231f" joinstyle="miter"/>
                  <v:path arrowok="t" textboxrect="0,0,12192,300228"/>
                </v:shape>
                <v:shape id="Shape 2018" o:spid="_x0000_s1102" style="position:absolute;left:15773;top:18232;width:244;height:11201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2019" o:spid="_x0000_s1103" style="position:absolute;left:19278;top:18475;width:244;height:10958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2020" o:spid="_x0000_s1104" style="position:absolute;left:22844;top:58938;width:122;height:3002;visibility:visible;mso-wrap-style:square;v-text-anchor:top" coordsize="12192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" path="m,l12192,r,300228l,300228,,e" fillcolor="black" stroked="f" strokeweight="0">
                  <v:stroke miterlimit="83231f" joinstyle="miter"/>
                  <v:path arrowok="t" textboxrect="0,0,12192,300228"/>
                </v:shape>
                <v:shape id="Shape 2021" o:spid="_x0000_s1105" style="position:absolute;left:26289;top:18475;width:243;height:10958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2022" o:spid="_x0000_s1106" style="position:absolute;left:29855;top:33974;width:122;height:1509;visibility:visible;mso-wrap-style:square;v-text-anchor:top" coordsize="12192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2023" o:spid="_x0000_s1107" style="position:absolute;left:33360;top:58938;width:122;height:3002;visibility:visible;mso-wrap-style:square;v-text-anchor:top" coordsize="12192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" path="m,l12192,r,300228l,300228,,e" fillcolor="black" stroked="f" strokeweight="0">
                  <v:stroke miterlimit="83231f" joinstyle="miter"/>
                  <v:path arrowok="t" textboxrect="0,0,12192,300228"/>
                </v:shape>
                <v:shape id="Shape 2024" o:spid="_x0000_s1108" style="position:absolute;left:14020;top:62184;width:244;height:10957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2025" o:spid="_x0000_s1109" style="position:absolute;left:28041;top:35483;width:244;height:11278;visibility:visible;mso-wrap-style:square;v-text-anchor:top" coordsize="24384,112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" path="m,l24384,r,1127760l,1127760,,e" fillcolor="black" stroked="f" strokeweight="0">
                  <v:stroke miterlimit="83231f" joinstyle="miter"/>
                  <v:path arrowok="t" textboxrect="0,0,24384,1127760"/>
                </v:shape>
                <v:shape id="Shape 2026" o:spid="_x0000_s1110" style="position:absolute;left:17586;top:15229;width:122;height:3003;visibility:visible;mso-wrap-style:square;v-text-anchor:top" coordsize="12192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" path="m,l12192,r,300228l,300228,,e" fillcolor="black" stroked="f" strokeweight="0">
                  <v:stroke miterlimit="83231f" joinstyle="miter"/>
                  <v:path arrowok="t" textboxrect="0,0,12192,300228"/>
                </v:shape>
                <v:shape id="Shape 2027" o:spid="_x0000_s1111" style="position:absolute;left:24536;top:62184;width:244;height:10957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2028" o:spid="_x0000_s1112" style="position:absolute;left:21031;top:61940;width:244;height:11201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2029" o:spid="_x0000_s1113" style="position:absolute;left:36865;top:32481;width:122;height:3002;visibility:visible;mso-wrap-style:square;v-text-anchor:top" coordsize="12192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" path="m,l12192,r,300228l,300228,,e" fillcolor="black" stroked="f" strokeweight="0">
                  <v:stroke miterlimit="83231f" joinstyle="miter"/>
                  <v:path arrowok="t" textboxrect="0,0,12192,300228"/>
                </v:shape>
                <v:shape id="Shape 2030" o:spid="_x0000_s1114" style="position:absolute;left:45567;top:62184;width:244;height:10957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2031" o:spid="_x0000_s1115" style="position:absolute;top:61940;width:243;height:11201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2032" o:spid="_x0000_s1116" style="position:absolute;left:3505;top:62184;width:244;height:10957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2033" o:spid="_x0000_s1117" style="position:absolute;left:6949;top:35422;width:366;height:11400;visibility:visible;mso-wrap-style:square;v-text-anchor:top" coordsize="36576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" path="m,l36576,r,1139952l,1139952,,e" fillcolor="black" stroked="f" strokeweight="0">
                  <v:stroke miterlimit="83231f" joinstyle="miter"/>
                  <v:path arrowok="t" textboxrect="0,0,36576,1139952"/>
                </v:shape>
                <v:shape id="Shape 2034" o:spid="_x0000_s1118" style="position:absolute;left:31546;top:61940;width:244;height:11201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2035" o:spid="_x0000_s1119" style="position:absolute;left:35052;top:62184;width:243;height:10957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2036" o:spid="_x0000_s1120" style="position:absolute;left:38557;top:35727;width:244;height:11034;visibility:visible;mso-wrap-style:square;v-text-anchor:top" coordsize="24384,110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" path="m,l24384,r,1103376l,1103376,,e" fillcolor="black" stroked="f" strokeweight="0">
                  <v:stroke miterlimit="83231f" joinstyle="miter"/>
                  <v:path arrowok="t" textboxrect="0,0,24384,1103376"/>
                </v:shape>
                <v:shape id="Shape 2037" o:spid="_x0000_s1121" style="position:absolute;left:43875;top:58816;width:122;height:3124;visibility:visible;mso-wrap-style:square;v-text-anchor:top" coordsize="12192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" path="m,l12192,r,312420l,312420,,e" fillcolor="black" stroked="f" strokeweight="0">
                  <v:stroke miterlimit="83231f" joinstyle="miter"/>
                  <v:path arrowok="t" textboxrect="0,0,12192,312420"/>
                </v:shape>
                <v:shape id="Shape 2038" o:spid="_x0000_s1122" style="position:absolute;left:47670;top:35727;width:244;height:11034;visibility:visible;mso-wrap-style:square;v-text-anchor:top" coordsize="24384,110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" path="m,l24384,r,1103376l,1103376,,e" fillcolor="black" stroked="f" strokeweight="0">
                  <v:stroke miterlimit="83231f" joinstyle="miter"/>
                  <v:path arrowok="t" textboxrect="0,0,24384,1103376"/>
                </v:shape>
                <v:shape id="Shape 2039" o:spid="_x0000_s1123" style="position:absolute;left:51175;top:35483;width:244;height:11278;visibility:visible;mso-wrap-style:square;v-text-anchor:top" coordsize="24384,112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" path="m,l24384,r,1127760l,1127760,,e" fillcolor="black" stroked="f" strokeweight="0">
                  <v:stroke miterlimit="83231f" joinstyle="miter"/>
                  <v:path arrowok="t" textboxrect="0,0,24384,1127760"/>
                </v:shape>
                <v:shape id="Shape 2040" o:spid="_x0000_s1124" style="position:absolute;left:54742;top:58938;width:122;height:3002;visibility:visible;mso-wrap-style:square;v-text-anchor:top" coordsize="12192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" path="m,l12192,r,300228l,300228,,e" fillcolor="black" stroked="f" strokeweight="0">
                  <v:stroke miterlimit="83231f" joinstyle="miter"/>
                  <v:path arrowok="t" textboxrect="0,0,12192,300228"/>
                </v:shape>
                <v:shape id="Shape 2041" o:spid="_x0000_s1125" style="position:absolute;left:10515;top:61940;width:244;height:11201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2042" o:spid="_x0000_s1126" style="position:absolute;left:5318;top:40406;width:122;height:18532;visibility:visible;mso-wrap-style:square;v-text-anchor:top" coordsize="12192,185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" path="m,l12192,r,1853184l,1853184,,e" fillcolor="black" stroked="f" strokeweight="0">
                  <v:stroke miterlimit="83231f" joinstyle="miter"/>
                  <v:path arrowok="t" textboxrect="0,0,12192,1853184"/>
                </v:shape>
                <v:shape id="Shape 2043" o:spid="_x0000_s1127" style="position:absolute;left:49484;top:40406;width:122;height:18532;visibility:visible;mso-wrap-style:square;v-text-anchor:top" coordsize="12192,185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" path="m,l12192,r,1853184l,1853184,,e" fillcolor="black" stroked="f" strokeweight="0">
                  <v:stroke miterlimit="83231f" joinstyle="miter"/>
                  <v:path arrowok="t" textboxrect="0,0,12192,1853184"/>
                </v:shape>
                <v:shape id="Shape 2044" o:spid="_x0000_s1128" style="position:absolute;left:1813;top:58816;width:122;height:3124;visibility:visible;mso-wrap-style:square;v-text-anchor:top" coordsize="12192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" path="m,l12192,r,312420l,312420,,e" fillcolor="black" stroked="f" strokeweight="0">
                  <v:stroke miterlimit="83231f" joinstyle="miter"/>
                  <v:path arrowok="t" textboxrect="0,0,12192,312420"/>
                </v:shape>
                <v:shape id="Shape 2045" o:spid="_x0000_s1129" style="position:absolute;left:42062;top:61940;width:244;height:11201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2046" o:spid="_x0000_s1130" style="position:absolute;left:52928;top:61940;width:244;height:11201;visibility:visible;mso-wrap-style:square;v-text-anchor:top" coordsize="24384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" path="m,l24384,r,1120140l,1120140,,e" fillcolor="black" stroked="f" strokeweight="0">
                  <v:stroke miterlimit="83231f" joinstyle="miter"/>
                  <v:path arrowok="t" textboxrect="0,0,24384,1120140"/>
                </v:shape>
                <v:shape id="Shape 2047" o:spid="_x0000_s1131" style="position:absolute;left:56433;top:62184;width:244;height:10957;visibility:visible;mso-wrap-style:square;v-text-anchor:top" coordsize="24384,109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" path="m,l24384,r,1095756l,1095756,,e" fillcolor="black" stroked="f" strokeweight="0">
                  <v:stroke miterlimit="83231f" joinstyle="miter"/>
                  <v:path arrowok="t" textboxrect="0,0,24384,1095756"/>
                </v:shape>
                <v:shape id="Shape 2048" o:spid="_x0000_s1132" style="position:absolute;left:30038;top:2534;width:3505;height:244;visibility:visible;mso-wrap-style:square;v-text-anchor:top" coordsize="35052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" path="m,l350520,r,24383l,24383,,e" fillcolor="black" stroked="f" strokeweight="0">
                  <v:stroke miterlimit="83231f" joinstyle="miter"/>
                  <v:path arrowok="t" textboxrect="0,0,350520,24383"/>
                </v:shape>
                <v:shape id="Shape 2049" o:spid="_x0000_s1133" style="position:absolute;left:26532;top:7259;width:3262;height:122;visibility:visible;mso-wrap-style:square;v-text-anchor:top" coordsize="3261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" path="m,l326136,r,12192l,12192,,e" fillcolor="black" stroked="f" strokeweight="0">
                  <v:stroke miterlimit="83231f" joinstyle="miter"/>
                  <v:path arrowok="t" textboxrect="0,0,326136,12192"/>
                </v:shape>
                <v:shape id="Shape 2050" o:spid="_x0000_s1134" style="position:absolute;left:30038;top:13492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2051" o:spid="_x0000_s1135" style="position:absolute;left:24719;top:15107;width:3505;height:122;visibility:visible;mso-wrap-style:square;v-text-anchor:top" coordsize="3505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" path="m,l350520,r,12192l,12192,,e" fillcolor="black" stroked="f" strokeweight="0">
                  <v:stroke miterlimit="83231f" joinstyle="miter"/>
                  <v:path arrowok="t" textboxrect="0,0,350520,12192"/>
                </v:shape>
                <v:shape id="Shape 2052" o:spid="_x0000_s1136" style="position:absolute;left:23027;top:18232;width:3505;height:243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2053" o:spid="_x0000_s1137" style="position:absolute;left:19522;top:22956;width:3261;height:122;visibility:visible;mso-wrap-style:square;v-text-anchor:top" coordsize="3261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" path="m,l326136,r,12192l,12192,,e" fillcolor="black" stroked="f" strokeweight="0">
                  <v:stroke miterlimit="83231f" joinstyle="miter"/>
                  <v:path arrowok="t" textboxrect="0,0,326136,12192"/>
                </v:shape>
                <v:shape id="Shape 2054" o:spid="_x0000_s1138" style="position:absolute;left:23027;top:29189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2055" o:spid="_x0000_s1139" style="position:absolute;left:8945;top:32359;width:36805;height:122;visibility:visible;mso-wrap-style:square;v-text-anchor:top" coordsize="36804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" path="m,l3680460,r,12192l,12192,,e" fillcolor="black" stroked="f" strokeweight="0">
                  <v:stroke miterlimit="83231f" joinstyle="miter"/>
                  <v:path arrowok="t" textboxrect="0,0,3680460,12192"/>
                </v:shape>
                <v:shape id="Shape 2056" o:spid="_x0000_s1140" style="position:absolute;left:51419;top:35483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2057" o:spid="_x0000_s1141" style="position:absolute;left:47914;top:40284;width:3261;height:122;visibility:visible;mso-wrap-style:square;v-text-anchor:top" coordsize="3261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" path="m,l326136,r,12192l,12192,,e" fillcolor="black" stroked="f" strokeweight="0">
                  <v:stroke miterlimit="83231f" joinstyle="miter"/>
                  <v:path arrowok="t" textboxrect="0,0,326136,12192"/>
                </v:shape>
                <v:shape id="Shape 2058" o:spid="_x0000_s1142" style="position:absolute;left:51419;top:46517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" path="m,l350520,r,24384l,24384,,e" fillcolor="black" stroked="f" strokeweight="0">
                  <v:stroke miterlimit="83231f" joinstyle="miter"/>
                  <v:path arrowok="t" textboxrect="0,0,350520,24384"/>
                </v:shape>
                <v:shape id="Shape 2059" o:spid="_x0000_s1143" style="position:absolute;left:43997;top:58816;width:10867;height:122;visibility:visible;mso-wrap-style:square;v-text-anchor:top" coordsize="10866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" path="m,l1086612,r,12192l,12192,,e" fillcolor="black" stroked="f" strokeweight="0">
                  <v:stroke miterlimit="83231f" joinstyle="miter"/>
                  <v:path arrowok="t" textboxrect="0,0,1086612,12192"/>
                </v:shape>
                <v:shape id="Shape 2060" o:spid="_x0000_s1144" style="position:absolute;left:53172;top:61940;width:3505;height:244;visibility:visible;mso-wrap-style:square;v-text-anchor:top" coordsize="350520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" path="m,l350520,r,24385l,24385,,e" fillcolor="black" stroked="f" strokeweight="0">
                  <v:stroke miterlimit="83231f" joinstyle="miter"/>
                  <v:path arrowok="t" textboxrect="0,0,350520,24385"/>
                </v:shape>
                <v:shape id="Shape 2061" o:spid="_x0000_s1145" style="position:absolute;left:53172;top:72897;width:3505;height:244;visibility:visible;mso-wrap-style:square;v-text-anchor:top" coordsize="3505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" path="m,l350520,r,24384l,24384,,e" fillcolor="black" stroked="f" strokeweight="0">
                  <v:stroke miterlimit="83231f" joinstyle="miter"/>
                  <v:path arrowok="t" textboxrect="0,0,350520,24384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8237DD">
      <w:pgSz w:w="11904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75" w:rsidRDefault="00CA0575" w:rsidP="001B7BD0">
      <w:pPr>
        <w:spacing w:after="0" w:line="240" w:lineRule="auto"/>
      </w:pPr>
      <w:r>
        <w:separator/>
      </w:r>
    </w:p>
  </w:endnote>
  <w:endnote w:type="continuationSeparator" w:id="0">
    <w:p w:rsidR="00CA0575" w:rsidRDefault="00CA0575" w:rsidP="001B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75" w:rsidRDefault="00CA0575" w:rsidP="001B7BD0">
      <w:pPr>
        <w:spacing w:after="0" w:line="240" w:lineRule="auto"/>
      </w:pPr>
      <w:r>
        <w:separator/>
      </w:r>
    </w:p>
  </w:footnote>
  <w:footnote w:type="continuationSeparator" w:id="0">
    <w:p w:rsidR="00CA0575" w:rsidRDefault="00CA0575" w:rsidP="001B7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DD"/>
    <w:rsid w:val="00061F32"/>
    <w:rsid w:val="001B7BD0"/>
    <w:rsid w:val="008237DD"/>
    <w:rsid w:val="00CA0575"/>
    <w:rsid w:val="00E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5" w:line="259" w:lineRule="auto"/>
      <w:ind w:left="3679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BD0"/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B7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BD0"/>
    <w:rPr>
      <w:rFonts w:ascii="ＭＳ Ｐゴシック" w:eastAsia="ＭＳ Ｐゴシック" w:hAnsi="ＭＳ Ｐゴシック" w:cs="ＭＳ Ｐ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2022-05-27T05:34:00Z</dcterms:created>
  <dcterms:modified xsi:type="dcterms:W3CDTF">2022-05-27T05:36:00Z</dcterms:modified>
</cp:coreProperties>
</file>