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FBC1D4" w14:textId="39DD58AE" w:rsidR="0012043C" w:rsidRPr="00FB2224" w:rsidRDefault="00FB2224" w:rsidP="00FB2224">
      <w:pPr>
        <w:jc w:val="center"/>
        <w:rPr>
          <w:rFonts w:ascii="ＭＳ 明朝" w:eastAsia="ＭＳ 明朝" w:hAnsi="ＭＳ 明朝"/>
          <w:sz w:val="56"/>
          <w:szCs w:val="56"/>
        </w:rPr>
      </w:pPr>
      <w:r>
        <w:rPr>
          <w:rFonts w:ascii="ＭＳ 明朝" w:eastAsia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D1B7" wp14:editId="7D2B2C79">
                <wp:simplePos x="0" y="0"/>
                <wp:positionH relativeFrom="column">
                  <wp:posOffset>148590</wp:posOffset>
                </wp:positionH>
                <wp:positionV relativeFrom="paragraph">
                  <wp:posOffset>82550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954B7" w14:textId="5EB20DCF" w:rsidR="00FB2224" w:rsidRDefault="00FB2224" w:rsidP="00FB22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　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D1B7" id="正方形/長方形 1" o:spid="_x0000_s1026" style="position:absolute;left:0;text-align:left;margin-left:11.7pt;margin-top:6.5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" fillcolor="white [3201]" strokecolor="#5b9bd5 [3204]" strokeweight="1pt">
                <v:textbox>
                  <w:txbxContent>
                    <w:p w14:paraId="520954B7" w14:textId="5EB20DCF" w:rsidR="00FB2224" w:rsidRDefault="00FB2224" w:rsidP="00FB22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　印紙</w:t>
                      </w:r>
                    </w:p>
                  </w:txbxContent>
                </v:textbox>
              </v:rect>
            </w:pict>
          </mc:Fallback>
        </mc:AlternateContent>
      </w:r>
      <w:r w:rsidRPr="00FB2224">
        <w:rPr>
          <w:rFonts w:ascii="ＭＳ 明朝" w:eastAsia="ＭＳ 明朝" w:hAnsi="ＭＳ 明朝" w:hint="eastAsia"/>
          <w:sz w:val="56"/>
          <w:szCs w:val="56"/>
        </w:rPr>
        <w:t>訴</w:t>
      </w:r>
      <w:r>
        <w:rPr>
          <w:rFonts w:ascii="ＭＳ 明朝" w:eastAsia="ＭＳ 明朝" w:hAnsi="ＭＳ 明朝" w:hint="eastAsia"/>
          <w:sz w:val="56"/>
          <w:szCs w:val="56"/>
        </w:rPr>
        <w:t xml:space="preserve">　　　</w:t>
      </w:r>
      <w:r w:rsidRPr="00FB2224">
        <w:rPr>
          <w:rFonts w:ascii="ＭＳ 明朝" w:eastAsia="ＭＳ 明朝" w:hAnsi="ＭＳ 明朝" w:hint="eastAsia"/>
          <w:sz w:val="56"/>
          <w:szCs w:val="56"/>
        </w:rPr>
        <w:t>状</w:t>
      </w:r>
    </w:p>
    <w:p w14:paraId="0646AF5C" w14:textId="0F92801C" w:rsidR="008F664C" w:rsidRDefault="008F664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02496DBE" w14:textId="4D1F5EA2" w:rsidR="008F664C" w:rsidRPr="008F664C" w:rsidRDefault="008F664C" w:rsidP="008F664C">
      <w:pPr>
        <w:ind w:right="141" w:firstLineChars="100" w:firstLine="242"/>
        <w:jc w:val="left"/>
        <w:rPr>
          <w:rFonts w:ascii="ＭＳ 明朝" w:eastAsia="ＭＳ 明朝" w:hAnsi="ＭＳ 明朝"/>
          <w:sz w:val="20"/>
          <w:szCs w:val="20"/>
        </w:rPr>
      </w:pPr>
      <w:r w:rsidRPr="008F664C">
        <w:rPr>
          <w:rFonts w:ascii="ＭＳ 明朝" w:eastAsia="ＭＳ 明朝" w:hAnsi="ＭＳ 明朝" w:hint="eastAsia"/>
          <w:sz w:val="20"/>
          <w:szCs w:val="20"/>
        </w:rPr>
        <w:t>（３万円）</w:t>
      </w:r>
    </w:p>
    <w:p w14:paraId="55479E1B" w14:textId="63D8FEE6" w:rsidR="0012043C" w:rsidRDefault="0012043C" w:rsidP="008F664C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47FC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37896593" w14:textId="59134B82" w:rsidR="0012043C" w:rsidRDefault="00D24D9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12043C">
        <w:rPr>
          <w:rFonts w:ascii="ＭＳ 明朝" w:eastAsia="ＭＳ 明朝" w:hAnsi="ＭＳ 明朝" w:hint="eastAsia"/>
          <w:sz w:val="24"/>
          <w:szCs w:val="24"/>
        </w:rPr>
        <w:t>地方裁判所　御中</w:t>
      </w:r>
    </w:p>
    <w:p w14:paraId="2D0A8FB2" w14:textId="77777777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09376A99" w14:textId="5C891B14" w:rsidR="0012043C" w:rsidRDefault="00D2403B" w:rsidP="00FB2224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原告</w:t>
      </w:r>
      <w:r w:rsidR="00583C63">
        <w:rPr>
          <w:rFonts w:ascii="ＭＳ 明朝" w:eastAsia="ＭＳ 明朝" w:hAnsi="ＭＳ 明朝" w:hint="eastAsia"/>
          <w:sz w:val="24"/>
          <w:szCs w:val="24"/>
        </w:rPr>
        <w:t>訴訟代理人弁護士</w:t>
      </w:r>
      <w:r w:rsidR="00FB22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04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　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14:paraId="2E011546" w14:textId="1C3192BE" w:rsidR="0012043C" w:rsidRPr="00583C63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34D7475C" w14:textId="13E745BE" w:rsidR="00FB2224" w:rsidRDefault="00FB2224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代替住所</w:t>
      </w:r>
      <w:r w:rsidR="00D47FC8">
        <w:rPr>
          <w:rFonts w:ascii="ＭＳ 明朝" w:eastAsia="ＭＳ 明朝" w:hAnsi="ＭＳ 明朝" w:hint="eastAsia"/>
          <w:sz w:val="24"/>
          <w:szCs w:val="24"/>
        </w:rPr>
        <w:t>Ａ</w:t>
      </w:r>
    </w:p>
    <w:p w14:paraId="6A22936E" w14:textId="2088A7A9" w:rsidR="00FB2224" w:rsidRDefault="008F664C" w:rsidP="00D24F40">
      <w:pPr>
        <w:ind w:leftChars="100" w:left="252" w:right="141" w:firstLineChars="500" w:firstLine="14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原　　　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告　　　　　　</w:t>
      </w:r>
      <w:r w:rsidR="00E53679">
        <w:rPr>
          <w:rFonts w:ascii="ＭＳ 明朝" w:eastAsia="ＭＳ 明朝" w:hAnsi="ＭＳ 明朝" w:hint="eastAsia"/>
          <w:sz w:val="24"/>
          <w:szCs w:val="24"/>
        </w:rPr>
        <w:t>代替氏名Ａ</w:t>
      </w:r>
    </w:p>
    <w:p w14:paraId="7609049B" w14:textId="51529788" w:rsidR="00583C63" w:rsidRDefault="005931C0" w:rsidP="00583C63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D24D9C">
        <w:rPr>
          <w:rFonts w:ascii="ＭＳ 明朝" w:eastAsia="ＭＳ 明朝" w:hAnsi="ＭＳ 明朝" w:hint="eastAsia"/>
          <w:sz w:val="24"/>
          <w:szCs w:val="24"/>
        </w:rPr>
        <w:t>○○○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D24D9C">
        <w:rPr>
          <w:rFonts w:ascii="ＭＳ 明朝" w:eastAsia="ＭＳ 明朝" w:hAnsi="ＭＳ 明朝" w:hint="eastAsia"/>
          <w:sz w:val="24"/>
          <w:szCs w:val="24"/>
        </w:rPr>
        <w:t>○○○○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7200">
        <w:rPr>
          <w:rFonts w:ascii="ＭＳ 明朝" w:eastAsia="ＭＳ 明朝" w:hAnsi="ＭＳ 明朝" w:hint="eastAsia"/>
          <w:sz w:val="24"/>
          <w:szCs w:val="24"/>
        </w:rPr>
        <w:t>長野県〇〇市△△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583C63">
        <w:rPr>
          <w:rFonts w:ascii="ＭＳ 明朝" w:eastAsia="ＭＳ 明朝" w:hAnsi="ＭＳ 明朝" w:hint="eastAsia"/>
          <w:sz w:val="24"/>
          <w:szCs w:val="24"/>
        </w:rPr>
        <w:t>丁目</w:t>
      </w:r>
      <w:r>
        <w:rPr>
          <w:rFonts w:ascii="ＭＳ 明朝" w:eastAsia="ＭＳ 明朝" w:hAnsi="ＭＳ 明朝" w:hint="eastAsia"/>
          <w:sz w:val="24"/>
          <w:szCs w:val="24"/>
        </w:rPr>
        <w:t>○番○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14:paraId="02ADA8A0" w14:textId="128A1D7B" w:rsidR="00583C63" w:rsidRDefault="00D24D9C" w:rsidP="00583C63">
      <w:pPr>
        <w:ind w:right="141" w:firstLineChars="1000" w:firstLine="28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583C63">
        <w:rPr>
          <w:rFonts w:ascii="ＭＳ 明朝" w:eastAsia="ＭＳ 明朝" w:hAnsi="ＭＳ 明朝" w:hint="eastAsia"/>
          <w:sz w:val="24"/>
          <w:szCs w:val="24"/>
        </w:rPr>
        <w:t>法律事務所（送達場所）</w:t>
      </w:r>
    </w:p>
    <w:p w14:paraId="5E1227B8" w14:textId="06797253" w:rsidR="00583C63" w:rsidRPr="00583C63" w:rsidRDefault="00583C63" w:rsidP="00583C63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上記訴訟代理人弁護士　　　　　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4D9C">
        <w:rPr>
          <w:rFonts w:ascii="ＭＳ 明朝" w:eastAsia="ＭＳ 明朝" w:hAnsi="ＭＳ 明朝" w:hint="eastAsia"/>
          <w:sz w:val="24"/>
          <w:szCs w:val="24"/>
        </w:rPr>
        <w:t>○</w:t>
      </w:r>
    </w:p>
    <w:p w14:paraId="451050CD" w14:textId="77777777" w:rsidR="00FB2224" w:rsidRDefault="00FB2224" w:rsidP="00FB2224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5A19FDA8" w14:textId="1F7FC7CC" w:rsidR="00314DA7" w:rsidRDefault="00E11AFC" w:rsidP="00FB2224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D24D9C">
        <w:rPr>
          <w:rFonts w:ascii="ＭＳ 明朝" w:eastAsia="ＭＳ 明朝" w:hAnsi="ＭＳ 明朝" w:hint="eastAsia"/>
          <w:sz w:val="24"/>
          <w:szCs w:val="24"/>
        </w:rPr>
        <w:t>○○○</w:t>
      </w:r>
      <w:r w:rsidR="005931C0">
        <w:rPr>
          <w:rFonts w:ascii="ＭＳ 明朝" w:eastAsia="ＭＳ 明朝" w:hAnsi="ＭＳ 明朝" w:hint="eastAsia"/>
          <w:sz w:val="24"/>
          <w:szCs w:val="24"/>
        </w:rPr>
        <w:t>－</w:t>
      </w:r>
      <w:r w:rsidR="00D24D9C">
        <w:rPr>
          <w:rFonts w:ascii="ＭＳ 明朝" w:eastAsia="ＭＳ 明朝" w:hAnsi="ＭＳ 明朝" w:hint="eastAsia"/>
          <w:sz w:val="24"/>
          <w:szCs w:val="24"/>
        </w:rPr>
        <w:t>○○○○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7200">
        <w:rPr>
          <w:rFonts w:ascii="ＭＳ 明朝" w:eastAsia="ＭＳ 明朝" w:hAnsi="ＭＳ 明朝" w:hint="eastAsia"/>
          <w:sz w:val="24"/>
          <w:szCs w:val="24"/>
        </w:rPr>
        <w:t>長野県〇〇市△△</w:t>
      </w:r>
      <w:r w:rsidR="005931C0">
        <w:rPr>
          <w:rFonts w:ascii="ＭＳ 明朝" w:eastAsia="ＭＳ 明朝" w:hAnsi="ＭＳ 明朝" w:hint="eastAsia"/>
          <w:sz w:val="24"/>
          <w:szCs w:val="24"/>
        </w:rPr>
        <w:t>○</w:t>
      </w:r>
      <w:r w:rsidR="00D47FC8">
        <w:rPr>
          <w:rFonts w:ascii="ＭＳ 明朝" w:eastAsia="ＭＳ 明朝" w:hAnsi="ＭＳ 明朝" w:hint="eastAsia"/>
          <w:sz w:val="24"/>
          <w:szCs w:val="24"/>
        </w:rPr>
        <w:t>丁目</w:t>
      </w:r>
      <w:r w:rsidR="005931C0">
        <w:rPr>
          <w:rFonts w:ascii="ＭＳ 明朝" w:eastAsia="ＭＳ 明朝" w:hAnsi="ＭＳ 明朝" w:hint="eastAsia"/>
          <w:sz w:val="24"/>
          <w:szCs w:val="24"/>
        </w:rPr>
        <w:t>○番○</w:t>
      </w:r>
      <w:r w:rsidR="00D47FC8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2250AFF" w14:textId="0119BA76" w:rsidR="00E11AFC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F66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B2224">
        <w:rPr>
          <w:rFonts w:ascii="ＭＳ 明朝" w:eastAsia="ＭＳ 明朝" w:hAnsi="ＭＳ 明朝" w:hint="eastAsia"/>
          <w:sz w:val="24"/>
          <w:szCs w:val="24"/>
        </w:rPr>
        <w:t xml:space="preserve">被　</w:t>
      </w:r>
      <w:r w:rsidR="008F664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3C6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F66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2224">
        <w:rPr>
          <w:rFonts w:ascii="ＭＳ 明朝" w:eastAsia="ＭＳ 明朝" w:hAnsi="ＭＳ 明朝" w:hint="eastAsia"/>
          <w:sz w:val="24"/>
          <w:szCs w:val="24"/>
        </w:rPr>
        <w:t xml:space="preserve">告　　</w:t>
      </w:r>
      <w:r w:rsidR="008F66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87200">
        <w:rPr>
          <w:rFonts w:ascii="ＭＳ 明朝" w:eastAsia="ＭＳ 明朝" w:hAnsi="ＭＳ 明朝" w:hint="eastAsia"/>
          <w:sz w:val="24"/>
          <w:szCs w:val="24"/>
        </w:rPr>
        <w:t>長　野</w:t>
      </w:r>
      <w:r w:rsidR="00D437F5">
        <w:rPr>
          <w:rFonts w:ascii="ＭＳ 明朝" w:eastAsia="ＭＳ 明朝" w:hAnsi="ＭＳ 明朝" w:hint="eastAsia"/>
          <w:sz w:val="24"/>
          <w:szCs w:val="24"/>
        </w:rPr>
        <w:t xml:space="preserve">　太　郎</w:t>
      </w:r>
    </w:p>
    <w:p w14:paraId="5223A0DE" w14:textId="77777777" w:rsidR="00E11AFC" w:rsidRDefault="00E11AF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3DA50F65" w14:textId="77777777" w:rsidR="008F664C" w:rsidRDefault="008F664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損害賠償請求事件</w:t>
      </w:r>
    </w:p>
    <w:p w14:paraId="68B28BC2" w14:textId="4645E82E" w:rsidR="008F664C" w:rsidRDefault="008F664C" w:rsidP="008F664C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訴訟物の価額　５００万円</w:t>
      </w:r>
    </w:p>
    <w:p w14:paraId="3BDF4262" w14:textId="02E913D1" w:rsidR="00E11AFC" w:rsidRDefault="008F664C" w:rsidP="008F664C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ちょう用印紙額　　３万円</w:t>
      </w:r>
    </w:p>
    <w:p w14:paraId="0B346720" w14:textId="7464F2A4" w:rsidR="008F664C" w:rsidRDefault="008F664C" w:rsidP="004211B4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</w:p>
    <w:p w14:paraId="5FBD6A5F" w14:textId="26F6B423" w:rsidR="008F664C" w:rsidRDefault="008F664C" w:rsidP="008F664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　請求の趣旨</w:t>
      </w:r>
    </w:p>
    <w:p w14:paraId="616958D0" w14:textId="61AFF332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被告は</w:t>
      </w:r>
      <w:r w:rsidR="00E6630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原告に対し</w:t>
      </w:r>
      <w:r w:rsidR="00E6630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５００万円及びこれに対する令和</w:t>
      </w:r>
      <w:r w:rsidR="00E6630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日から支払済みまで年</w:t>
      </w:r>
      <w:r w:rsidR="00400FFD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分の割合による金員を支払え</w:t>
      </w:r>
    </w:p>
    <w:p w14:paraId="28B84C06" w14:textId="2BC75B41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訴訟費用は被告の負担とする</w:t>
      </w:r>
    </w:p>
    <w:p w14:paraId="1A048F87" w14:textId="4CDD3B5C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との判決並びに仮執行の宣言を求める。</w:t>
      </w:r>
    </w:p>
    <w:p w14:paraId="2868CA24" w14:textId="77777777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</w:p>
    <w:p w14:paraId="5E3B194D" w14:textId="41F86D0A" w:rsid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　請求の原因</w:t>
      </w:r>
    </w:p>
    <w:p w14:paraId="727BEAC0" w14:textId="683D3180" w:rsidR="008F664C" w:rsidRPr="008F664C" w:rsidRDefault="008F664C" w:rsidP="008F664C">
      <w:pPr>
        <w:ind w:left="564" w:right="141" w:hangingChars="200" w:hanging="56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4E5007">
        <w:rPr>
          <w:rFonts w:ascii="ＭＳ 明朝" w:eastAsia="ＭＳ 明朝" w:hAnsi="ＭＳ 明朝" w:hint="eastAsia"/>
          <w:sz w:val="24"/>
          <w:szCs w:val="24"/>
        </w:rPr>
        <w:t>略</w:t>
      </w:r>
    </w:p>
    <w:sectPr w:rsidR="008F664C" w:rsidRPr="008F664C" w:rsidSect="00A45C56">
      <w:pgSz w:w="11906" w:h="16838" w:code="9"/>
      <w:pgMar w:top="1985" w:right="851" w:bottom="1531" w:left="1701" w:header="851" w:footer="992" w:gutter="0"/>
      <w:cols w:space="425"/>
      <w:titlePg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B85" w14:textId="77777777" w:rsidR="005E4F83" w:rsidRDefault="005E4F83" w:rsidP="00E87B25">
      <w:r>
        <w:separator/>
      </w:r>
    </w:p>
  </w:endnote>
  <w:endnote w:type="continuationSeparator" w:id="0">
    <w:p w14:paraId="604A07FC" w14:textId="77777777" w:rsidR="005E4F83" w:rsidRDefault="005E4F8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AD81" w14:textId="77777777" w:rsidR="005E4F83" w:rsidRDefault="005E4F83" w:rsidP="00E87B25">
      <w:r>
        <w:separator/>
      </w:r>
    </w:p>
  </w:footnote>
  <w:footnote w:type="continuationSeparator" w:id="0">
    <w:p w14:paraId="45DCD780" w14:textId="77777777" w:rsidR="005E4F83" w:rsidRDefault="005E4F83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4EEF"/>
    <w:multiLevelType w:val="hybridMultilevel"/>
    <w:tmpl w:val="63D44576"/>
    <w:lvl w:ilvl="0" w:tplc="835849D8">
      <w:start w:val="1"/>
      <w:numFmt w:val="decimalEnclosedParen"/>
      <w:lvlText w:val="第%1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74582"/>
    <w:rsid w:val="000B2D3D"/>
    <w:rsid w:val="000B2EED"/>
    <w:rsid w:val="000B46A9"/>
    <w:rsid w:val="000C52F3"/>
    <w:rsid w:val="000C5B7A"/>
    <w:rsid w:val="000E33C5"/>
    <w:rsid w:val="0012043C"/>
    <w:rsid w:val="0014301E"/>
    <w:rsid w:val="001A631F"/>
    <w:rsid w:val="001B0058"/>
    <w:rsid w:val="0020756C"/>
    <w:rsid w:val="00236C7F"/>
    <w:rsid w:val="0028016B"/>
    <w:rsid w:val="002C1717"/>
    <w:rsid w:val="002D2BDE"/>
    <w:rsid w:val="002E4628"/>
    <w:rsid w:val="00314DA7"/>
    <w:rsid w:val="00333C34"/>
    <w:rsid w:val="003712D4"/>
    <w:rsid w:val="00397377"/>
    <w:rsid w:val="003D695F"/>
    <w:rsid w:val="003E7135"/>
    <w:rsid w:val="00400FFD"/>
    <w:rsid w:val="004014D5"/>
    <w:rsid w:val="004044F5"/>
    <w:rsid w:val="004211B4"/>
    <w:rsid w:val="00481B83"/>
    <w:rsid w:val="0048634C"/>
    <w:rsid w:val="004959A1"/>
    <w:rsid w:val="00497D66"/>
    <w:rsid w:val="004B00D4"/>
    <w:rsid w:val="004D761A"/>
    <w:rsid w:val="004E5007"/>
    <w:rsid w:val="005149E6"/>
    <w:rsid w:val="00527186"/>
    <w:rsid w:val="00542C6B"/>
    <w:rsid w:val="00547B8C"/>
    <w:rsid w:val="0055706F"/>
    <w:rsid w:val="00583C63"/>
    <w:rsid w:val="005931C0"/>
    <w:rsid w:val="0059452A"/>
    <w:rsid w:val="005C65A3"/>
    <w:rsid w:val="005E4F83"/>
    <w:rsid w:val="006064DE"/>
    <w:rsid w:val="0063482B"/>
    <w:rsid w:val="00653979"/>
    <w:rsid w:val="00664778"/>
    <w:rsid w:val="006715DF"/>
    <w:rsid w:val="006E4E93"/>
    <w:rsid w:val="00722A12"/>
    <w:rsid w:val="00737C03"/>
    <w:rsid w:val="00787200"/>
    <w:rsid w:val="007C04E6"/>
    <w:rsid w:val="007D5218"/>
    <w:rsid w:val="00865612"/>
    <w:rsid w:val="008D2612"/>
    <w:rsid w:val="008D399F"/>
    <w:rsid w:val="008E7E09"/>
    <w:rsid w:val="008F664C"/>
    <w:rsid w:val="00946762"/>
    <w:rsid w:val="009F551B"/>
    <w:rsid w:val="00A45C56"/>
    <w:rsid w:val="00A512AF"/>
    <w:rsid w:val="00A657C6"/>
    <w:rsid w:val="00A87A8E"/>
    <w:rsid w:val="00AD2405"/>
    <w:rsid w:val="00B1003A"/>
    <w:rsid w:val="00B2251A"/>
    <w:rsid w:val="00B63562"/>
    <w:rsid w:val="00BC01F2"/>
    <w:rsid w:val="00C3140D"/>
    <w:rsid w:val="00C454DD"/>
    <w:rsid w:val="00C5242A"/>
    <w:rsid w:val="00CA38CA"/>
    <w:rsid w:val="00CE054F"/>
    <w:rsid w:val="00D2403B"/>
    <w:rsid w:val="00D24D9C"/>
    <w:rsid w:val="00D24F40"/>
    <w:rsid w:val="00D437F5"/>
    <w:rsid w:val="00D47FC8"/>
    <w:rsid w:val="00E11AFC"/>
    <w:rsid w:val="00E53679"/>
    <w:rsid w:val="00E64CF4"/>
    <w:rsid w:val="00E66301"/>
    <w:rsid w:val="00E820AF"/>
    <w:rsid w:val="00E825D5"/>
    <w:rsid w:val="00E87B25"/>
    <w:rsid w:val="00EA6F1C"/>
    <w:rsid w:val="00ED7F8C"/>
    <w:rsid w:val="00F16B45"/>
    <w:rsid w:val="00F67B5A"/>
    <w:rsid w:val="00FB2224"/>
    <w:rsid w:val="00FD399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CA20C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A631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A631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A631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631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A631F"/>
    <w:rPr>
      <w:b/>
      <w:bCs/>
    </w:rPr>
  </w:style>
  <w:style w:type="paragraph" w:styleId="af5">
    <w:name w:val="List Paragraph"/>
    <w:basedOn w:val="a"/>
    <w:uiPriority w:val="34"/>
    <w:qFormat/>
    <w:rsid w:val="008F6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63B5-26B8-4ABC-AF81-41530A64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2022-11-11T03:24:00Z</cp:lastPrinted>
  <dcterms:created xsi:type="dcterms:W3CDTF">2022-11-10T10:44:00Z</dcterms:created>
  <dcterms:modified xsi:type="dcterms:W3CDTF">2023-02-03T04:44:00Z</dcterms:modified>
</cp:coreProperties>
</file>