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EB64" w14:textId="4892D156" w:rsidR="00D2403B" w:rsidRDefault="005011D5" w:rsidP="00D240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777C9F">
        <w:rPr>
          <w:rFonts w:ascii="ＭＳ 明朝" w:eastAsia="ＭＳ 明朝" w:hAnsi="ＭＳ 明朝" w:hint="eastAsia"/>
          <w:sz w:val="24"/>
          <w:szCs w:val="24"/>
        </w:rPr>
        <w:t>５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C10BA7">
        <w:rPr>
          <w:rFonts w:ascii="ＭＳ 明朝" w:eastAsia="ＭＳ 明朝" w:hAnsi="ＭＳ 明朝" w:hint="eastAsia"/>
          <w:sz w:val="24"/>
          <w:szCs w:val="24"/>
        </w:rPr>
        <w:t>（</w:t>
      </w:r>
      <w:r w:rsidR="00965138">
        <w:rPr>
          <w:rFonts w:ascii="ＭＳ 明朝" w:eastAsia="ＭＳ 明朝" w:hAnsi="ＭＳ 明朝" w:hint="eastAsia"/>
          <w:sz w:val="24"/>
          <w:szCs w:val="24"/>
        </w:rPr>
        <w:t>ワ</w:t>
      </w:r>
      <w:r w:rsidR="00C10BA7">
        <w:rPr>
          <w:rFonts w:ascii="ＭＳ 明朝" w:eastAsia="ＭＳ 明朝" w:hAnsi="ＭＳ 明朝" w:hint="eastAsia"/>
          <w:sz w:val="24"/>
          <w:szCs w:val="24"/>
        </w:rPr>
        <w:t>）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F811A6">
        <w:rPr>
          <w:rFonts w:ascii="ＭＳ 明朝" w:eastAsia="ＭＳ 明朝" w:hAnsi="ＭＳ 明朝" w:hint="eastAsia"/>
          <w:sz w:val="24"/>
          <w:szCs w:val="24"/>
        </w:rPr>
        <w:t>○○○</w:t>
      </w:r>
      <w:r w:rsidR="0093490B">
        <w:rPr>
          <w:rFonts w:ascii="ＭＳ 明朝" w:eastAsia="ＭＳ 明朝" w:hAnsi="ＭＳ 明朝" w:hint="eastAsia"/>
          <w:sz w:val="24"/>
          <w:szCs w:val="24"/>
        </w:rPr>
        <w:t>○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  <w:r w:rsidR="00C25DCD">
        <w:rPr>
          <w:rStyle w:val="af8"/>
          <w:rFonts w:ascii="ＭＳ 明朝" w:eastAsia="ＭＳ 明朝" w:hAnsi="ＭＳ 明朝"/>
          <w:sz w:val="24"/>
          <w:szCs w:val="24"/>
        </w:rPr>
        <w:footnoteReference w:id="1"/>
      </w:r>
    </w:p>
    <w:p w14:paraId="07DF30D3" w14:textId="0E4D83A0" w:rsidR="00E11AFC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申立人（基本事件</w:t>
      </w:r>
      <w:r w:rsidR="00E11AFC">
        <w:rPr>
          <w:rFonts w:ascii="ＭＳ 明朝" w:eastAsia="ＭＳ 明朝" w:hAnsi="ＭＳ 明朝" w:hint="eastAsia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1AFC">
        <w:rPr>
          <w:rFonts w:ascii="ＭＳ 明朝" w:eastAsia="ＭＳ 明朝" w:hAnsi="ＭＳ 明朝" w:hint="eastAsia"/>
          <w:sz w:val="24"/>
          <w:szCs w:val="24"/>
        </w:rPr>
        <w:t xml:space="preserve">　代替</w:t>
      </w:r>
      <w:r>
        <w:rPr>
          <w:rFonts w:ascii="ＭＳ 明朝" w:eastAsia="ＭＳ 明朝" w:hAnsi="ＭＳ 明朝" w:hint="eastAsia"/>
          <w:sz w:val="24"/>
          <w:szCs w:val="24"/>
        </w:rPr>
        <w:t>氏名Ａ</w:t>
      </w:r>
    </w:p>
    <w:p w14:paraId="1860CBCC" w14:textId="1D1849C6" w:rsidR="00E11AFC" w:rsidRPr="00D2403B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相手方（基本事件</w:t>
      </w:r>
      <w:r w:rsidR="00E11AFC">
        <w:rPr>
          <w:rFonts w:ascii="ＭＳ 明朝" w:eastAsia="ＭＳ 明朝" w:hAnsi="ＭＳ 明朝" w:hint="eastAsia"/>
          <w:sz w:val="24"/>
          <w:szCs w:val="24"/>
        </w:rPr>
        <w:t>被告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A91659">
        <w:rPr>
          <w:rFonts w:ascii="ＭＳ 明朝" w:eastAsia="ＭＳ 明朝" w:hAnsi="ＭＳ 明朝" w:hint="eastAsia"/>
          <w:sz w:val="24"/>
          <w:szCs w:val="24"/>
        </w:rPr>
        <w:t xml:space="preserve">　長野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1AFC">
        <w:rPr>
          <w:rFonts w:ascii="ＭＳ 明朝" w:eastAsia="ＭＳ 明朝" w:hAnsi="ＭＳ 明朝" w:hint="eastAsia"/>
          <w:sz w:val="24"/>
          <w:szCs w:val="24"/>
        </w:rPr>
        <w:t>太郎</w:t>
      </w:r>
    </w:p>
    <w:p w14:paraId="54770CFA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7A7078D4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77C9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F811A6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F811A6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3F53958F" w:rsidR="0012043C" w:rsidRDefault="007055EB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○○</w:t>
      </w:r>
      <w:r w:rsidR="0012043C">
        <w:rPr>
          <w:rFonts w:ascii="ＭＳ 明朝" w:eastAsia="ＭＳ 明朝" w:hAnsi="ＭＳ 明朝" w:hint="eastAsia"/>
          <w:sz w:val="24"/>
          <w:szCs w:val="24"/>
        </w:rPr>
        <w:t>地方裁判所　御中</w:t>
      </w:r>
    </w:p>
    <w:p w14:paraId="657ABC65" w14:textId="77777777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309A5678" w14:textId="7B695636" w:rsidR="0012043C" w:rsidRDefault="0012043C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D2403B">
        <w:rPr>
          <w:rFonts w:ascii="ＭＳ 明朝" w:eastAsia="ＭＳ 明朝" w:hAnsi="ＭＳ 明朝" w:hint="eastAsia"/>
          <w:sz w:val="24"/>
          <w:szCs w:val="24"/>
        </w:rPr>
        <w:t>原告）</w:t>
      </w:r>
      <w:r>
        <w:rPr>
          <w:rFonts w:ascii="ＭＳ 明朝" w:eastAsia="ＭＳ 明朝" w:hAnsi="ＭＳ 明朝" w:hint="eastAsia"/>
          <w:sz w:val="24"/>
          <w:szCs w:val="24"/>
        </w:rPr>
        <w:t xml:space="preserve">代理人弁護士　</w:t>
      </w:r>
      <w:r w:rsidR="00F811A6">
        <w:rPr>
          <w:rFonts w:ascii="ＭＳ 明朝" w:eastAsia="ＭＳ 明朝" w:hAnsi="ＭＳ 明朝" w:hint="eastAsia"/>
          <w:sz w:val="24"/>
          <w:szCs w:val="24"/>
        </w:rPr>
        <w:t>○</w:t>
      </w:r>
      <w:r w:rsidR="00547B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1A6">
        <w:rPr>
          <w:rFonts w:ascii="ＭＳ 明朝" w:eastAsia="ＭＳ 明朝" w:hAnsi="ＭＳ 明朝" w:hint="eastAsia"/>
          <w:sz w:val="24"/>
          <w:szCs w:val="24"/>
        </w:rPr>
        <w:t>○</w:t>
      </w:r>
      <w:r w:rsidR="00547B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1A6">
        <w:rPr>
          <w:rFonts w:ascii="ＭＳ 明朝" w:eastAsia="ＭＳ 明朝" w:hAnsi="ＭＳ 明朝" w:hint="eastAsia"/>
          <w:sz w:val="24"/>
          <w:szCs w:val="24"/>
        </w:rPr>
        <w:t>○</w:t>
      </w:r>
      <w:r w:rsidR="00547B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1A6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12043C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2BF40306" w14:textId="77777777" w:rsidR="0012043C" w:rsidRPr="00777C9F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0EA637BA" w:rsidR="00777C9F" w:rsidRDefault="003649A7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F652BF8" w14:textId="77777777" w:rsidR="00E11AFC" w:rsidRDefault="00E11AF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754B85D" w14:textId="3F1A7E5B" w:rsidR="00777C9F" w:rsidRDefault="00A91659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〒３８０</w:t>
      </w:r>
      <w:r w:rsidR="00777C9F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０８４６</w:t>
      </w:r>
    </w:p>
    <w:p w14:paraId="18319783" w14:textId="4078F30D" w:rsidR="00777C9F" w:rsidRDefault="00777C9F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　所　</w:t>
      </w:r>
      <w:r w:rsidR="00A91659">
        <w:rPr>
          <w:rFonts w:ascii="ＭＳ 明朝" w:eastAsia="ＭＳ 明朝" w:hAnsi="ＭＳ 明朝" w:hint="eastAsia"/>
          <w:sz w:val="24"/>
          <w:szCs w:val="24"/>
        </w:rPr>
        <w:t>長野県〇〇市△△○丁目○番○号</w:t>
      </w:r>
    </w:p>
    <w:p w14:paraId="085DBC43" w14:textId="360AE91A" w:rsidR="00777C9F" w:rsidRDefault="00777C9F" w:rsidP="00EA0B21">
      <w:pPr>
        <w:spacing w:line="360" w:lineRule="auto"/>
        <w:ind w:right="14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1659">
        <w:rPr>
          <w:rFonts w:ascii="ＭＳ 明朝" w:eastAsia="ＭＳ 明朝" w:hAnsi="ＭＳ 明朝" w:hint="eastAsia"/>
          <w:sz w:val="24"/>
          <w:szCs w:val="24"/>
        </w:rPr>
        <w:t>氏　　名　信州</w:t>
      </w:r>
      <w:r w:rsidR="00283815">
        <w:rPr>
          <w:rFonts w:ascii="ＭＳ 明朝" w:eastAsia="ＭＳ 明朝" w:hAnsi="ＭＳ 明朝" w:hint="eastAsia"/>
          <w:sz w:val="24"/>
          <w:szCs w:val="24"/>
        </w:rPr>
        <w:t xml:space="preserve">　花子　</w:t>
      </w:r>
      <w:r w:rsidR="00EA0B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815">
        <w:rPr>
          <w:rFonts w:ascii="ＭＳ 明朝" w:eastAsia="ＭＳ 明朝" w:hAnsi="ＭＳ 明朝" w:hint="eastAsia"/>
          <w:sz w:val="24"/>
          <w:szCs w:val="24"/>
        </w:rPr>
        <w:t>㊞</w:t>
      </w:r>
    </w:p>
    <w:p w14:paraId="5E0F0F82" w14:textId="39FE8F9F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　０</w:t>
      </w:r>
      <w:r w:rsidR="00997D51">
        <w:rPr>
          <w:rFonts w:ascii="ＭＳ 明朝" w:eastAsia="ＭＳ 明朝" w:hAnsi="ＭＳ 明朝" w:hint="eastAsia"/>
          <w:sz w:val="24"/>
          <w:szCs w:val="24"/>
        </w:rPr>
        <w:t>９</w:t>
      </w:r>
      <w:r w:rsidR="00EA0B21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EA0B21">
        <w:rPr>
          <w:rFonts w:ascii="ＭＳ 明朝" w:eastAsia="ＭＳ 明朝" w:hAnsi="ＭＳ 明朝" w:hint="eastAsia"/>
          <w:sz w:val="24"/>
          <w:szCs w:val="24"/>
        </w:rPr>
        <w:t>〇〇〇〇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EA0B21">
        <w:rPr>
          <w:rFonts w:ascii="ＭＳ 明朝" w:eastAsia="ＭＳ 明朝" w:hAnsi="ＭＳ 明朝" w:hint="eastAsia"/>
          <w:sz w:val="24"/>
          <w:szCs w:val="24"/>
        </w:rPr>
        <w:t>〇〇〇〇</w:t>
      </w:r>
    </w:p>
    <w:p w14:paraId="02D2CDC4" w14:textId="217F8054" w:rsidR="00227BE9" w:rsidRDefault="00A91659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　　０２６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  <w:r w:rsidR="00EA0B21">
        <w:rPr>
          <w:rFonts w:ascii="ＭＳ 明朝" w:eastAsia="ＭＳ 明朝" w:hAnsi="ＭＳ 明朝" w:hint="eastAsia"/>
          <w:sz w:val="24"/>
          <w:szCs w:val="24"/>
        </w:rPr>
        <w:t>〇〇〇〇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  <w:r w:rsidR="00EA0B21">
        <w:rPr>
          <w:rFonts w:ascii="ＭＳ 明朝" w:eastAsia="ＭＳ 明朝" w:hAnsi="ＭＳ 明朝" w:hint="eastAsia"/>
          <w:sz w:val="24"/>
          <w:szCs w:val="24"/>
        </w:rPr>
        <w:t>〇〇〇〇</w:t>
      </w:r>
    </w:p>
    <w:p w14:paraId="6C2C7C04" w14:textId="36831BC4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ECD0EB6" w14:textId="02D1A376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129F8">
        <w:rPr>
          <w:rFonts w:ascii="ＭＳ 明朝" w:eastAsia="ＭＳ 明朝" w:hAnsi="ＭＳ 明朝" w:hint="eastAsia"/>
          <w:sz w:val="24"/>
          <w:szCs w:val="24"/>
        </w:rPr>
        <w:t xml:space="preserve">　訴状・答弁書等に記載した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6129F8">
        <w:rPr>
          <w:rFonts w:ascii="ＭＳ 明朝" w:eastAsia="ＭＳ 明朝" w:hAnsi="ＭＳ 明朝" w:hint="eastAsia"/>
          <w:sz w:val="24"/>
          <w:szCs w:val="24"/>
        </w:rPr>
        <w:t>住所・氏名に代わる事項</w:t>
      </w:r>
    </w:p>
    <w:p w14:paraId="497992EA" w14:textId="77777777" w:rsidR="006129F8" w:rsidRDefault="006129F8" w:rsidP="00547B8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住所に代わる事項　代替住所Ａ</w:t>
      </w:r>
    </w:p>
    <w:p w14:paraId="1AB1807D" w14:textId="778D16C6" w:rsidR="00722A12" w:rsidRPr="0012043C" w:rsidRDefault="006129F8" w:rsidP="00C10BA7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氏名に代わる事項　代替氏名Ａ</w:t>
      </w:r>
    </w:p>
    <w:sectPr w:rsidR="00722A12" w:rsidRPr="0012043C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0979" w14:textId="77777777" w:rsidR="00001345" w:rsidRDefault="00001345" w:rsidP="00E87B25">
      <w:r>
        <w:separator/>
      </w:r>
    </w:p>
  </w:endnote>
  <w:endnote w:type="continuationSeparator" w:id="0">
    <w:p w14:paraId="0F51A7CF" w14:textId="77777777" w:rsidR="00001345" w:rsidRDefault="0000134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9567" w14:textId="77777777" w:rsidR="00001345" w:rsidRDefault="00001345" w:rsidP="00E87B25">
      <w:r>
        <w:separator/>
      </w:r>
    </w:p>
  </w:footnote>
  <w:footnote w:type="continuationSeparator" w:id="0">
    <w:p w14:paraId="455DEDF7" w14:textId="77777777" w:rsidR="00001345" w:rsidRDefault="00001345" w:rsidP="00E87B25">
      <w:r>
        <w:continuationSeparator/>
      </w:r>
    </w:p>
  </w:footnote>
  <w:footnote w:id="1">
    <w:p w14:paraId="4375B52C" w14:textId="4598CE32" w:rsidR="00C25DCD" w:rsidRDefault="00C25DCD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hint="eastAsia"/>
        </w:rPr>
        <w:t>訴状と同時に提出する場合には事件番号の記入不要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01345"/>
    <w:rsid w:val="00074582"/>
    <w:rsid w:val="000B2D3D"/>
    <w:rsid w:val="000B2EED"/>
    <w:rsid w:val="000B46A9"/>
    <w:rsid w:val="000C0F44"/>
    <w:rsid w:val="0011658B"/>
    <w:rsid w:val="0012043C"/>
    <w:rsid w:val="00142F4F"/>
    <w:rsid w:val="0014301E"/>
    <w:rsid w:val="00163B10"/>
    <w:rsid w:val="001B0058"/>
    <w:rsid w:val="001F0B9E"/>
    <w:rsid w:val="0020756C"/>
    <w:rsid w:val="00227BE9"/>
    <w:rsid w:val="00236C7F"/>
    <w:rsid w:val="002404FF"/>
    <w:rsid w:val="0028016B"/>
    <w:rsid w:val="00283815"/>
    <w:rsid w:val="002C1717"/>
    <w:rsid w:val="002D2BDE"/>
    <w:rsid w:val="002E4628"/>
    <w:rsid w:val="00314DA7"/>
    <w:rsid w:val="003649A7"/>
    <w:rsid w:val="003865C6"/>
    <w:rsid w:val="00397377"/>
    <w:rsid w:val="003D695F"/>
    <w:rsid w:val="004014D5"/>
    <w:rsid w:val="004044F5"/>
    <w:rsid w:val="004171D8"/>
    <w:rsid w:val="004211B4"/>
    <w:rsid w:val="004468E3"/>
    <w:rsid w:val="00480957"/>
    <w:rsid w:val="00497D66"/>
    <w:rsid w:val="004B00D4"/>
    <w:rsid w:val="004C15B3"/>
    <w:rsid w:val="004D761A"/>
    <w:rsid w:val="005011D5"/>
    <w:rsid w:val="005149E6"/>
    <w:rsid w:val="00542C6B"/>
    <w:rsid w:val="00547B8C"/>
    <w:rsid w:val="00604EF1"/>
    <w:rsid w:val="006064DE"/>
    <w:rsid w:val="006129F8"/>
    <w:rsid w:val="0063482B"/>
    <w:rsid w:val="00653979"/>
    <w:rsid w:val="00667B74"/>
    <w:rsid w:val="006C5186"/>
    <w:rsid w:val="006D64C2"/>
    <w:rsid w:val="007055EB"/>
    <w:rsid w:val="00722A12"/>
    <w:rsid w:val="00737C03"/>
    <w:rsid w:val="00757681"/>
    <w:rsid w:val="00777C9F"/>
    <w:rsid w:val="007D5218"/>
    <w:rsid w:val="00810A59"/>
    <w:rsid w:val="00832629"/>
    <w:rsid w:val="00865612"/>
    <w:rsid w:val="0088559C"/>
    <w:rsid w:val="008D2612"/>
    <w:rsid w:val="008D30F2"/>
    <w:rsid w:val="008D399F"/>
    <w:rsid w:val="008E7E09"/>
    <w:rsid w:val="00902C8F"/>
    <w:rsid w:val="0093490B"/>
    <w:rsid w:val="00946753"/>
    <w:rsid w:val="00965138"/>
    <w:rsid w:val="00997D51"/>
    <w:rsid w:val="009E1CE7"/>
    <w:rsid w:val="00A657C6"/>
    <w:rsid w:val="00A87A8E"/>
    <w:rsid w:val="00A91659"/>
    <w:rsid w:val="00AD2405"/>
    <w:rsid w:val="00B2251A"/>
    <w:rsid w:val="00B27C62"/>
    <w:rsid w:val="00B430E6"/>
    <w:rsid w:val="00B63562"/>
    <w:rsid w:val="00B91FE2"/>
    <w:rsid w:val="00BC01F2"/>
    <w:rsid w:val="00C10BA7"/>
    <w:rsid w:val="00C25DCD"/>
    <w:rsid w:val="00C454DD"/>
    <w:rsid w:val="00C5242A"/>
    <w:rsid w:val="00CE054F"/>
    <w:rsid w:val="00D2403B"/>
    <w:rsid w:val="00DC0F2A"/>
    <w:rsid w:val="00E11AFC"/>
    <w:rsid w:val="00E138D8"/>
    <w:rsid w:val="00E503B1"/>
    <w:rsid w:val="00E51E3B"/>
    <w:rsid w:val="00E64CF4"/>
    <w:rsid w:val="00E820AF"/>
    <w:rsid w:val="00E87B25"/>
    <w:rsid w:val="00EA0B21"/>
    <w:rsid w:val="00EA6F1C"/>
    <w:rsid w:val="00EE782B"/>
    <w:rsid w:val="00F10CDE"/>
    <w:rsid w:val="00F35B07"/>
    <w:rsid w:val="00F67B5A"/>
    <w:rsid w:val="00F811A6"/>
    <w:rsid w:val="00FD399C"/>
    <w:rsid w:val="00FE5B10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C25DCD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C25DCD"/>
  </w:style>
  <w:style w:type="character" w:styleId="af8">
    <w:name w:val="footnote reference"/>
    <w:basedOn w:val="a0"/>
    <w:uiPriority w:val="99"/>
    <w:semiHidden/>
    <w:unhideWhenUsed/>
    <w:rsid w:val="00C25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61EC-001A-44A7-AD6F-B0B196C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2022-11-21T08:32:00Z</cp:lastPrinted>
  <dcterms:created xsi:type="dcterms:W3CDTF">2022-09-28T08:54:00Z</dcterms:created>
  <dcterms:modified xsi:type="dcterms:W3CDTF">2023-02-03T04:42:00Z</dcterms:modified>
</cp:coreProperties>
</file>