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0"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90"/>
        <w:gridCol w:w="218"/>
        <w:gridCol w:w="2685"/>
        <w:gridCol w:w="1477"/>
      </w:tblGrid>
      <w:tr w:rsidR="00171A65" w:rsidTr="00E82999">
        <w:trPr>
          <w:trHeight w:val="396"/>
        </w:trPr>
        <w:tc>
          <w:tcPr>
            <w:tcW w:w="9570" w:type="dxa"/>
            <w:gridSpan w:val="4"/>
            <w:tcBorders>
              <w:top w:val="single" w:sz="12" w:space="0" w:color="auto"/>
              <w:left w:val="single" w:sz="12" w:space="0" w:color="auto"/>
              <w:right w:val="single" w:sz="12" w:space="0" w:color="auto"/>
            </w:tcBorders>
          </w:tcPr>
          <w:p w:rsidR="00171A65" w:rsidRDefault="00171A65" w:rsidP="00683FD1">
            <w:pPr>
              <w:spacing w:line="280" w:lineRule="exact"/>
              <w:ind w:left="142"/>
              <w:rPr>
                <w:rFonts w:ascii="ＭＳ 明朝" w:eastAsia="ＭＳ 明朝" w:hAnsi="ＭＳ 明朝"/>
                <w:sz w:val="24"/>
                <w:szCs w:val="24"/>
              </w:rPr>
            </w:pPr>
            <w:r>
              <w:rPr>
                <w:rFonts w:ascii="ＭＳ 明朝" w:eastAsia="ＭＳ 明朝" w:hAnsi="ＭＳ 明朝" w:hint="eastAsia"/>
                <w:sz w:val="24"/>
                <w:szCs w:val="24"/>
              </w:rPr>
              <w:t xml:space="preserve">　　</w:t>
            </w:r>
          </w:p>
          <w:p w:rsidR="00171A65" w:rsidRPr="00683FD1" w:rsidRDefault="00171A65" w:rsidP="00683FD1">
            <w:pPr>
              <w:spacing w:line="280" w:lineRule="exact"/>
              <w:ind w:left="142" w:firstLineChars="1100" w:firstLine="3102"/>
              <w:rPr>
                <w:rFonts w:ascii="ＭＳ 明朝" w:eastAsia="ＭＳ 明朝" w:hAnsi="ＭＳ 明朝"/>
                <w:sz w:val="28"/>
                <w:szCs w:val="28"/>
              </w:rPr>
            </w:pPr>
            <w:r>
              <w:rPr>
                <w:rFonts w:ascii="ＭＳ 明朝" w:eastAsia="ＭＳ 明朝" w:hAnsi="ＭＳ 明朝" w:hint="eastAsia"/>
                <w:sz w:val="24"/>
                <w:szCs w:val="24"/>
              </w:rPr>
              <w:t xml:space="preserve">　</w:t>
            </w:r>
            <w:r w:rsidRPr="00683FD1">
              <w:rPr>
                <w:rFonts w:ascii="ＭＳ 明朝" w:eastAsia="ＭＳ 明朝" w:hAnsi="ＭＳ 明朝" w:hint="eastAsia"/>
                <w:sz w:val="28"/>
                <w:szCs w:val="28"/>
              </w:rPr>
              <w:t>書類交付申請書</w:t>
            </w:r>
          </w:p>
        </w:tc>
      </w:tr>
      <w:tr w:rsidR="00171A65" w:rsidTr="00E82999">
        <w:trPr>
          <w:trHeight w:val="551"/>
        </w:trPr>
        <w:tc>
          <w:tcPr>
            <w:tcW w:w="9570" w:type="dxa"/>
            <w:gridSpan w:val="4"/>
            <w:tcBorders>
              <w:left w:val="single" w:sz="12" w:space="0" w:color="auto"/>
              <w:right w:val="single" w:sz="12" w:space="0" w:color="auto"/>
            </w:tcBorders>
          </w:tcPr>
          <w:p w:rsidR="00156E5C" w:rsidRDefault="00156E5C" w:rsidP="00683FD1">
            <w:pPr>
              <w:spacing w:line="240" w:lineRule="exact"/>
              <w:ind w:left="142"/>
              <w:rPr>
                <w:rFonts w:ascii="ＭＳ 明朝" w:eastAsia="ＭＳ 明朝" w:hAnsi="ＭＳ 明朝"/>
                <w:sz w:val="24"/>
                <w:szCs w:val="24"/>
              </w:rPr>
            </w:pPr>
          </w:p>
          <w:p w:rsidR="00171A65" w:rsidRDefault="001B0D42" w:rsidP="001B0D42">
            <w:pPr>
              <w:spacing w:line="240" w:lineRule="exact"/>
              <w:ind w:firstLineChars="100" w:firstLine="282"/>
              <w:rPr>
                <w:rFonts w:ascii="ＭＳ 明朝" w:eastAsia="ＭＳ 明朝" w:hAnsi="ＭＳ 明朝"/>
                <w:sz w:val="24"/>
                <w:szCs w:val="24"/>
              </w:rPr>
            </w:pPr>
            <w:r>
              <w:rPr>
                <w:rFonts w:ascii="ＭＳ 明朝" w:eastAsia="ＭＳ 明朝" w:hAnsi="ＭＳ 明朝" w:hint="eastAsia"/>
                <w:sz w:val="24"/>
                <w:szCs w:val="24"/>
              </w:rPr>
              <w:t>長野</w:t>
            </w:r>
            <w:r w:rsidR="00171A65">
              <w:rPr>
                <w:rFonts w:ascii="ＭＳ 明朝" w:eastAsia="ＭＳ 明朝" w:hAnsi="ＭＳ 明朝" w:hint="eastAsia"/>
                <w:sz w:val="24"/>
                <w:szCs w:val="24"/>
              </w:rPr>
              <w:t>家庭裁判所</w:t>
            </w:r>
            <w:r>
              <w:rPr>
                <w:rFonts w:ascii="ＭＳ 明朝" w:eastAsia="ＭＳ 明朝" w:hAnsi="ＭＳ 明朝" w:hint="eastAsia"/>
                <w:sz w:val="24"/>
                <w:szCs w:val="24"/>
              </w:rPr>
              <w:t>（□　　　支部）</w:t>
            </w:r>
            <w:r w:rsidR="00171A65">
              <w:rPr>
                <w:rFonts w:ascii="ＭＳ 明朝" w:eastAsia="ＭＳ 明朝" w:hAnsi="ＭＳ 明朝" w:hint="eastAsia"/>
                <w:sz w:val="24"/>
                <w:szCs w:val="24"/>
              </w:rPr>
              <w:t>御中</w:t>
            </w:r>
          </w:p>
          <w:p w:rsidR="00156E5C" w:rsidRPr="00156E5C" w:rsidRDefault="00156E5C" w:rsidP="00683FD1">
            <w:pPr>
              <w:spacing w:line="240" w:lineRule="exact"/>
              <w:ind w:left="142"/>
              <w:rPr>
                <w:rFonts w:ascii="ＭＳ 明朝" w:eastAsia="ＭＳ 明朝" w:hAnsi="ＭＳ 明朝"/>
                <w:sz w:val="24"/>
                <w:szCs w:val="24"/>
              </w:rPr>
            </w:pPr>
          </w:p>
        </w:tc>
      </w:tr>
      <w:tr w:rsidR="00171A65" w:rsidTr="00E82999">
        <w:trPr>
          <w:trHeight w:val="661"/>
        </w:trPr>
        <w:tc>
          <w:tcPr>
            <w:tcW w:w="9570" w:type="dxa"/>
            <w:gridSpan w:val="4"/>
            <w:tcBorders>
              <w:left w:val="single" w:sz="12" w:space="0" w:color="auto"/>
              <w:right w:val="single" w:sz="12" w:space="0" w:color="auto"/>
            </w:tcBorders>
          </w:tcPr>
          <w:p w:rsidR="00DD444C" w:rsidRDefault="00DD444C" w:rsidP="00683FD1">
            <w:pPr>
              <w:spacing w:line="240" w:lineRule="exact"/>
              <w:ind w:left="142"/>
              <w:rPr>
                <w:rFonts w:ascii="ＭＳ 明朝" w:eastAsia="ＭＳ 明朝" w:hAnsi="ＭＳ 明朝"/>
                <w:sz w:val="24"/>
                <w:szCs w:val="24"/>
              </w:rPr>
            </w:pPr>
          </w:p>
          <w:p w:rsidR="00171A65" w:rsidRDefault="00C37271" w:rsidP="00683FD1">
            <w:pPr>
              <w:spacing w:line="240" w:lineRule="exact"/>
              <w:ind w:left="142"/>
              <w:rPr>
                <w:rFonts w:ascii="ＭＳ 明朝" w:eastAsia="ＭＳ 明朝" w:hAnsi="ＭＳ 明朝"/>
                <w:sz w:val="24"/>
                <w:szCs w:val="24"/>
              </w:rPr>
            </w:pPr>
            <w:r>
              <w:rPr>
                <w:rFonts w:ascii="ＭＳ 明朝" w:eastAsia="ＭＳ 明朝" w:hAnsi="ＭＳ 明朝" w:hint="eastAsia"/>
                <w:sz w:val="24"/>
                <w:szCs w:val="24"/>
              </w:rPr>
              <w:t>□</w:t>
            </w:r>
            <w:r w:rsidR="00171A65">
              <w:rPr>
                <w:rFonts w:ascii="ＭＳ 明朝" w:eastAsia="ＭＳ 明朝" w:hAnsi="ＭＳ 明朝" w:hint="eastAsia"/>
                <w:sz w:val="24"/>
                <w:szCs w:val="24"/>
              </w:rPr>
              <w:t>平成</w:t>
            </w:r>
            <w:r>
              <w:rPr>
                <w:rFonts w:ascii="ＭＳ 明朝" w:eastAsia="ＭＳ 明朝" w:hAnsi="ＭＳ 明朝" w:hint="eastAsia"/>
                <w:sz w:val="24"/>
                <w:szCs w:val="24"/>
              </w:rPr>
              <w:t xml:space="preserve">　□令和</w:t>
            </w:r>
            <w:r w:rsidR="00171A65">
              <w:rPr>
                <w:rFonts w:ascii="ＭＳ 明朝" w:eastAsia="ＭＳ 明朝" w:hAnsi="ＭＳ 明朝" w:hint="eastAsia"/>
                <w:sz w:val="24"/>
                <w:szCs w:val="24"/>
              </w:rPr>
              <w:t xml:space="preserve">　　　年（家　）第　　　　　　号　　　　　　　　</w:t>
            </w:r>
          </w:p>
          <w:p w:rsidR="00171A65" w:rsidRDefault="00171A65" w:rsidP="00683FD1">
            <w:pPr>
              <w:spacing w:line="240" w:lineRule="exact"/>
              <w:ind w:left="142" w:firstLineChars="100" w:firstLine="282"/>
              <w:rPr>
                <w:rFonts w:ascii="ＭＳ 明朝" w:eastAsia="ＭＳ 明朝" w:hAnsi="ＭＳ 明朝"/>
                <w:sz w:val="24"/>
                <w:szCs w:val="24"/>
              </w:rPr>
            </w:pPr>
          </w:p>
        </w:tc>
      </w:tr>
      <w:tr w:rsidR="00171A65" w:rsidTr="00E82999">
        <w:trPr>
          <w:trHeight w:val="1479"/>
        </w:trPr>
        <w:tc>
          <w:tcPr>
            <w:tcW w:w="9570" w:type="dxa"/>
            <w:gridSpan w:val="4"/>
            <w:tcBorders>
              <w:left w:val="single" w:sz="12" w:space="0" w:color="auto"/>
              <w:right w:val="single" w:sz="12" w:space="0" w:color="auto"/>
            </w:tcBorders>
          </w:tcPr>
          <w:p w:rsidR="00171A65" w:rsidRDefault="00C37271" w:rsidP="00683FD1">
            <w:pPr>
              <w:spacing w:line="280" w:lineRule="exact"/>
              <w:ind w:left="142"/>
              <w:rPr>
                <w:rFonts w:ascii="ＭＳ 明朝" w:eastAsia="ＭＳ 明朝" w:hAnsi="ＭＳ 明朝"/>
                <w:sz w:val="24"/>
                <w:szCs w:val="24"/>
              </w:rPr>
            </w:pPr>
            <w:r>
              <w:rPr>
                <w:rFonts w:ascii="ＭＳ 明朝" w:eastAsia="ＭＳ 明朝" w:hAnsi="ＭＳ 明朝" w:hint="eastAsia"/>
                <w:sz w:val="24"/>
                <w:szCs w:val="24"/>
              </w:rPr>
              <w:t>令和</w:t>
            </w:r>
            <w:r w:rsidR="00171A65">
              <w:rPr>
                <w:rFonts w:ascii="ＭＳ 明朝" w:eastAsia="ＭＳ 明朝" w:hAnsi="ＭＳ 明朝" w:hint="eastAsia"/>
                <w:sz w:val="24"/>
                <w:szCs w:val="24"/>
              </w:rPr>
              <w:t xml:space="preserve">　　年　　月　　日</w:t>
            </w:r>
          </w:p>
          <w:p w:rsidR="00171A65" w:rsidRDefault="00171A65" w:rsidP="00683FD1">
            <w:pPr>
              <w:spacing w:line="260" w:lineRule="exact"/>
              <w:ind w:left="142"/>
              <w:rPr>
                <w:rFonts w:ascii="ＭＳ 明朝" w:eastAsia="ＭＳ 明朝" w:hAnsi="ＭＳ 明朝"/>
                <w:sz w:val="24"/>
                <w:szCs w:val="24"/>
              </w:rPr>
            </w:pPr>
            <w:r>
              <w:rPr>
                <w:rFonts w:ascii="ＭＳ 明朝" w:eastAsia="ＭＳ 明朝" w:hAnsi="ＭＳ 明朝" w:hint="eastAsia"/>
                <w:sz w:val="24"/>
                <w:szCs w:val="24"/>
              </w:rPr>
              <w:t xml:space="preserve">　申請人　□申立人　　　　　　□相手方　　　　　□</w:t>
            </w:r>
          </w:p>
          <w:p w:rsidR="00171A65" w:rsidRDefault="00171A65" w:rsidP="00683FD1">
            <w:pPr>
              <w:spacing w:line="260" w:lineRule="exact"/>
              <w:ind w:left="142"/>
              <w:rPr>
                <w:rFonts w:ascii="ＭＳ 明朝" w:eastAsia="ＭＳ 明朝" w:hAnsi="ＭＳ 明朝"/>
                <w:sz w:val="24"/>
                <w:szCs w:val="24"/>
              </w:rPr>
            </w:pPr>
            <w:r>
              <w:rPr>
                <w:rFonts w:ascii="ＭＳ 明朝" w:eastAsia="ＭＳ 明朝" w:hAnsi="ＭＳ 明朝" w:hint="eastAsia"/>
                <w:sz w:val="24"/>
                <w:szCs w:val="24"/>
              </w:rPr>
              <w:t xml:space="preserve">　　　　　　　　　（□代理人）　　　　（□代理人）</w:t>
            </w:r>
          </w:p>
          <w:p w:rsidR="00171A65" w:rsidRDefault="00171A65" w:rsidP="00683FD1">
            <w:pPr>
              <w:spacing w:line="260" w:lineRule="exact"/>
              <w:ind w:left="142" w:firstLineChars="500" w:firstLine="1410"/>
              <w:rPr>
                <w:rFonts w:ascii="ＭＳ 明朝" w:eastAsia="ＭＳ 明朝" w:hAnsi="ＭＳ 明朝"/>
                <w:sz w:val="24"/>
                <w:szCs w:val="24"/>
              </w:rPr>
            </w:pPr>
            <w:r>
              <w:rPr>
                <w:rFonts w:ascii="ＭＳ 明朝" w:eastAsia="ＭＳ 明朝" w:hAnsi="ＭＳ 明朝" w:hint="eastAsia"/>
                <w:sz w:val="24"/>
                <w:szCs w:val="24"/>
              </w:rPr>
              <w:t xml:space="preserve">□原告　　　　　　　□被告　　　　　　　　　　　　　</w:t>
            </w:r>
          </w:p>
          <w:p w:rsidR="00156E5C" w:rsidRDefault="00156E5C" w:rsidP="00683FD1">
            <w:pPr>
              <w:spacing w:line="280" w:lineRule="exact"/>
              <w:ind w:left="142" w:firstLineChars="500" w:firstLine="1410"/>
              <w:rPr>
                <w:rFonts w:ascii="ＭＳ 明朝" w:eastAsia="ＭＳ 明朝" w:hAnsi="ＭＳ 明朝"/>
                <w:sz w:val="24"/>
                <w:szCs w:val="24"/>
              </w:rPr>
            </w:pPr>
          </w:p>
          <w:p w:rsidR="00171A65" w:rsidRDefault="00171A65" w:rsidP="00683FD1">
            <w:pPr>
              <w:spacing w:line="280" w:lineRule="exact"/>
              <w:ind w:left="142"/>
              <w:rPr>
                <w:rFonts w:ascii="ＭＳ 明朝" w:eastAsia="ＭＳ 明朝" w:hAnsi="ＭＳ 明朝"/>
                <w:sz w:val="24"/>
                <w:szCs w:val="24"/>
              </w:rPr>
            </w:pPr>
            <w:r>
              <w:rPr>
                <w:rFonts w:ascii="ＭＳ 明朝" w:eastAsia="ＭＳ 明朝" w:hAnsi="ＭＳ 明朝" w:hint="eastAsia"/>
                <w:sz w:val="24"/>
                <w:szCs w:val="24"/>
              </w:rPr>
              <w:t xml:space="preserve">　</w:t>
            </w:r>
            <w:r w:rsidR="00DD444C">
              <w:rPr>
                <w:rFonts w:ascii="ＭＳ 明朝" w:eastAsia="ＭＳ 明朝" w:hAnsi="ＭＳ 明朝" w:hint="eastAsia"/>
                <w:sz w:val="24"/>
                <w:szCs w:val="24"/>
              </w:rPr>
              <w:t xml:space="preserve">　　　　　　　　　</w:t>
            </w:r>
            <w:r w:rsidR="001536F0">
              <w:rPr>
                <w:rFonts w:ascii="ＭＳ 明朝" w:eastAsia="ＭＳ 明朝" w:hAnsi="ＭＳ 明朝" w:hint="eastAsia"/>
                <w:sz w:val="24"/>
                <w:szCs w:val="24"/>
              </w:rPr>
              <w:t xml:space="preserve">　　　　　　　</w:t>
            </w:r>
            <w:r w:rsidR="00DD444C">
              <w:rPr>
                <w:rFonts w:ascii="ＭＳ 明朝" w:eastAsia="ＭＳ 明朝" w:hAnsi="ＭＳ 明朝" w:hint="eastAsia"/>
                <w:sz w:val="24"/>
                <w:szCs w:val="24"/>
              </w:rPr>
              <w:t xml:space="preserve">　</w:t>
            </w:r>
            <w:r>
              <w:rPr>
                <w:rFonts w:ascii="ＭＳ 明朝" w:eastAsia="ＭＳ 明朝" w:hAnsi="ＭＳ 明朝" w:hint="eastAsia"/>
                <w:sz w:val="24"/>
                <w:szCs w:val="24"/>
              </w:rPr>
              <w:t>氏名</w:t>
            </w:r>
            <w:r w:rsidRPr="00F73EEB">
              <w:rPr>
                <w:rFonts w:ascii="ＭＳ 明朝" w:eastAsia="ＭＳ 明朝" w:hAnsi="ＭＳ 明朝" w:hint="eastAsia"/>
                <w:sz w:val="24"/>
                <w:szCs w:val="24"/>
                <w:u w:val="single"/>
              </w:rPr>
              <w:t xml:space="preserve">　　　　　</w:t>
            </w:r>
            <w:r w:rsidR="00F73EEB">
              <w:rPr>
                <w:rFonts w:ascii="ＭＳ 明朝" w:eastAsia="ＭＳ 明朝" w:hAnsi="ＭＳ 明朝" w:hint="eastAsia"/>
                <w:sz w:val="24"/>
                <w:szCs w:val="24"/>
                <w:u w:val="single"/>
              </w:rPr>
              <w:t xml:space="preserve">　　　</w:t>
            </w:r>
            <w:r w:rsidRPr="00F73EEB">
              <w:rPr>
                <w:rFonts w:ascii="ＭＳ 明朝" w:eastAsia="ＭＳ 明朝" w:hAnsi="ＭＳ 明朝" w:hint="eastAsia"/>
                <w:sz w:val="24"/>
                <w:szCs w:val="24"/>
                <w:u w:val="single"/>
              </w:rPr>
              <w:t xml:space="preserve">　</w:t>
            </w:r>
            <w:r w:rsidR="00F73EEB">
              <w:rPr>
                <w:rFonts w:ascii="ＭＳ 明朝" w:eastAsia="ＭＳ 明朝" w:hAnsi="ＭＳ 明朝" w:hint="eastAsia"/>
                <w:sz w:val="24"/>
                <w:szCs w:val="24"/>
              </w:rPr>
              <w:t xml:space="preserve">　</w:t>
            </w:r>
            <w:r w:rsidR="00901F86">
              <w:rPr>
                <w:rFonts w:ascii="ＭＳ 明朝" w:eastAsia="ＭＳ 明朝" w:hAnsi="ＭＳ 明朝" w:hint="eastAsia"/>
                <w:sz w:val="24"/>
                <w:szCs w:val="24"/>
              </w:rPr>
              <w:t></w:t>
            </w:r>
            <w:r w:rsidR="00DD444C">
              <w:rPr>
                <w:rFonts w:ascii="ＭＳ 明朝" w:eastAsia="ＭＳ 明朝" w:hAnsi="ＭＳ 明朝" w:hint="eastAsia"/>
                <w:sz w:val="24"/>
                <w:szCs w:val="24"/>
              </w:rPr>
              <w:t xml:space="preserve">　</w:t>
            </w:r>
          </w:p>
        </w:tc>
      </w:tr>
      <w:tr w:rsidR="00F73EEB" w:rsidTr="00E82999">
        <w:trPr>
          <w:trHeight w:val="849"/>
        </w:trPr>
        <w:tc>
          <w:tcPr>
            <w:tcW w:w="9570" w:type="dxa"/>
            <w:gridSpan w:val="4"/>
            <w:tcBorders>
              <w:left w:val="single" w:sz="12" w:space="0" w:color="auto"/>
              <w:right w:val="single" w:sz="12" w:space="0" w:color="auto"/>
            </w:tcBorders>
          </w:tcPr>
          <w:p w:rsidR="00F73EEB" w:rsidRDefault="00F73EEB" w:rsidP="00683FD1">
            <w:pPr>
              <w:spacing w:line="280" w:lineRule="exact"/>
              <w:ind w:left="142"/>
              <w:rPr>
                <w:rFonts w:ascii="ＭＳ 明朝" w:eastAsia="ＭＳ 明朝" w:hAnsi="ＭＳ 明朝"/>
                <w:szCs w:val="21"/>
              </w:rPr>
            </w:pPr>
            <w:r w:rsidRPr="00F73EEB">
              <w:rPr>
                <w:rFonts w:ascii="ＭＳ 明朝" w:eastAsia="ＭＳ 明朝" w:hAnsi="ＭＳ 明朝" w:hint="eastAsia"/>
                <w:szCs w:val="21"/>
              </w:rPr>
              <w:t>（裁判所から書類を後日送付する場合で申立書等に記載の住所以外の場合</w:t>
            </w:r>
            <w:r w:rsidR="00683FD1">
              <w:rPr>
                <w:rFonts w:ascii="ＭＳ 明朝" w:eastAsia="ＭＳ 明朝" w:hAnsi="ＭＳ 明朝" w:hint="eastAsia"/>
                <w:szCs w:val="21"/>
              </w:rPr>
              <w:t>に記入</w:t>
            </w:r>
            <w:r w:rsidRPr="00F73EEB">
              <w:rPr>
                <w:rFonts w:ascii="ＭＳ 明朝" w:eastAsia="ＭＳ 明朝" w:hAnsi="ＭＳ 明朝" w:hint="eastAsia"/>
                <w:szCs w:val="21"/>
              </w:rPr>
              <w:t>）</w:t>
            </w:r>
          </w:p>
          <w:p w:rsidR="00F73EEB" w:rsidRDefault="00F73EEB" w:rsidP="00683FD1">
            <w:pPr>
              <w:spacing w:line="280" w:lineRule="exact"/>
              <w:ind w:left="142" w:firstLineChars="100" w:firstLine="282"/>
              <w:rPr>
                <w:rFonts w:ascii="ＭＳ 明朝" w:eastAsia="ＭＳ 明朝" w:hAnsi="ＭＳ 明朝"/>
                <w:sz w:val="24"/>
                <w:szCs w:val="24"/>
              </w:rPr>
            </w:pPr>
            <w:r>
              <w:rPr>
                <w:rFonts w:ascii="ＭＳ 明朝" w:eastAsia="ＭＳ 明朝" w:hAnsi="ＭＳ 明朝" w:hint="eastAsia"/>
                <w:sz w:val="24"/>
                <w:szCs w:val="24"/>
              </w:rPr>
              <w:t>住所</w:t>
            </w:r>
          </w:p>
          <w:p w:rsidR="001536F0" w:rsidRPr="00F73EEB" w:rsidRDefault="001536F0" w:rsidP="00683FD1">
            <w:pPr>
              <w:spacing w:line="280" w:lineRule="exact"/>
              <w:ind w:left="142" w:firstLineChars="100" w:firstLine="252"/>
              <w:rPr>
                <w:rFonts w:ascii="ＭＳ 明朝" w:eastAsia="ＭＳ 明朝" w:hAnsi="ＭＳ 明朝"/>
                <w:szCs w:val="21"/>
              </w:rPr>
            </w:pPr>
          </w:p>
          <w:p w:rsidR="00F73EEB" w:rsidRPr="00F73EEB" w:rsidRDefault="00F73EEB" w:rsidP="00683FD1">
            <w:pPr>
              <w:spacing w:line="280" w:lineRule="exact"/>
              <w:ind w:left="142"/>
              <w:rPr>
                <w:rFonts w:ascii="ＭＳ 明朝" w:eastAsia="ＭＳ 明朝" w:hAnsi="ＭＳ 明朝"/>
                <w:sz w:val="24"/>
                <w:szCs w:val="24"/>
              </w:rPr>
            </w:pPr>
            <w:r w:rsidRPr="00F73EEB">
              <w:rPr>
                <w:rFonts w:ascii="ＭＳ 明朝" w:eastAsia="ＭＳ 明朝" w:hAnsi="ＭＳ 明朝" w:hint="eastAsia"/>
                <w:szCs w:val="21"/>
              </w:rPr>
              <w:t xml:space="preserve">　</w:t>
            </w:r>
            <w:r>
              <w:rPr>
                <w:rFonts w:ascii="ＭＳ 明朝" w:eastAsia="ＭＳ 明朝" w:hAnsi="ＭＳ 明朝" w:hint="eastAsia"/>
                <w:sz w:val="24"/>
                <w:szCs w:val="24"/>
              </w:rPr>
              <w:t xml:space="preserve">携帯又は自宅電話番号　　　　　（　　）　　　</w:t>
            </w:r>
            <w:r w:rsidRPr="00F73EEB">
              <w:rPr>
                <w:rFonts w:ascii="ＭＳ 明朝" w:eastAsia="ＭＳ 明朝" w:hAnsi="ＭＳ 明朝" w:hint="eastAsia"/>
                <w:sz w:val="24"/>
                <w:szCs w:val="24"/>
              </w:rPr>
              <w:t xml:space="preserve">　</w:t>
            </w:r>
          </w:p>
        </w:tc>
      </w:tr>
      <w:tr w:rsidR="006A1B7A" w:rsidTr="005E37A3">
        <w:trPr>
          <w:trHeight w:val="454"/>
        </w:trPr>
        <w:tc>
          <w:tcPr>
            <w:tcW w:w="5190" w:type="dxa"/>
            <w:vMerge w:val="restart"/>
            <w:tcBorders>
              <w:left w:val="single" w:sz="12" w:space="0" w:color="auto"/>
            </w:tcBorders>
          </w:tcPr>
          <w:p w:rsidR="00156E5C" w:rsidRDefault="006A1B7A" w:rsidP="00683FD1">
            <w:pPr>
              <w:pStyle w:val="a7"/>
              <w:numPr>
                <w:ilvl w:val="0"/>
                <w:numId w:val="1"/>
              </w:numPr>
              <w:spacing w:line="320" w:lineRule="exact"/>
              <w:ind w:leftChars="129" w:left="325" w:firstLine="0"/>
              <w:rPr>
                <w:rFonts w:ascii="ＭＳ 明朝" w:eastAsia="ＭＳ 明朝" w:hAnsi="ＭＳ 明朝"/>
                <w:sz w:val="24"/>
                <w:szCs w:val="24"/>
              </w:rPr>
            </w:pPr>
            <w:r w:rsidRPr="00156E5C">
              <w:rPr>
                <w:rFonts w:ascii="ＭＳ 明朝" w:eastAsia="ＭＳ 明朝" w:hAnsi="ＭＳ 明朝" w:hint="eastAsia"/>
                <w:sz w:val="24"/>
                <w:szCs w:val="24"/>
              </w:rPr>
              <w:t>審判書</w:t>
            </w:r>
          </w:p>
          <w:p w:rsidR="006A1B7A" w:rsidRPr="00156E5C" w:rsidRDefault="006A1B7A" w:rsidP="00683FD1">
            <w:pPr>
              <w:pStyle w:val="a7"/>
              <w:numPr>
                <w:ilvl w:val="0"/>
                <w:numId w:val="1"/>
              </w:numPr>
              <w:spacing w:line="320" w:lineRule="exact"/>
              <w:ind w:leftChars="129" w:left="325" w:firstLine="0"/>
              <w:rPr>
                <w:rFonts w:ascii="ＭＳ 明朝" w:eastAsia="ＭＳ 明朝" w:hAnsi="ＭＳ 明朝"/>
                <w:sz w:val="24"/>
                <w:szCs w:val="24"/>
              </w:rPr>
            </w:pPr>
            <w:r w:rsidRPr="00156E5C">
              <w:rPr>
                <w:rFonts w:ascii="ＭＳ 明朝" w:eastAsia="ＭＳ 明朝" w:hAnsi="ＭＳ 明朝" w:hint="eastAsia"/>
                <w:sz w:val="24"/>
                <w:szCs w:val="24"/>
              </w:rPr>
              <w:t>調停調書</w:t>
            </w:r>
          </w:p>
          <w:p w:rsidR="006A1B7A" w:rsidRDefault="006A1B7A" w:rsidP="00683FD1">
            <w:pPr>
              <w:pStyle w:val="a7"/>
              <w:numPr>
                <w:ilvl w:val="0"/>
                <w:numId w:val="1"/>
              </w:numPr>
              <w:spacing w:line="320" w:lineRule="exact"/>
              <w:ind w:leftChars="125" w:left="315" w:firstLine="0"/>
              <w:rPr>
                <w:rFonts w:ascii="ＭＳ 明朝" w:eastAsia="ＭＳ 明朝" w:hAnsi="ＭＳ 明朝"/>
                <w:sz w:val="24"/>
                <w:szCs w:val="24"/>
              </w:rPr>
            </w:pPr>
            <w:r>
              <w:rPr>
                <w:rFonts w:ascii="ＭＳ 明朝" w:eastAsia="ＭＳ 明朝" w:hAnsi="ＭＳ 明朝" w:hint="eastAsia"/>
                <w:sz w:val="24"/>
                <w:szCs w:val="24"/>
              </w:rPr>
              <w:t>判決書</w:t>
            </w:r>
          </w:p>
          <w:p w:rsidR="006A1B7A" w:rsidRDefault="006A1B7A" w:rsidP="00683FD1">
            <w:pPr>
              <w:pStyle w:val="a7"/>
              <w:numPr>
                <w:ilvl w:val="0"/>
                <w:numId w:val="1"/>
              </w:numPr>
              <w:spacing w:line="320" w:lineRule="exact"/>
              <w:ind w:leftChars="125" w:left="315" w:firstLine="0"/>
              <w:rPr>
                <w:rFonts w:ascii="ＭＳ 明朝" w:eastAsia="ＭＳ 明朝" w:hAnsi="ＭＳ 明朝"/>
                <w:sz w:val="24"/>
                <w:szCs w:val="24"/>
              </w:rPr>
            </w:pPr>
            <w:r>
              <w:rPr>
                <w:rFonts w:ascii="ＭＳ 明朝" w:eastAsia="ＭＳ 明朝" w:hAnsi="ＭＳ 明朝" w:hint="eastAsia"/>
                <w:sz w:val="24"/>
                <w:szCs w:val="24"/>
              </w:rPr>
              <w:t>第　回口頭弁論調書（和解）</w:t>
            </w:r>
          </w:p>
          <w:p w:rsidR="006A1B7A" w:rsidRDefault="006A1B7A" w:rsidP="00683FD1">
            <w:pPr>
              <w:pStyle w:val="a7"/>
              <w:numPr>
                <w:ilvl w:val="0"/>
                <w:numId w:val="1"/>
              </w:numPr>
              <w:spacing w:line="320" w:lineRule="exact"/>
              <w:ind w:leftChars="129" w:left="325" w:firstLine="0"/>
              <w:rPr>
                <w:rFonts w:ascii="ＭＳ 明朝" w:eastAsia="ＭＳ 明朝" w:hAnsi="ＭＳ 明朝"/>
                <w:sz w:val="24"/>
                <w:szCs w:val="24"/>
              </w:rPr>
            </w:pPr>
            <w:r>
              <w:rPr>
                <w:rFonts w:ascii="ＭＳ 明朝" w:eastAsia="ＭＳ 明朝" w:hAnsi="ＭＳ 明朝" w:hint="eastAsia"/>
                <w:sz w:val="24"/>
                <w:szCs w:val="24"/>
              </w:rPr>
              <w:t>第　回弁論準備手続（和解）</w:t>
            </w:r>
          </w:p>
          <w:p w:rsidR="005B3DF5" w:rsidRDefault="005B3DF5" w:rsidP="00683FD1">
            <w:pPr>
              <w:pStyle w:val="a7"/>
              <w:numPr>
                <w:ilvl w:val="0"/>
                <w:numId w:val="1"/>
              </w:numPr>
              <w:spacing w:line="320" w:lineRule="exact"/>
              <w:ind w:leftChars="129" w:left="325" w:firstLine="0"/>
              <w:rPr>
                <w:rFonts w:ascii="ＭＳ 明朝" w:eastAsia="ＭＳ 明朝" w:hAnsi="ＭＳ 明朝"/>
                <w:sz w:val="24"/>
                <w:szCs w:val="24"/>
              </w:rPr>
            </w:pPr>
            <w:r w:rsidRPr="0069288E">
              <w:rPr>
                <w:rFonts w:ascii="ＭＳ 明朝" w:eastAsia="ＭＳ 明朝" w:hAnsi="ＭＳ 明朝" w:hint="eastAsia"/>
                <w:sz w:val="24"/>
                <w:szCs w:val="24"/>
              </w:rPr>
              <w:t>秘匿決定</w:t>
            </w:r>
            <w:r>
              <w:rPr>
                <w:rFonts w:ascii="ＭＳ 明朝" w:eastAsia="ＭＳ 明朝" w:hAnsi="ＭＳ 明朝" w:hint="eastAsia"/>
                <w:sz w:val="24"/>
                <w:szCs w:val="24"/>
              </w:rPr>
              <w:t xml:space="preserve">　□</w:t>
            </w:r>
            <w:bookmarkStart w:id="0" w:name="_GoBack"/>
            <w:r w:rsidRPr="0069288E">
              <w:rPr>
                <w:rFonts w:ascii="ＭＳ 明朝" w:eastAsia="ＭＳ 明朝" w:hAnsi="ＭＳ 明朝" w:hint="eastAsia"/>
                <w:sz w:val="24"/>
                <w:szCs w:val="24"/>
              </w:rPr>
              <w:t>秘匿事項届出書面</w:t>
            </w:r>
            <w:bookmarkEnd w:id="0"/>
          </w:p>
          <w:p w:rsidR="006A1B7A" w:rsidRDefault="006A1B7A" w:rsidP="00683FD1">
            <w:pPr>
              <w:spacing w:line="320" w:lineRule="exact"/>
              <w:ind w:left="142" w:firstLineChars="300" w:firstLine="726"/>
              <w:rPr>
                <w:rFonts w:ascii="ＭＳ 明朝" w:eastAsia="ＭＳ 明朝" w:hAnsi="ＭＳ 明朝"/>
                <w:sz w:val="24"/>
                <w:szCs w:val="24"/>
              </w:rPr>
            </w:pPr>
            <w:r w:rsidRPr="00DD444C">
              <w:rPr>
                <w:rFonts w:ascii="ＭＳ 明朝" w:eastAsia="ＭＳ 明朝" w:hAnsi="ＭＳ 明朝" w:hint="eastAsia"/>
                <w:sz w:val="20"/>
                <w:szCs w:val="20"/>
              </w:rPr>
              <w:t>□正本　　　　□謄本</w:t>
            </w:r>
          </w:p>
          <w:p w:rsidR="006A1B7A" w:rsidRDefault="006A1B7A" w:rsidP="00683FD1">
            <w:pPr>
              <w:spacing w:line="320" w:lineRule="exact"/>
              <w:ind w:left="142" w:firstLineChars="300" w:firstLine="726"/>
              <w:rPr>
                <w:rFonts w:ascii="ＭＳ 明朝" w:eastAsia="ＭＳ 明朝" w:hAnsi="ＭＳ 明朝"/>
                <w:sz w:val="24"/>
                <w:szCs w:val="24"/>
              </w:rPr>
            </w:pPr>
            <w:r w:rsidRPr="00DD444C">
              <w:rPr>
                <w:rFonts w:ascii="ＭＳ 明朝" w:eastAsia="ＭＳ 明朝" w:hAnsi="ＭＳ 明朝" w:hint="eastAsia"/>
                <w:sz w:val="20"/>
                <w:szCs w:val="20"/>
              </w:rPr>
              <w:t xml:space="preserve">□省略謄本　　□抄本　</w:t>
            </w:r>
            <w:r>
              <w:rPr>
                <w:rFonts w:ascii="ＭＳ 明朝" w:eastAsia="ＭＳ 明朝" w:hAnsi="ＭＳ 明朝" w:hint="eastAsia"/>
                <w:sz w:val="24"/>
                <w:szCs w:val="24"/>
              </w:rPr>
              <w:t xml:space="preserve">　　　　通</w:t>
            </w:r>
          </w:p>
        </w:tc>
        <w:tc>
          <w:tcPr>
            <w:tcW w:w="4380" w:type="dxa"/>
            <w:gridSpan w:val="3"/>
            <w:tcBorders>
              <w:right w:val="single" w:sz="12" w:space="0" w:color="auto"/>
            </w:tcBorders>
          </w:tcPr>
          <w:p w:rsidR="006A1B7A" w:rsidRPr="006A1B7A" w:rsidRDefault="006A1B7A" w:rsidP="00683FD1">
            <w:pPr>
              <w:ind w:left="142"/>
              <w:rPr>
                <w:rFonts w:ascii="ＭＳ 明朝" w:eastAsia="ＭＳ 明朝" w:hAnsi="ＭＳ 明朝"/>
                <w:sz w:val="24"/>
                <w:szCs w:val="24"/>
              </w:rPr>
            </w:pPr>
            <w:r w:rsidRPr="006A1B7A">
              <w:rPr>
                <w:rFonts w:ascii="ＭＳ 明朝" w:eastAsia="ＭＳ 明朝" w:hAnsi="ＭＳ 明朝" w:hint="eastAsia"/>
                <w:sz w:val="24"/>
                <w:szCs w:val="24"/>
              </w:rPr>
              <w:t xml:space="preserve">□遺言書検認済証明書　</w:t>
            </w:r>
            <w:r w:rsidR="00156E5C">
              <w:rPr>
                <w:rFonts w:ascii="ＭＳ 明朝" w:eastAsia="ＭＳ 明朝" w:hAnsi="ＭＳ 明朝" w:hint="eastAsia"/>
                <w:sz w:val="24"/>
                <w:szCs w:val="24"/>
              </w:rPr>
              <w:t xml:space="preserve">　</w:t>
            </w:r>
            <w:r w:rsidRPr="006A1B7A">
              <w:rPr>
                <w:rFonts w:ascii="ＭＳ 明朝" w:eastAsia="ＭＳ 明朝" w:hAnsi="ＭＳ 明朝" w:hint="eastAsia"/>
                <w:sz w:val="24"/>
                <w:szCs w:val="24"/>
              </w:rPr>
              <w:t xml:space="preserve">　通</w:t>
            </w:r>
          </w:p>
        </w:tc>
      </w:tr>
      <w:tr w:rsidR="006A1B7A" w:rsidTr="005E37A3">
        <w:trPr>
          <w:trHeight w:val="555"/>
        </w:trPr>
        <w:tc>
          <w:tcPr>
            <w:tcW w:w="5190" w:type="dxa"/>
            <w:vMerge/>
            <w:tcBorders>
              <w:left w:val="single" w:sz="12" w:space="0" w:color="auto"/>
            </w:tcBorders>
          </w:tcPr>
          <w:p w:rsidR="006A1B7A" w:rsidRDefault="006A1B7A" w:rsidP="00683FD1">
            <w:pPr>
              <w:ind w:left="142" w:firstLineChars="300" w:firstLine="846"/>
              <w:rPr>
                <w:rFonts w:ascii="ＭＳ 明朝" w:eastAsia="ＭＳ 明朝" w:hAnsi="ＭＳ 明朝"/>
                <w:sz w:val="24"/>
                <w:szCs w:val="24"/>
              </w:rPr>
            </w:pPr>
          </w:p>
        </w:tc>
        <w:tc>
          <w:tcPr>
            <w:tcW w:w="4380" w:type="dxa"/>
            <w:gridSpan w:val="3"/>
            <w:tcBorders>
              <w:right w:val="single" w:sz="12" w:space="0" w:color="auto"/>
            </w:tcBorders>
          </w:tcPr>
          <w:p w:rsidR="006A1B7A" w:rsidRPr="006A1B7A" w:rsidRDefault="006A1B7A" w:rsidP="00683FD1">
            <w:pPr>
              <w:ind w:left="142"/>
              <w:rPr>
                <w:rFonts w:ascii="ＭＳ 明朝" w:eastAsia="ＭＳ 明朝" w:hAnsi="ＭＳ 明朝"/>
                <w:sz w:val="24"/>
                <w:szCs w:val="24"/>
              </w:rPr>
            </w:pPr>
            <w:r w:rsidRPr="006A1B7A">
              <w:rPr>
                <w:rFonts w:ascii="ＭＳ 明朝" w:eastAsia="ＭＳ 明朝" w:hAnsi="ＭＳ 明朝" w:hint="eastAsia"/>
                <w:sz w:val="24"/>
                <w:szCs w:val="24"/>
              </w:rPr>
              <w:t xml:space="preserve">□事件係属証明書　　　</w:t>
            </w:r>
            <w:r w:rsidR="00156E5C">
              <w:rPr>
                <w:rFonts w:ascii="ＭＳ 明朝" w:eastAsia="ＭＳ 明朝" w:hAnsi="ＭＳ 明朝" w:hint="eastAsia"/>
                <w:sz w:val="24"/>
                <w:szCs w:val="24"/>
              </w:rPr>
              <w:t xml:space="preserve">　</w:t>
            </w:r>
            <w:r w:rsidRPr="006A1B7A">
              <w:rPr>
                <w:rFonts w:ascii="ＭＳ 明朝" w:eastAsia="ＭＳ 明朝" w:hAnsi="ＭＳ 明朝" w:hint="eastAsia"/>
                <w:sz w:val="24"/>
                <w:szCs w:val="24"/>
              </w:rPr>
              <w:t xml:space="preserve">　通</w:t>
            </w:r>
          </w:p>
        </w:tc>
      </w:tr>
      <w:tr w:rsidR="006A1B7A" w:rsidTr="005E37A3">
        <w:trPr>
          <w:trHeight w:val="484"/>
        </w:trPr>
        <w:tc>
          <w:tcPr>
            <w:tcW w:w="5190" w:type="dxa"/>
            <w:vMerge/>
            <w:tcBorders>
              <w:left w:val="single" w:sz="12" w:space="0" w:color="auto"/>
            </w:tcBorders>
          </w:tcPr>
          <w:p w:rsidR="006A1B7A" w:rsidRDefault="006A1B7A" w:rsidP="00683FD1">
            <w:pPr>
              <w:ind w:left="142" w:firstLineChars="300" w:firstLine="846"/>
              <w:rPr>
                <w:rFonts w:ascii="ＭＳ 明朝" w:eastAsia="ＭＳ 明朝" w:hAnsi="ＭＳ 明朝"/>
                <w:sz w:val="24"/>
                <w:szCs w:val="24"/>
              </w:rPr>
            </w:pPr>
          </w:p>
        </w:tc>
        <w:tc>
          <w:tcPr>
            <w:tcW w:w="4380" w:type="dxa"/>
            <w:gridSpan w:val="3"/>
            <w:tcBorders>
              <w:right w:val="single" w:sz="12" w:space="0" w:color="auto"/>
            </w:tcBorders>
          </w:tcPr>
          <w:p w:rsidR="006A1B7A" w:rsidRPr="006A1B7A" w:rsidRDefault="006A1B7A" w:rsidP="00683FD1">
            <w:pPr>
              <w:ind w:left="142"/>
              <w:rPr>
                <w:rFonts w:ascii="ＭＳ 明朝" w:eastAsia="ＭＳ 明朝" w:hAnsi="ＭＳ 明朝"/>
                <w:sz w:val="24"/>
                <w:szCs w:val="24"/>
              </w:rPr>
            </w:pPr>
            <w:r w:rsidRPr="006A1B7A">
              <w:rPr>
                <w:rFonts w:ascii="ＭＳ 明朝" w:eastAsia="ＭＳ 明朝" w:hAnsi="ＭＳ 明朝" w:hint="eastAsia"/>
                <w:sz w:val="24"/>
                <w:szCs w:val="24"/>
              </w:rPr>
              <w:t xml:space="preserve">□事件終了証明書　　　</w:t>
            </w:r>
            <w:r w:rsidR="00156E5C">
              <w:rPr>
                <w:rFonts w:ascii="ＭＳ 明朝" w:eastAsia="ＭＳ 明朝" w:hAnsi="ＭＳ 明朝" w:hint="eastAsia"/>
                <w:sz w:val="24"/>
                <w:szCs w:val="24"/>
              </w:rPr>
              <w:t xml:space="preserve">　</w:t>
            </w:r>
            <w:r w:rsidRPr="006A1B7A">
              <w:rPr>
                <w:rFonts w:ascii="ＭＳ 明朝" w:eastAsia="ＭＳ 明朝" w:hAnsi="ＭＳ 明朝" w:hint="eastAsia"/>
                <w:sz w:val="24"/>
                <w:szCs w:val="24"/>
              </w:rPr>
              <w:t xml:space="preserve">　通</w:t>
            </w:r>
          </w:p>
        </w:tc>
      </w:tr>
      <w:tr w:rsidR="006A1B7A" w:rsidTr="005E37A3">
        <w:trPr>
          <w:trHeight w:val="617"/>
        </w:trPr>
        <w:tc>
          <w:tcPr>
            <w:tcW w:w="5190" w:type="dxa"/>
            <w:vMerge/>
            <w:tcBorders>
              <w:left w:val="single" w:sz="12" w:space="0" w:color="auto"/>
            </w:tcBorders>
          </w:tcPr>
          <w:p w:rsidR="006A1B7A" w:rsidRDefault="006A1B7A" w:rsidP="00683FD1">
            <w:pPr>
              <w:ind w:left="142" w:firstLineChars="300" w:firstLine="846"/>
              <w:rPr>
                <w:rFonts w:ascii="ＭＳ 明朝" w:eastAsia="ＭＳ 明朝" w:hAnsi="ＭＳ 明朝"/>
                <w:sz w:val="24"/>
                <w:szCs w:val="24"/>
              </w:rPr>
            </w:pPr>
          </w:p>
        </w:tc>
        <w:tc>
          <w:tcPr>
            <w:tcW w:w="4380" w:type="dxa"/>
            <w:gridSpan w:val="3"/>
            <w:tcBorders>
              <w:right w:val="single" w:sz="12" w:space="0" w:color="auto"/>
            </w:tcBorders>
          </w:tcPr>
          <w:p w:rsidR="006A1B7A" w:rsidRPr="006A1B7A" w:rsidRDefault="006A1B7A" w:rsidP="00683FD1">
            <w:pPr>
              <w:spacing w:line="260" w:lineRule="exact"/>
              <w:ind w:left="142"/>
            </w:pPr>
            <w:r w:rsidRPr="006A1B7A">
              <w:rPr>
                <w:rFonts w:hint="eastAsia"/>
              </w:rPr>
              <w:t xml:space="preserve">□検認期日調書　　　　</w:t>
            </w:r>
            <w:r w:rsidR="00156E5C">
              <w:rPr>
                <w:rFonts w:hint="eastAsia"/>
              </w:rPr>
              <w:t xml:space="preserve">　　</w:t>
            </w:r>
            <w:r w:rsidR="00156E5C">
              <w:rPr>
                <w:rFonts w:hint="eastAsia"/>
              </w:rPr>
              <w:t xml:space="preserve"> </w:t>
            </w:r>
            <w:r w:rsidRPr="006A1B7A">
              <w:rPr>
                <w:rFonts w:hint="eastAsia"/>
              </w:rPr>
              <w:t xml:space="preserve">　通</w:t>
            </w:r>
          </w:p>
          <w:p w:rsidR="006A1B7A" w:rsidRPr="006A1B7A" w:rsidRDefault="006A1B7A" w:rsidP="00683FD1">
            <w:pPr>
              <w:spacing w:line="260" w:lineRule="exact"/>
              <w:ind w:left="142" w:firstLineChars="100" w:firstLine="252"/>
            </w:pPr>
            <w:r w:rsidRPr="006A1B7A">
              <w:rPr>
                <w:rFonts w:ascii="ＭＳ 明朝" w:eastAsia="ＭＳ 明朝" w:hAnsi="ＭＳ 明朝" w:hint="eastAsia"/>
                <w:szCs w:val="21"/>
              </w:rPr>
              <w:t>□抄本□謄本□遺言書部分のみ</w:t>
            </w:r>
          </w:p>
        </w:tc>
      </w:tr>
      <w:tr w:rsidR="006A1B7A" w:rsidTr="005E37A3">
        <w:trPr>
          <w:trHeight w:val="70"/>
        </w:trPr>
        <w:tc>
          <w:tcPr>
            <w:tcW w:w="5190" w:type="dxa"/>
            <w:vMerge/>
            <w:tcBorders>
              <w:left w:val="single" w:sz="12" w:space="0" w:color="auto"/>
              <w:bottom w:val="nil"/>
            </w:tcBorders>
          </w:tcPr>
          <w:p w:rsidR="006A1B7A" w:rsidRDefault="006A1B7A" w:rsidP="00683FD1">
            <w:pPr>
              <w:ind w:left="142" w:firstLineChars="300" w:firstLine="846"/>
              <w:rPr>
                <w:rFonts w:ascii="ＭＳ 明朝" w:eastAsia="ＭＳ 明朝" w:hAnsi="ＭＳ 明朝"/>
                <w:sz w:val="24"/>
                <w:szCs w:val="24"/>
              </w:rPr>
            </w:pPr>
          </w:p>
        </w:tc>
        <w:tc>
          <w:tcPr>
            <w:tcW w:w="4380" w:type="dxa"/>
            <w:gridSpan w:val="3"/>
            <w:tcBorders>
              <w:bottom w:val="nil"/>
              <w:right w:val="single" w:sz="12" w:space="0" w:color="auto"/>
            </w:tcBorders>
          </w:tcPr>
          <w:p w:rsidR="006A1B7A" w:rsidRDefault="006A1B7A" w:rsidP="00683FD1">
            <w:pPr>
              <w:ind w:left="142"/>
              <w:rPr>
                <w:rFonts w:ascii="ＭＳ 明朝" w:eastAsia="ＭＳ 明朝" w:hAnsi="ＭＳ 明朝"/>
                <w:sz w:val="24"/>
                <w:szCs w:val="24"/>
              </w:rPr>
            </w:pPr>
            <w:r>
              <w:rPr>
                <w:rFonts w:ascii="ＭＳ 明朝" w:eastAsia="ＭＳ 明朝" w:hAnsi="ＭＳ 明朝" w:hint="eastAsia"/>
                <w:sz w:val="24"/>
                <w:szCs w:val="24"/>
              </w:rPr>
              <w:t xml:space="preserve">□　申立日証明書　　</w:t>
            </w:r>
            <w:r w:rsidR="00156E5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通</w:t>
            </w:r>
          </w:p>
        </w:tc>
      </w:tr>
      <w:tr w:rsidR="006A1B7A" w:rsidTr="005E37A3">
        <w:trPr>
          <w:trHeight w:val="469"/>
        </w:trPr>
        <w:tc>
          <w:tcPr>
            <w:tcW w:w="5190" w:type="dxa"/>
            <w:tcBorders>
              <w:left w:val="single" w:sz="12" w:space="0" w:color="auto"/>
            </w:tcBorders>
          </w:tcPr>
          <w:p w:rsidR="006A1B7A" w:rsidRDefault="006A1B7A" w:rsidP="00683FD1">
            <w:pPr>
              <w:ind w:left="142" w:firstLineChars="100" w:firstLine="282"/>
              <w:rPr>
                <w:rFonts w:ascii="ＭＳ 明朝" w:eastAsia="ＭＳ 明朝" w:hAnsi="ＭＳ 明朝"/>
                <w:sz w:val="24"/>
                <w:szCs w:val="24"/>
              </w:rPr>
            </w:pPr>
            <w:r>
              <w:rPr>
                <w:rFonts w:ascii="ＭＳ 明朝" w:eastAsia="ＭＳ 明朝" w:hAnsi="ＭＳ 明朝" w:hint="eastAsia"/>
                <w:sz w:val="24"/>
                <w:szCs w:val="24"/>
              </w:rPr>
              <w:t>□相続放棄申述受理証明書　　　通</w:t>
            </w:r>
          </w:p>
        </w:tc>
        <w:tc>
          <w:tcPr>
            <w:tcW w:w="4380" w:type="dxa"/>
            <w:gridSpan w:val="3"/>
            <w:tcBorders>
              <w:right w:val="single" w:sz="12" w:space="0" w:color="auto"/>
            </w:tcBorders>
          </w:tcPr>
          <w:p w:rsidR="006A1B7A" w:rsidRDefault="006A1B7A" w:rsidP="00683FD1">
            <w:pPr>
              <w:ind w:left="142"/>
              <w:rPr>
                <w:rFonts w:ascii="ＭＳ 明朝" w:eastAsia="ＭＳ 明朝" w:hAnsi="ＭＳ 明朝"/>
                <w:sz w:val="24"/>
                <w:szCs w:val="24"/>
              </w:rPr>
            </w:pPr>
            <w:r>
              <w:rPr>
                <w:rFonts w:ascii="ＭＳ 明朝" w:eastAsia="ＭＳ 明朝" w:hAnsi="ＭＳ 明朝" w:hint="eastAsia"/>
                <w:sz w:val="24"/>
                <w:szCs w:val="24"/>
              </w:rPr>
              <w:t xml:space="preserve">□　送達証明書　　　</w:t>
            </w:r>
            <w:r w:rsidR="00156E5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通</w:t>
            </w:r>
          </w:p>
        </w:tc>
      </w:tr>
      <w:tr w:rsidR="006A1B7A" w:rsidTr="005E37A3">
        <w:trPr>
          <w:trHeight w:val="377"/>
        </w:trPr>
        <w:tc>
          <w:tcPr>
            <w:tcW w:w="5190" w:type="dxa"/>
            <w:tcBorders>
              <w:left w:val="single" w:sz="12" w:space="0" w:color="auto"/>
              <w:bottom w:val="single" w:sz="12" w:space="0" w:color="auto"/>
            </w:tcBorders>
          </w:tcPr>
          <w:p w:rsidR="006A1B7A" w:rsidRDefault="006A1B7A" w:rsidP="00683FD1">
            <w:pPr>
              <w:ind w:left="142" w:firstLineChars="100" w:firstLine="282"/>
              <w:rPr>
                <w:rFonts w:ascii="ＭＳ 明朝" w:eastAsia="ＭＳ 明朝" w:hAnsi="ＭＳ 明朝"/>
                <w:sz w:val="24"/>
                <w:szCs w:val="24"/>
              </w:rPr>
            </w:pPr>
            <w:r>
              <w:rPr>
                <w:rFonts w:ascii="ＭＳ 明朝" w:eastAsia="ＭＳ 明朝" w:hAnsi="ＭＳ 明朝" w:hint="eastAsia"/>
                <w:sz w:val="24"/>
                <w:szCs w:val="24"/>
              </w:rPr>
              <w:t>□確定証明書　　　　　　　　　通</w:t>
            </w:r>
          </w:p>
        </w:tc>
        <w:tc>
          <w:tcPr>
            <w:tcW w:w="4380" w:type="dxa"/>
            <w:gridSpan w:val="3"/>
            <w:tcBorders>
              <w:bottom w:val="single" w:sz="12" w:space="0" w:color="auto"/>
              <w:right w:val="single" w:sz="12" w:space="0" w:color="auto"/>
            </w:tcBorders>
          </w:tcPr>
          <w:p w:rsidR="006A1B7A" w:rsidRDefault="006A1B7A" w:rsidP="00683FD1">
            <w:pPr>
              <w:ind w:left="142"/>
              <w:rPr>
                <w:rFonts w:ascii="ＭＳ 明朝" w:eastAsia="ＭＳ 明朝" w:hAnsi="ＭＳ 明朝"/>
                <w:sz w:val="24"/>
                <w:szCs w:val="24"/>
              </w:rPr>
            </w:pPr>
            <w:r>
              <w:rPr>
                <w:rFonts w:ascii="ＭＳ 明朝" w:eastAsia="ＭＳ 明朝" w:hAnsi="ＭＳ 明朝" w:hint="eastAsia"/>
                <w:sz w:val="24"/>
                <w:szCs w:val="24"/>
              </w:rPr>
              <w:t xml:space="preserve">□　　　　　　　　　</w:t>
            </w:r>
            <w:r w:rsidR="00156E5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通</w:t>
            </w:r>
          </w:p>
        </w:tc>
      </w:tr>
      <w:tr w:rsidR="001536F0" w:rsidTr="005E37A3">
        <w:trPr>
          <w:trHeight w:val="2066"/>
        </w:trPr>
        <w:tc>
          <w:tcPr>
            <w:tcW w:w="5190" w:type="dxa"/>
            <w:vMerge w:val="restart"/>
            <w:tcBorders>
              <w:top w:val="single" w:sz="12" w:space="0" w:color="auto"/>
              <w:left w:val="single" w:sz="12" w:space="0" w:color="auto"/>
              <w:right w:val="single" w:sz="12" w:space="0" w:color="auto"/>
            </w:tcBorders>
          </w:tcPr>
          <w:p w:rsidR="001536F0" w:rsidRPr="00156E5C" w:rsidRDefault="001536F0" w:rsidP="00683FD1">
            <w:pPr>
              <w:ind w:left="142"/>
              <w:rPr>
                <w:rFonts w:ascii="ＭＳ 明朝" w:eastAsia="ＭＳ 明朝" w:hAnsi="ＭＳ 明朝"/>
                <w:sz w:val="24"/>
                <w:szCs w:val="24"/>
              </w:rPr>
            </w:pPr>
            <w:r w:rsidRPr="00156E5C">
              <w:rPr>
                <w:rFonts w:ascii="ＭＳ 明朝" w:eastAsia="ＭＳ 明朝" w:hAnsi="ＭＳ 明朝" w:hint="eastAsia"/>
                <w:sz w:val="24"/>
                <w:szCs w:val="24"/>
              </w:rPr>
              <w:t>印紙貼付欄</w:t>
            </w:r>
            <w:r>
              <w:rPr>
                <w:rFonts w:ascii="ＭＳ 明朝" w:eastAsia="ＭＳ 明朝" w:hAnsi="ＭＳ 明朝" w:hint="eastAsia"/>
                <w:sz w:val="24"/>
                <w:szCs w:val="24"/>
              </w:rPr>
              <w:t>（消印しないこと）</w:t>
            </w:r>
          </w:p>
          <w:p w:rsidR="001536F0" w:rsidRPr="00156E5C" w:rsidRDefault="001536F0" w:rsidP="00683FD1">
            <w:pPr>
              <w:ind w:left="142" w:firstLineChars="100" w:firstLine="282"/>
              <w:rPr>
                <w:rFonts w:ascii="ＭＳ 明朝" w:eastAsia="ＭＳ 明朝" w:hAnsi="ＭＳ 明朝"/>
                <w:sz w:val="24"/>
                <w:szCs w:val="24"/>
              </w:rPr>
            </w:pPr>
          </w:p>
          <w:p w:rsidR="001536F0" w:rsidRPr="00156E5C" w:rsidRDefault="001536F0" w:rsidP="00683FD1">
            <w:pPr>
              <w:ind w:left="142" w:firstLineChars="100" w:firstLine="282"/>
              <w:rPr>
                <w:rFonts w:ascii="ＭＳ 明朝" w:eastAsia="ＭＳ 明朝" w:hAnsi="ＭＳ 明朝"/>
                <w:sz w:val="24"/>
                <w:szCs w:val="24"/>
              </w:rPr>
            </w:pPr>
          </w:p>
          <w:p w:rsidR="001536F0" w:rsidRDefault="001536F0" w:rsidP="00683FD1">
            <w:pPr>
              <w:ind w:left="142"/>
              <w:rPr>
                <w:rFonts w:ascii="ＭＳ 明朝" w:eastAsia="ＭＳ 明朝" w:hAnsi="ＭＳ 明朝"/>
                <w:sz w:val="24"/>
                <w:szCs w:val="24"/>
              </w:rPr>
            </w:pPr>
          </w:p>
          <w:p w:rsidR="005E37A3" w:rsidRDefault="005E37A3" w:rsidP="00683FD1">
            <w:pPr>
              <w:ind w:left="142"/>
              <w:rPr>
                <w:rFonts w:ascii="ＭＳ 明朝" w:eastAsia="ＭＳ 明朝" w:hAnsi="ＭＳ 明朝"/>
                <w:sz w:val="24"/>
                <w:szCs w:val="24"/>
              </w:rPr>
            </w:pPr>
          </w:p>
          <w:p w:rsidR="005E37A3" w:rsidRPr="002F5594" w:rsidRDefault="002F5594" w:rsidP="00901F86">
            <w:pPr>
              <w:ind w:left="142"/>
              <w:rPr>
                <w:rFonts w:ascii="ＭＳ 明朝" w:eastAsia="ＭＳ 明朝" w:hAnsi="ＭＳ 明朝"/>
                <w:szCs w:val="21"/>
              </w:rPr>
            </w:pPr>
            <w:r>
              <w:rPr>
                <w:rFonts w:ascii="ＭＳ 明朝" w:eastAsia="ＭＳ 明朝" w:hAnsi="ＭＳ 明朝" w:hint="eastAsia"/>
                <w:sz w:val="24"/>
                <w:szCs w:val="24"/>
              </w:rPr>
              <w:t xml:space="preserve">　　</w:t>
            </w:r>
            <w:r w:rsidRPr="002F5594">
              <w:rPr>
                <w:rFonts w:ascii="ＭＳ 明朝" w:eastAsia="ＭＳ 明朝" w:hAnsi="ＭＳ 明朝" w:hint="eastAsia"/>
                <w:szCs w:val="21"/>
              </w:rPr>
              <w:t>過貼収入印紙　　　　円</w:t>
            </w:r>
            <w:r>
              <w:rPr>
                <w:rFonts w:ascii="ＭＳ 明朝" w:eastAsia="ＭＳ 明朝" w:hAnsi="ＭＳ 明朝" w:hint="eastAsia"/>
                <w:szCs w:val="21"/>
              </w:rPr>
              <w:t>分放棄</w:t>
            </w:r>
            <w:r w:rsidR="00901F86">
              <w:rPr>
                <w:rFonts w:ascii="ＭＳ 明朝" w:eastAsia="ＭＳ 明朝" w:hAnsi="ＭＳ 明朝" w:hint="eastAsia"/>
                <w:szCs w:val="21"/>
              </w:rPr>
              <w:t xml:space="preserve"> </w:t>
            </w:r>
          </w:p>
        </w:tc>
        <w:tc>
          <w:tcPr>
            <w:tcW w:w="4380" w:type="dxa"/>
            <w:gridSpan w:val="3"/>
            <w:tcBorders>
              <w:top w:val="single" w:sz="12" w:space="0" w:color="auto"/>
              <w:left w:val="single" w:sz="12" w:space="0" w:color="auto"/>
              <w:bottom w:val="nil"/>
              <w:right w:val="single" w:sz="12" w:space="0" w:color="auto"/>
            </w:tcBorders>
          </w:tcPr>
          <w:p w:rsidR="001536F0" w:rsidRDefault="001536F0" w:rsidP="00683FD1">
            <w:pPr>
              <w:widowControl/>
              <w:ind w:left="142"/>
              <w:jc w:val="left"/>
              <w:rPr>
                <w:rFonts w:ascii="ＭＳ 明朝" w:eastAsia="ＭＳ 明朝" w:hAnsi="ＭＳ 明朝"/>
                <w:sz w:val="24"/>
                <w:szCs w:val="24"/>
              </w:rPr>
            </w:pPr>
            <w:r>
              <w:rPr>
                <w:rFonts w:ascii="ＭＳ 明朝" w:eastAsia="ＭＳ 明朝" w:hAnsi="ＭＳ 明朝" w:hint="eastAsia"/>
                <w:sz w:val="24"/>
                <w:szCs w:val="24"/>
              </w:rPr>
              <w:t>（受付印）</w:t>
            </w:r>
          </w:p>
          <w:p w:rsidR="001536F0" w:rsidRDefault="001536F0" w:rsidP="00683FD1">
            <w:pPr>
              <w:ind w:left="142"/>
              <w:rPr>
                <w:rFonts w:ascii="ＭＳ 明朝" w:eastAsia="ＭＳ 明朝" w:hAnsi="ＭＳ 明朝"/>
                <w:sz w:val="24"/>
                <w:szCs w:val="24"/>
              </w:rPr>
            </w:pPr>
          </w:p>
        </w:tc>
      </w:tr>
      <w:tr w:rsidR="005E37A3" w:rsidTr="005E37A3">
        <w:trPr>
          <w:trHeight w:val="536"/>
        </w:trPr>
        <w:tc>
          <w:tcPr>
            <w:tcW w:w="5190" w:type="dxa"/>
            <w:vMerge/>
            <w:tcBorders>
              <w:left w:val="single" w:sz="12" w:space="0" w:color="auto"/>
              <w:right w:val="single" w:sz="12" w:space="0" w:color="auto"/>
            </w:tcBorders>
          </w:tcPr>
          <w:p w:rsidR="005E37A3" w:rsidRPr="00156E5C" w:rsidRDefault="005E37A3" w:rsidP="00683FD1">
            <w:pPr>
              <w:ind w:left="142" w:firstLineChars="100" w:firstLine="283"/>
              <w:rPr>
                <w:rFonts w:ascii="ＭＳ 明朝" w:eastAsia="ＭＳ 明朝" w:hAnsi="ＭＳ 明朝"/>
                <w:b/>
                <w:sz w:val="24"/>
                <w:szCs w:val="24"/>
              </w:rPr>
            </w:pPr>
          </w:p>
        </w:tc>
        <w:tc>
          <w:tcPr>
            <w:tcW w:w="218" w:type="dxa"/>
            <w:tcBorders>
              <w:top w:val="single" w:sz="12" w:space="0" w:color="auto"/>
              <w:left w:val="single" w:sz="12" w:space="0" w:color="auto"/>
              <w:bottom w:val="single" w:sz="12" w:space="0" w:color="auto"/>
              <w:right w:val="nil"/>
            </w:tcBorders>
          </w:tcPr>
          <w:p w:rsidR="005E37A3" w:rsidRPr="00156E5C" w:rsidRDefault="005E37A3" w:rsidP="00683FD1">
            <w:pPr>
              <w:ind w:left="142"/>
              <w:jc w:val="left"/>
              <w:rPr>
                <w:rFonts w:ascii="ＭＳ 明朝" w:eastAsia="ＭＳ 明朝" w:hAnsi="ＭＳ 明朝"/>
                <w:b/>
                <w:sz w:val="24"/>
                <w:szCs w:val="24"/>
              </w:rPr>
            </w:pPr>
          </w:p>
        </w:tc>
        <w:tc>
          <w:tcPr>
            <w:tcW w:w="2685" w:type="dxa"/>
            <w:tcBorders>
              <w:top w:val="single" w:sz="12" w:space="0" w:color="auto"/>
              <w:left w:val="nil"/>
              <w:bottom w:val="single" w:sz="12" w:space="0" w:color="auto"/>
              <w:right w:val="single" w:sz="12" w:space="0" w:color="auto"/>
            </w:tcBorders>
          </w:tcPr>
          <w:p w:rsidR="005E37A3" w:rsidRPr="005E37A3" w:rsidRDefault="005E37A3" w:rsidP="00683FD1">
            <w:pPr>
              <w:ind w:left="142"/>
              <w:jc w:val="left"/>
              <w:rPr>
                <w:rFonts w:ascii="ＭＳ 明朝" w:eastAsia="ＭＳ 明朝" w:hAnsi="ＭＳ 明朝"/>
                <w:sz w:val="24"/>
                <w:szCs w:val="24"/>
              </w:rPr>
            </w:pPr>
            <w:r w:rsidRPr="005E37A3">
              <w:rPr>
                <w:rFonts w:ascii="ＭＳ 明朝" w:eastAsia="ＭＳ 明朝" w:hAnsi="ＭＳ 明朝" w:hint="eastAsia"/>
                <w:sz w:val="24"/>
                <w:szCs w:val="24"/>
              </w:rPr>
              <w:t>貼付印紙　　　円</w:t>
            </w:r>
          </w:p>
        </w:tc>
        <w:tc>
          <w:tcPr>
            <w:tcW w:w="1477" w:type="dxa"/>
            <w:vMerge w:val="restart"/>
            <w:tcBorders>
              <w:top w:val="single" w:sz="12" w:space="0" w:color="auto"/>
              <w:left w:val="single" w:sz="12" w:space="0" w:color="auto"/>
              <w:right w:val="single" w:sz="12" w:space="0" w:color="auto"/>
            </w:tcBorders>
          </w:tcPr>
          <w:p w:rsidR="005E37A3" w:rsidRPr="005E37A3" w:rsidRDefault="005E37A3" w:rsidP="00683FD1">
            <w:pPr>
              <w:ind w:left="142"/>
              <w:jc w:val="left"/>
              <w:rPr>
                <w:rFonts w:ascii="ＭＳ 明朝" w:eastAsia="ＭＳ 明朝" w:hAnsi="ＭＳ 明朝"/>
                <w:sz w:val="24"/>
                <w:szCs w:val="24"/>
              </w:rPr>
            </w:pPr>
            <w:r>
              <w:rPr>
                <w:rFonts w:ascii="ＭＳ 明朝" w:eastAsia="ＭＳ 明朝" w:hAnsi="ＭＳ 明朝" w:hint="eastAsia"/>
                <w:sz w:val="24"/>
                <w:szCs w:val="24"/>
              </w:rPr>
              <w:t>確認印</w:t>
            </w:r>
          </w:p>
        </w:tc>
      </w:tr>
      <w:tr w:rsidR="005E37A3" w:rsidTr="00E82999">
        <w:trPr>
          <w:trHeight w:val="315"/>
        </w:trPr>
        <w:tc>
          <w:tcPr>
            <w:tcW w:w="5190" w:type="dxa"/>
            <w:vMerge/>
            <w:tcBorders>
              <w:left w:val="single" w:sz="12" w:space="0" w:color="auto"/>
              <w:bottom w:val="single" w:sz="12" w:space="0" w:color="auto"/>
              <w:right w:val="single" w:sz="12" w:space="0" w:color="auto"/>
            </w:tcBorders>
          </w:tcPr>
          <w:p w:rsidR="005E37A3" w:rsidRPr="00156E5C" w:rsidRDefault="005E37A3" w:rsidP="00683FD1">
            <w:pPr>
              <w:ind w:left="142" w:firstLineChars="100" w:firstLine="283"/>
              <w:rPr>
                <w:rFonts w:ascii="ＭＳ 明朝" w:eastAsia="ＭＳ 明朝" w:hAnsi="ＭＳ 明朝"/>
                <w:b/>
                <w:sz w:val="24"/>
                <w:szCs w:val="24"/>
              </w:rPr>
            </w:pPr>
          </w:p>
        </w:tc>
        <w:tc>
          <w:tcPr>
            <w:tcW w:w="218" w:type="dxa"/>
            <w:tcBorders>
              <w:top w:val="single" w:sz="12" w:space="0" w:color="auto"/>
              <w:left w:val="single" w:sz="12" w:space="0" w:color="auto"/>
              <w:bottom w:val="single" w:sz="12" w:space="0" w:color="auto"/>
              <w:right w:val="nil"/>
            </w:tcBorders>
          </w:tcPr>
          <w:p w:rsidR="005E37A3" w:rsidRPr="00156E5C" w:rsidRDefault="005E37A3" w:rsidP="00683FD1">
            <w:pPr>
              <w:ind w:left="142"/>
              <w:jc w:val="left"/>
              <w:rPr>
                <w:rFonts w:ascii="ＭＳ 明朝" w:eastAsia="ＭＳ 明朝" w:hAnsi="ＭＳ 明朝"/>
                <w:b/>
                <w:sz w:val="24"/>
                <w:szCs w:val="24"/>
              </w:rPr>
            </w:pPr>
          </w:p>
        </w:tc>
        <w:tc>
          <w:tcPr>
            <w:tcW w:w="2685" w:type="dxa"/>
            <w:tcBorders>
              <w:top w:val="single" w:sz="12" w:space="0" w:color="auto"/>
              <w:left w:val="nil"/>
              <w:bottom w:val="single" w:sz="12" w:space="0" w:color="auto"/>
              <w:right w:val="single" w:sz="12" w:space="0" w:color="auto"/>
            </w:tcBorders>
          </w:tcPr>
          <w:p w:rsidR="005E37A3" w:rsidRDefault="005E37A3" w:rsidP="00683FD1">
            <w:pPr>
              <w:ind w:left="142"/>
              <w:jc w:val="left"/>
              <w:rPr>
                <w:rFonts w:ascii="ＭＳ 明朝" w:eastAsia="ＭＳ 明朝" w:hAnsi="ＭＳ 明朝"/>
                <w:sz w:val="24"/>
                <w:szCs w:val="24"/>
              </w:rPr>
            </w:pPr>
            <w:r>
              <w:rPr>
                <w:rFonts w:ascii="ＭＳ 明朝" w:eastAsia="ＭＳ 明朝" w:hAnsi="ＭＳ 明朝" w:hint="eastAsia"/>
                <w:sz w:val="24"/>
                <w:szCs w:val="24"/>
              </w:rPr>
              <w:t>予納郵券　　　円</w:t>
            </w:r>
          </w:p>
        </w:tc>
        <w:tc>
          <w:tcPr>
            <w:tcW w:w="1477" w:type="dxa"/>
            <w:vMerge/>
            <w:tcBorders>
              <w:left w:val="single" w:sz="12" w:space="0" w:color="auto"/>
              <w:bottom w:val="single" w:sz="12" w:space="0" w:color="auto"/>
              <w:right w:val="single" w:sz="12" w:space="0" w:color="auto"/>
            </w:tcBorders>
          </w:tcPr>
          <w:p w:rsidR="005E37A3" w:rsidRDefault="005E37A3" w:rsidP="00683FD1">
            <w:pPr>
              <w:ind w:left="142"/>
              <w:jc w:val="left"/>
              <w:rPr>
                <w:rFonts w:ascii="ＭＳ 明朝" w:eastAsia="ＭＳ 明朝" w:hAnsi="ＭＳ 明朝"/>
                <w:sz w:val="24"/>
                <w:szCs w:val="24"/>
              </w:rPr>
            </w:pPr>
          </w:p>
        </w:tc>
      </w:tr>
      <w:tr w:rsidR="001536F0" w:rsidRPr="001536F0" w:rsidTr="00E82999">
        <w:trPr>
          <w:trHeight w:val="776"/>
        </w:trPr>
        <w:tc>
          <w:tcPr>
            <w:tcW w:w="5190" w:type="dxa"/>
            <w:tcBorders>
              <w:top w:val="single" w:sz="12" w:space="0" w:color="auto"/>
              <w:left w:val="single" w:sz="12" w:space="0" w:color="auto"/>
              <w:bottom w:val="single" w:sz="12" w:space="0" w:color="auto"/>
              <w:right w:val="single" w:sz="12" w:space="0" w:color="auto"/>
            </w:tcBorders>
          </w:tcPr>
          <w:p w:rsidR="001536F0" w:rsidRPr="001536F0" w:rsidRDefault="00C37271" w:rsidP="00683FD1">
            <w:pPr>
              <w:ind w:left="142" w:firstLineChars="100" w:firstLine="282"/>
              <w:rPr>
                <w:rFonts w:ascii="ＭＳ 明朝" w:eastAsia="ＭＳ 明朝" w:hAnsi="ＭＳ 明朝"/>
                <w:sz w:val="24"/>
                <w:szCs w:val="24"/>
              </w:rPr>
            </w:pPr>
            <w:r>
              <w:rPr>
                <w:rFonts w:ascii="ＭＳ 明朝" w:eastAsia="ＭＳ 明朝" w:hAnsi="ＭＳ 明朝" w:hint="eastAsia"/>
                <w:sz w:val="24"/>
                <w:szCs w:val="24"/>
              </w:rPr>
              <w:t>令和</w:t>
            </w:r>
            <w:r w:rsidR="001536F0" w:rsidRPr="001536F0">
              <w:rPr>
                <w:rFonts w:ascii="ＭＳ 明朝" w:eastAsia="ＭＳ 明朝" w:hAnsi="ＭＳ 明朝" w:hint="eastAsia"/>
                <w:sz w:val="24"/>
                <w:szCs w:val="24"/>
              </w:rPr>
              <w:t xml:space="preserve">　　年　　月　　日</w:t>
            </w:r>
          </w:p>
          <w:p w:rsidR="001536F0" w:rsidRDefault="00901F86" w:rsidP="00901F86">
            <w:pPr>
              <w:ind w:left="142" w:firstLineChars="100" w:firstLine="282"/>
              <w:rPr>
                <w:rFonts w:ascii="ＭＳ 明朝" w:eastAsia="ＭＳ 明朝" w:hAnsi="ＭＳ 明朝"/>
                <w:sz w:val="24"/>
                <w:szCs w:val="24"/>
              </w:rPr>
            </w:pPr>
            <w:r>
              <w:rPr>
                <w:rFonts w:ascii="ＭＳ 明朝" w:eastAsia="ＭＳ 明朝" w:hAnsi="ＭＳ 明朝" w:hint="eastAsia"/>
                <w:sz w:val="24"/>
                <w:szCs w:val="24"/>
              </w:rPr>
              <w:t>受領　　　　　　　　　　　</w:t>
            </w:r>
          </w:p>
        </w:tc>
        <w:tc>
          <w:tcPr>
            <w:tcW w:w="4380" w:type="dxa"/>
            <w:gridSpan w:val="3"/>
            <w:tcBorders>
              <w:top w:val="single" w:sz="12" w:space="0" w:color="auto"/>
              <w:left w:val="single" w:sz="12" w:space="0" w:color="auto"/>
              <w:bottom w:val="single" w:sz="12" w:space="0" w:color="auto"/>
              <w:right w:val="single" w:sz="12" w:space="0" w:color="auto"/>
            </w:tcBorders>
          </w:tcPr>
          <w:p w:rsidR="001536F0" w:rsidRDefault="00C37271" w:rsidP="00683FD1">
            <w:pPr>
              <w:widowControl/>
              <w:spacing w:line="320" w:lineRule="exact"/>
              <w:ind w:left="142"/>
              <w:jc w:val="left"/>
              <w:rPr>
                <w:rFonts w:ascii="ＭＳ 明朝" w:eastAsia="ＭＳ 明朝" w:hAnsi="ＭＳ 明朝"/>
                <w:sz w:val="24"/>
                <w:szCs w:val="24"/>
              </w:rPr>
            </w:pPr>
            <w:r>
              <w:rPr>
                <w:rFonts w:ascii="ＭＳ 明朝" w:eastAsia="ＭＳ 明朝" w:hAnsi="ＭＳ 明朝" w:hint="eastAsia"/>
                <w:sz w:val="24"/>
                <w:szCs w:val="24"/>
              </w:rPr>
              <w:t>令和</w:t>
            </w:r>
            <w:r w:rsidR="001536F0">
              <w:rPr>
                <w:rFonts w:ascii="ＭＳ 明朝" w:eastAsia="ＭＳ 明朝" w:hAnsi="ＭＳ 明朝" w:hint="eastAsia"/>
                <w:sz w:val="24"/>
                <w:szCs w:val="24"/>
              </w:rPr>
              <w:t xml:space="preserve">　　年　　月　　日</w:t>
            </w:r>
          </w:p>
          <w:p w:rsidR="001536F0" w:rsidRDefault="001536F0" w:rsidP="00683FD1">
            <w:pPr>
              <w:widowControl/>
              <w:spacing w:line="320" w:lineRule="exact"/>
              <w:ind w:left="142" w:firstLineChars="100" w:firstLine="282"/>
              <w:jc w:val="left"/>
              <w:rPr>
                <w:rFonts w:ascii="ＭＳ 明朝" w:eastAsia="ＭＳ 明朝" w:hAnsi="ＭＳ 明朝"/>
                <w:sz w:val="24"/>
                <w:szCs w:val="24"/>
              </w:rPr>
            </w:pPr>
            <w:r>
              <w:rPr>
                <w:rFonts w:ascii="ＭＳ 明朝" w:eastAsia="ＭＳ 明朝" w:hAnsi="ＭＳ 明朝" w:hint="eastAsia"/>
                <w:sz w:val="24"/>
                <w:szCs w:val="24"/>
              </w:rPr>
              <w:t>郵送</w:t>
            </w:r>
          </w:p>
          <w:p w:rsidR="001536F0" w:rsidRPr="00E82999" w:rsidRDefault="001536F0" w:rsidP="00901F86">
            <w:pPr>
              <w:widowControl/>
              <w:spacing w:line="320" w:lineRule="exact"/>
              <w:ind w:left="142"/>
              <w:jc w:val="left"/>
              <w:rPr>
                <w:rFonts w:ascii="ＭＳ 明朝" w:eastAsia="ＭＳ 明朝" w:hAnsi="ＭＳ 明朝"/>
                <w:b/>
                <w:sz w:val="24"/>
                <w:szCs w:val="24"/>
              </w:rPr>
            </w:pPr>
            <w:r>
              <w:rPr>
                <w:rFonts w:ascii="ＭＳ 明朝" w:eastAsia="ＭＳ 明朝" w:hAnsi="ＭＳ 明朝" w:hint="eastAsia"/>
                <w:sz w:val="24"/>
                <w:szCs w:val="24"/>
              </w:rPr>
              <w:t xml:space="preserve">　　裁判所書記官　　　</w:t>
            </w:r>
            <w:r w:rsidR="00901F86">
              <w:rPr>
                <w:rFonts w:ascii="ＭＳ 明朝" w:eastAsia="ＭＳ 明朝" w:hAnsi="ＭＳ 明朝" w:hint="eastAsia"/>
                <w:sz w:val="24"/>
                <w:szCs w:val="24"/>
              </w:rPr>
              <w:t xml:space="preserve"> </w:t>
            </w:r>
          </w:p>
        </w:tc>
      </w:tr>
    </w:tbl>
    <w:p w:rsidR="0038601B" w:rsidRPr="0038601B" w:rsidRDefault="00753D37" w:rsidP="00E82999">
      <w:pPr>
        <w:ind w:firstLineChars="700" w:firstLine="1974"/>
        <w:rPr>
          <w:rFonts w:ascii="ＭＳ 明朝" w:eastAsia="ＭＳ 明朝" w:hAnsi="ＭＳ 明朝"/>
          <w:sz w:val="24"/>
          <w:szCs w:val="24"/>
        </w:rPr>
      </w:pPr>
      <w:r>
        <w:rPr>
          <w:rFonts w:ascii="ＭＳ 明朝" w:eastAsia="ＭＳ 明朝" w:hAnsi="ＭＳ 明朝" w:hint="eastAsia"/>
          <w:sz w:val="24"/>
          <w:szCs w:val="24"/>
        </w:rPr>
        <w:t xml:space="preserve">　　　　　</w:t>
      </w:r>
    </w:p>
    <w:sectPr w:rsidR="0038601B" w:rsidRPr="0038601B" w:rsidSect="00E87B25">
      <w:pgSz w:w="11906" w:h="16838" w:code="9"/>
      <w:pgMar w:top="1985" w:right="851" w:bottom="1531" w:left="1701" w:header="851" w:footer="992" w:gutter="0"/>
      <w:cols w:space="425"/>
      <w:docGrid w:type="linesAndChars" w:linePitch="512" w:charSpace="86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0C9" w:rsidRDefault="000600C9" w:rsidP="00E87B25">
      <w:r>
        <w:separator/>
      </w:r>
    </w:p>
  </w:endnote>
  <w:endnote w:type="continuationSeparator" w:id="0">
    <w:p w:rsidR="000600C9" w:rsidRDefault="000600C9"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0C9" w:rsidRDefault="000600C9" w:rsidP="00E87B25">
      <w:r>
        <w:separator/>
      </w:r>
    </w:p>
  </w:footnote>
  <w:footnote w:type="continuationSeparator" w:id="0">
    <w:p w:rsidR="000600C9" w:rsidRDefault="000600C9" w:rsidP="00E87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32521"/>
    <w:multiLevelType w:val="hybridMultilevel"/>
    <w:tmpl w:val="F4701770"/>
    <w:lvl w:ilvl="0" w:tplc="4886AC1A">
      <w:numFmt w:val="bullet"/>
      <w:lvlText w:val="□"/>
      <w:lvlJc w:val="left"/>
      <w:pPr>
        <w:ind w:left="645" w:hanging="360"/>
      </w:pPr>
      <w:rPr>
        <w:rFonts w:ascii="ＭＳ 明朝" w:eastAsia="ＭＳ 明朝" w:hAnsi="ＭＳ 明朝"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6"/>
  <w:drawingGridVerticalSpacing w:val="2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37"/>
    <w:rsid w:val="000600C9"/>
    <w:rsid w:val="001536F0"/>
    <w:rsid w:val="00156E5C"/>
    <w:rsid w:val="00171A65"/>
    <w:rsid w:val="001B0D42"/>
    <w:rsid w:val="00274297"/>
    <w:rsid w:val="002F4259"/>
    <w:rsid w:val="002F5594"/>
    <w:rsid w:val="00325BC5"/>
    <w:rsid w:val="0038601B"/>
    <w:rsid w:val="00472231"/>
    <w:rsid w:val="004853F8"/>
    <w:rsid w:val="005B3DF5"/>
    <w:rsid w:val="005E37A3"/>
    <w:rsid w:val="00683FD1"/>
    <w:rsid w:val="0069288E"/>
    <w:rsid w:val="006A1B7A"/>
    <w:rsid w:val="00753D37"/>
    <w:rsid w:val="00855DE7"/>
    <w:rsid w:val="008A760D"/>
    <w:rsid w:val="00901F86"/>
    <w:rsid w:val="00962E6A"/>
    <w:rsid w:val="00AB3C0B"/>
    <w:rsid w:val="00C37271"/>
    <w:rsid w:val="00C5242A"/>
    <w:rsid w:val="00DD444C"/>
    <w:rsid w:val="00E82999"/>
    <w:rsid w:val="00E87B25"/>
    <w:rsid w:val="00F73EEB"/>
    <w:rsid w:val="00FE6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80C8F15-B857-4A2F-BF1C-1D869A10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4722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555</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2018-10-24T08:17:00Z</cp:lastPrinted>
  <dcterms:created xsi:type="dcterms:W3CDTF">2023-02-06T02:49:00Z</dcterms:created>
  <dcterms:modified xsi:type="dcterms:W3CDTF">2023-02-06T03:18:00Z</dcterms:modified>
</cp:coreProperties>
</file>