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61" w:rsidRPr="00FA3738" w:rsidRDefault="00D42C6F" w:rsidP="00A36E4B">
      <w:pPr>
        <w:adjustRightInd/>
        <w:spacing w:line="320" w:lineRule="exact"/>
        <w:rPr>
          <w:rFonts w:hAnsi="Times New Roman" w:cs="Times New Roman"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基本</w:t>
      </w:r>
      <w:r w:rsidR="008B0461" w:rsidRPr="00FA3738">
        <w:rPr>
          <w:rFonts w:hint="eastAsia"/>
          <w:color w:val="auto"/>
        </w:rPr>
        <w:t>事件</w:t>
      </w:r>
      <w:r w:rsidR="00193F1D">
        <w:rPr>
          <w:rFonts w:hint="eastAsia"/>
          <w:color w:val="auto"/>
        </w:rPr>
        <w:t>番号</w:t>
      </w:r>
      <w:r w:rsidR="009318B2">
        <w:rPr>
          <w:rFonts w:hint="eastAsia"/>
          <w:color w:val="auto"/>
        </w:rPr>
        <w:t xml:space="preserve">　</w:t>
      </w:r>
      <w:r w:rsidR="00A36E4B" w:rsidRPr="0041001D">
        <w:rPr>
          <w:rFonts w:hint="eastAsia"/>
          <w:color w:val="auto"/>
          <w:u w:val="single"/>
        </w:rPr>
        <w:t xml:space="preserve">　</w:t>
      </w:r>
      <w:r w:rsidR="009318B2">
        <w:rPr>
          <w:rFonts w:hint="eastAsia"/>
          <w:color w:val="auto"/>
          <w:u w:val="single"/>
        </w:rPr>
        <w:t xml:space="preserve">　</w:t>
      </w:r>
      <w:r w:rsidR="0041001D">
        <w:rPr>
          <w:rFonts w:hint="eastAsia"/>
          <w:color w:val="auto"/>
          <w:u w:val="single"/>
        </w:rPr>
        <w:t xml:space="preserve">　</w:t>
      </w:r>
      <w:r w:rsidR="00A36E4B" w:rsidRPr="0041001D">
        <w:rPr>
          <w:rFonts w:hint="eastAsia"/>
          <w:color w:val="auto"/>
          <w:u w:val="single"/>
        </w:rPr>
        <w:t xml:space="preserve">　</w:t>
      </w:r>
      <w:r w:rsidR="00A36E4B">
        <w:rPr>
          <w:rFonts w:hint="eastAsia"/>
          <w:color w:val="auto"/>
        </w:rPr>
        <w:t>年（家）第</w:t>
      </w:r>
      <w:r w:rsidR="00A36E4B" w:rsidRPr="0041001D">
        <w:rPr>
          <w:rFonts w:hint="eastAsia"/>
          <w:color w:val="auto"/>
          <w:u w:val="single"/>
        </w:rPr>
        <w:t xml:space="preserve">　</w:t>
      </w:r>
      <w:r w:rsidR="0041001D">
        <w:rPr>
          <w:rFonts w:hint="eastAsia"/>
          <w:color w:val="auto"/>
          <w:u w:val="single"/>
        </w:rPr>
        <w:t xml:space="preserve">　　</w:t>
      </w:r>
      <w:r w:rsidR="00A36E4B" w:rsidRPr="0041001D">
        <w:rPr>
          <w:rFonts w:hint="eastAsia"/>
          <w:color w:val="auto"/>
          <w:u w:val="single"/>
        </w:rPr>
        <w:t xml:space="preserve">　　</w:t>
      </w:r>
      <w:r w:rsidR="00A36E4B">
        <w:rPr>
          <w:rFonts w:hint="eastAsia"/>
          <w:color w:val="auto"/>
        </w:rPr>
        <w:t>号</w:t>
      </w:r>
      <w:r w:rsidR="008B0461" w:rsidRPr="00FA3738">
        <w:rPr>
          <w:rFonts w:hint="eastAsia"/>
          <w:color w:val="auto"/>
        </w:rPr>
        <w:t xml:space="preserve">　</w:t>
      </w:r>
      <w:r w:rsidR="00641152">
        <w:rPr>
          <w:rFonts w:hint="eastAsia"/>
          <w:color w:val="auto"/>
        </w:rPr>
        <w:t>【</w:t>
      </w:r>
      <w:r w:rsidR="00361548">
        <w:rPr>
          <w:rFonts w:hint="eastAsia"/>
          <w:color w:val="auto"/>
        </w:rPr>
        <w:t>本人</w:t>
      </w:r>
      <w:r w:rsidR="00641152">
        <w:rPr>
          <w:rFonts w:hint="eastAsia"/>
          <w:color w:val="auto"/>
        </w:rPr>
        <w:t>：</w:t>
      </w:r>
      <w:r w:rsidR="00A36E4B" w:rsidRPr="0041001D">
        <w:rPr>
          <w:rFonts w:hint="eastAsia"/>
          <w:color w:val="auto"/>
          <w:u w:val="single"/>
        </w:rPr>
        <w:t xml:space="preserve">　</w:t>
      </w:r>
      <w:r w:rsidR="0041001D">
        <w:rPr>
          <w:rFonts w:hint="eastAsia"/>
          <w:color w:val="auto"/>
          <w:u w:val="single"/>
        </w:rPr>
        <w:t xml:space="preserve">　</w:t>
      </w:r>
      <w:r w:rsidR="00A36E4B" w:rsidRPr="0041001D">
        <w:rPr>
          <w:rFonts w:hint="eastAsia"/>
          <w:color w:val="auto"/>
          <w:u w:val="single"/>
        </w:rPr>
        <w:t xml:space="preserve">　　　</w:t>
      </w:r>
      <w:r w:rsidR="008B0461" w:rsidRPr="0041001D">
        <w:rPr>
          <w:rFonts w:hint="eastAsia"/>
          <w:color w:val="auto"/>
          <w:u w:val="single"/>
        </w:rPr>
        <w:t xml:space="preserve">　</w:t>
      </w:r>
      <w:r w:rsidR="0079755A" w:rsidRPr="0041001D">
        <w:rPr>
          <w:rFonts w:hint="eastAsia"/>
          <w:color w:val="auto"/>
          <w:u w:val="single"/>
        </w:rPr>
        <w:t xml:space="preserve">　　　　</w:t>
      </w:r>
      <w:r w:rsidR="00641152">
        <w:rPr>
          <w:rFonts w:hint="eastAsia"/>
          <w:color w:val="auto"/>
        </w:rPr>
        <w:t>】</w:t>
      </w:r>
    </w:p>
    <w:p w:rsidR="008B0461" w:rsidRPr="00A36E4B" w:rsidRDefault="008B0461" w:rsidP="00FA3738">
      <w:pPr>
        <w:adjustRightInd/>
        <w:spacing w:line="320" w:lineRule="exact"/>
        <w:rPr>
          <w:rFonts w:hAnsi="Times New Roman" w:cs="Times New Roman" w:hint="eastAsia"/>
          <w:color w:val="auto"/>
        </w:rPr>
      </w:pPr>
    </w:p>
    <w:p w:rsidR="008B0461" w:rsidRPr="00FA3738" w:rsidRDefault="008B0461" w:rsidP="00FA3738">
      <w:pPr>
        <w:adjustRightInd/>
        <w:jc w:val="center"/>
        <w:rPr>
          <w:rFonts w:hAnsi="Times New Roman" w:cs="Times New Roman" w:hint="eastAsia"/>
          <w:color w:val="auto"/>
        </w:rPr>
      </w:pPr>
      <w:r w:rsidRPr="00FA3738">
        <w:rPr>
          <w:rFonts w:hint="eastAsia"/>
          <w:color w:val="auto"/>
          <w:sz w:val="36"/>
          <w:szCs w:val="36"/>
        </w:rPr>
        <w:t xml:space="preserve">保 佐 </w:t>
      </w:r>
      <w:r w:rsidR="00361548">
        <w:rPr>
          <w:rFonts w:hint="eastAsia"/>
          <w:color w:val="auto"/>
          <w:sz w:val="36"/>
          <w:szCs w:val="36"/>
        </w:rPr>
        <w:t>・補 助</w:t>
      </w:r>
      <w:r w:rsidR="00A50530">
        <w:rPr>
          <w:rFonts w:hint="eastAsia"/>
          <w:color w:val="auto"/>
          <w:sz w:val="36"/>
          <w:szCs w:val="36"/>
        </w:rPr>
        <w:t xml:space="preserve"> </w:t>
      </w:r>
      <w:r w:rsidRPr="00FA3738">
        <w:rPr>
          <w:rFonts w:hint="eastAsia"/>
          <w:color w:val="auto"/>
          <w:sz w:val="36"/>
          <w:szCs w:val="36"/>
        </w:rPr>
        <w:t>事 務 報 告 書</w:t>
      </w:r>
    </w:p>
    <w:p w:rsidR="008B0461" w:rsidRPr="00FA3738" w:rsidRDefault="008B0461" w:rsidP="00FA3738">
      <w:pPr>
        <w:adjustRightInd/>
        <w:spacing w:line="320" w:lineRule="exact"/>
        <w:rPr>
          <w:rFonts w:hAnsi="Times New Roman" w:cs="Times New Roman" w:hint="eastAsia"/>
          <w:color w:val="auto"/>
        </w:rPr>
      </w:pPr>
    </w:p>
    <w:p w:rsidR="008B0461" w:rsidRPr="00FA3738" w:rsidRDefault="0041001D" w:rsidP="0041001D">
      <w:pPr>
        <w:adjustRightInd/>
        <w:spacing w:line="360" w:lineRule="exact"/>
        <w:jc w:val="left"/>
        <w:rPr>
          <w:rFonts w:hAnsi="Times New Roman" w:cs="Times New Roman" w:hint="eastAsia"/>
          <w:color w:val="auto"/>
        </w:rPr>
      </w:pPr>
      <w:r>
        <w:rPr>
          <w:rFonts w:hint="eastAsia"/>
          <w:color w:val="auto"/>
        </w:rPr>
        <w:t xml:space="preserve">　　　　　　　</w:t>
      </w:r>
      <w:r w:rsidRPr="0041001D">
        <w:rPr>
          <w:rFonts w:hint="eastAsia"/>
          <w:color w:val="auto"/>
          <w:u w:val="single"/>
        </w:rPr>
        <w:t xml:space="preserve">　　</w:t>
      </w:r>
      <w:r w:rsidR="008B0461" w:rsidRPr="0041001D">
        <w:rPr>
          <w:rFonts w:hint="eastAsia"/>
          <w:color w:val="auto"/>
          <w:u w:val="single"/>
        </w:rPr>
        <w:t xml:space="preserve">　　</w:t>
      </w:r>
      <w:r w:rsidR="008B0461" w:rsidRPr="00FA3738">
        <w:rPr>
          <w:rFonts w:hint="eastAsia"/>
          <w:color w:val="auto"/>
        </w:rPr>
        <w:t>年</w:t>
      </w:r>
      <w:r w:rsidR="008B0461" w:rsidRPr="0041001D">
        <w:rPr>
          <w:rFonts w:hint="eastAsia"/>
          <w:color w:val="auto"/>
          <w:u w:val="single"/>
        </w:rPr>
        <w:t xml:space="preserve">　　</w:t>
      </w:r>
      <w:r w:rsidR="008B0461" w:rsidRPr="00FA3738">
        <w:rPr>
          <w:rFonts w:hint="eastAsia"/>
          <w:color w:val="auto"/>
        </w:rPr>
        <w:t>月</w:t>
      </w:r>
      <w:r w:rsidR="008B0461" w:rsidRPr="0041001D">
        <w:rPr>
          <w:rFonts w:hint="eastAsia"/>
          <w:color w:val="auto"/>
          <w:u w:val="single"/>
        </w:rPr>
        <w:t xml:space="preserve">　　</w:t>
      </w:r>
      <w:r w:rsidR="008B0461" w:rsidRPr="00FA3738">
        <w:rPr>
          <w:rFonts w:hint="eastAsia"/>
          <w:color w:val="auto"/>
        </w:rPr>
        <w:t>日</w:t>
      </w:r>
    </w:p>
    <w:p w:rsidR="009318B2" w:rsidRDefault="009318B2" w:rsidP="009318B2">
      <w:pPr>
        <w:adjustRightInd/>
        <w:spacing w:line="360" w:lineRule="exact"/>
        <w:jc w:val="left"/>
        <w:rPr>
          <w:rFonts w:hint="eastAsia"/>
          <w:color w:val="auto"/>
          <w:u w:val="single" w:color="000000"/>
        </w:rPr>
      </w:pPr>
      <w:r w:rsidRPr="00FA3738">
        <w:rPr>
          <w:rFonts w:hint="eastAsia"/>
          <w:color w:val="auto"/>
        </w:rPr>
        <w:t xml:space="preserve">　　　　　　　</w:t>
      </w:r>
      <w:r w:rsidRPr="00FA3738">
        <w:rPr>
          <w:rFonts w:hint="eastAsia"/>
          <w:color w:val="auto"/>
          <w:u w:val="single" w:color="000000"/>
        </w:rPr>
        <w:t xml:space="preserve">住所　　　　　　　　　　　　　</w:t>
      </w:r>
      <w:r>
        <w:rPr>
          <w:rFonts w:hint="eastAsia"/>
          <w:color w:val="auto"/>
          <w:u w:val="single" w:color="000000"/>
        </w:rPr>
        <w:t xml:space="preserve">　　　　　　　　　　　　</w:t>
      </w:r>
      <w:r w:rsidRPr="00FA3738">
        <w:rPr>
          <w:rFonts w:hint="eastAsia"/>
          <w:color w:val="auto"/>
          <w:u w:val="single" w:color="000000"/>
        </w:rPr>
        <w:t xml:space="preserve">　　　</w:t>
      </w:r>
      <w:r>
        <w:rPr>
          <w:rFonts w:hint="eastAsia"/>
          <w:color w:val="auto"/>
          <w:u w:val="single" w:color="000000"/>
        </w:rPr>
        <w:t xml:space="preserve">　</w:t>
      </w:r>
    </w:p>
    <w:p w:rsidR="008B0461" w:rsidRPr="00FA3738" w:rsidRDefault="008B0461" w:rsidP="0041001D">
      <w:pPr>
        <w:adjustRightInd/>
        <w:spacing w:line="360" w:lineRule="exact"/>
        <w:jc w:val="left"/>
        <w:rPr>
          <w:rFonts w:hAnsi="Times New Roman" w:cs="Times New Roman" w:hint="eastAsia"/>
          <w:color w:val="auto"/>
        </w:rPr>
      </w:pPr>
      <w:r w:rsidRPr="00FA3738">
        <w:rPr>
          <w:rFonts w:hint="eastAsia"/>
          <w:color w:val="auto"/>
        </w:rPr>
        <w:t xml:space="preserve">　　　　　　　</w:t>
      </w:r>
      <w:r w:rsidRPr="00FA3738">
        <w:rPr>
          <w:rFonts w:hint="eastAsia"/>
          <w:color w:val="auto"/>
          <w:u w:val="single" w:color="000000"/>
        </w:rPr>
        <w:t>報告者（保佐人</w:t>
      </w:r>
      <w:r w:rsidR="00361548">
        <w:rPr>
          <w:rFonts w:hint="eastAsia"/>
          <w:color w:val="auto"/>
          <w:u w:val="single" w:color="000000"/>
        </w:rPr>
        <w:t>・補助人</w:t>
      </w:r>
      <w:r w:rsidRPr="00FA3738">
        <w:rPr>
          <w:rFonts w:hint="eastAsia"/>
          <w:color w:val="auto"/>
          <w:u w:val="single" w:color="000000"/>
        </w:rPr>
        <w:t xml:space="preserve">）　　　　　　　　</w:t>
      </w:r>
      <w:r w:rsidR="0041001D">
        <w:rPr>
          <w:rFonts w:hint="eastAsia"/>
          <w:color w:val="auto"/>
          <w:u w:val="single" w:color="000000"/>
        </w:rPr>
        <w:t xml:space="preserve">　</w:t>
      </w:r>
      <w:r w:rsidR="009318B2">
        <w:rPr>
          <w:rFonts w:hint="eastAsia"/>
          <w:color w:val="auto"/>
          <w:u w:val="single" w:color="000000"/>
        </w:rPr>
        <w:t xml:space="preserve">　　　　</w:t>
      </w:r>
      <w:r w:rsidR="0041001D">
        <w:rPr>
          <w:rFonts w:hint="eastAsia"/>
          <w:color w:val="auto"/>
          <w:u w:val="single" w:color="000000"/>
        </w:rPr>
        <w:t xml:space="preserve">　</w:t>
      </w:r>
      <w:r w:rsidRPr="00FA3738">
        <w:rPr>
          <w:rFonts w:hint="eastAsia"/>
          <w:color w:val="auto"/>
          <w:u w:val="single" w:color="000000"/>
        </w:rPr>
        <w:t xml:space="preserve">　　</w:t>
      </w:r>
      <w:r w:rsidR="00E96253">
        <w:rPr>
          <w:rFonts w:hint="eastAsia"/>
          <w:color w:val="auto"/>
          <w:u w:val="single" w:color="000000"/>
        </w:rPr>
        <w:t xml:space="preserve">　　</w:t>
      </w:r>
      <w:r w:rsidRPr="00FA3738">
        <w:rPr>
          <w:rFonts w:hint="eastAsia"/>
          <w:color w:val="auto"/>
          <w:u w:val="single" w:color="000000"/>
        </w:rPr>
        <w:t>印</w:t>
      </w:r>
    </w:p>
    <w:p w:rsidR="008B0461" w:rsidRPr="009318B2" w:rsidRDefault="009318B2" w:rsidP="009318B2">
      <w:pPr>
        <w:adjustRightInd/>
        <w:spacing w:line="320" w:lineRule="exact"/>
        <w:ind w:firstLineChars="700" w:firstLine="1679"/>
        <w:rPr>
          <w:rFonts w:cs="Times New Roman" w:hint="eastAsia"/>
          <w:color w:val="auto"/>
          <w:sz w:val="36"/>
        </w:rPr>
      </w:pPr>
      <w:r w:rsidRPr="009318B2">
        <w:rPr>
          <w:rFonts w:hint="eastAsia"/>
          <w:szCs w:val="20"/>
          <w:u w:val="single"/>
        </w:rPr>
        <w:t xml:space="preserve">電話（自宅）　　　　　　　　　</w:t>
      </w:r>
      <w:r>
        <w:rPr>
          <w:rFonts w:hint="eastAsia"/>
          <w:szCs w:val="20"/>
          <w:u w:val="single"/>
        </w:rPr>
        <w:t xml:space="preserve"> </w:t>
      </w:r>
      <w:r w:rsidRPr="009318B2">
        <w:rPr>
          <w:rFonts w:hint="eastAsia"/>
          <w:szCs w:val="20"/>
          <w:u w:val="single"/>
        </w:rPr>
        <w:t xml:space="preserve">電話（携帯）　　　　　　　　　</w:t>
      </w:r>
      <w:r>
        <w:rPr>
          <w:rFonts w:hint="eastAsia"/>
          <w:szCs w:val="20"/>
          <w:u w:val="single"/>
        </w:rPr>
        <w:t xml:space="preserve"> </w:t>
      </w:r>
    </w:p>
    <w:p w:rsidR="009318B2" w:rsidRDefault="009318B2" w:rsidP="005F64B3">
      <w:pPr>
        <w:adjustRightInd/>
        <w:spacing w:line="320" w:lineRule="exact"/>
        <w:jc w:val="left"/>
        <w:rPr>
          <w:color w:val="auto"/>
          <w:sz w:val="22"/>
          <w:szCs w:val="22"/>
        </w:rPr>
      </w:pPr>
    </w:p>
    <w:p w:rsidR="005F64B3" w:rsidRPr="00FA3738" w:rsidRDefault="005F64B3" w:rsidP="005F64B3">
      <w:pPr>
        <w:adjustRightInd/>
        <w:spacing w:line="320" w:lineRule="exact"/>
        <w:jc w:val="left"/>
        <w:rPr>
          <w:rFonts w:hAnsi="Times New Roman" w:cs="Times New Roman" w:hint="eastAsia"/>
          <w:color w:val="auto"/>
        </w:rPr>
      </w:pPr>
      <w:r w:rsidRPr="00FA3738">
        <w:rPr>
          <w:rFonts w:hint="eastAsia"/>
          <w:color w:val="auto"/>
          <w:sz w:val="22"/>
          <w:szCs w:val="22"/>
        </w:rPr>
        <w:t>１．</w:t>
      </w:r>
      <w:r>
        <w:rPr>
          <w:rFonts w:hint="eastAsia"/>
          <w:color w:val="auto"/>
          <w:sz w:val="22"/>
          <w:szCs w:val="22"/>
        </w:rPr>
        <w:t>前回報告後又は審判後，本人の住所に変化はありましたか。</w:t>
      </w:r>
    </w:p>
    <w:p w:rsidR="005F64B3" w:rsidRDefault="005F64B3" w:rsidP="005F64B3">
      <w:pPr>
        <w:adjustRightInd/>
        <w:spacing w:line="320" w:lineRule="exact"/>
        <w:ind w:firstLineChars="100" w:firstLine="220"/>
        <w:rPr>
          <w:rFonts w:hAnsi="Times New Roman" w:cs="Times New Roman" w:hint="eastAsia"/>
          <w:color w:val="auto"/>
          <w:sz w:val="22"/>
          <w:szCs w:val="22"/>
        </w:rPr>
      </w:pPr>
      <w:r w:rsidRPr="00853B0A">
        <w:rPr>
          <w:rFonts w:hAnsi="Times New Roman" w:cs="Times New Roman" w:hint="eastAsia"/>
          <w:color w:val="auto"/>
          <w:sz w:val="22"/>
          <w:szCs w:val="22"/>
        </w:rPr>
        <w:t>□　変わらない。</w:t>
      </w:r>
    </w:p>
    <w:p w:rsidR="005F64B3" w:rsidRPr="00853B0A" w:rsidRDefault="005F64B3" w:rsidP="005F64B3">
      <w:pPr>
        <w:adjustRightInd/>
        <w:spacing w:line="320" w:lineRule="exact"/>
        <w:ind w:firstLineChars="100" w:firstLine="220"/>
        <w:rPr>
          <w:rFonts w:hAnsi="Times New Roman" w:cs="Times New Roman" w:hint="eastAsia"/>
          <w:color w:val="auto"/>
          <w:sz w:val="22"/>
          <w:szCs w:val="22"/>
        </w:rPr>
      </w:pPr>
      <w:r w:rsidRPr="00853B0A">
        <w:rPr>
          <w:rFonts w:hAnsi="Times New Roman" w:cs="Times New Roman" w:hint="eastAsia"/>
          <w:color w:val="auto"/>
          <w:sz w:val="22"/>
          <w:szCs w:val="22"/>
        </w:rPr>
        <w:t>□　以下のとおり変わった。</w:t>
      </w:r>
    </w:p>
    <w:p w:rsidR="005F64B3" w:rsidRPr="00853B0A" w:rsidRDefault="005F64B3" w:rsidP="005F64B3">
      <w:pPr>
        <w:adjustRightInd/>
        <w:spacing w:line="320" w:lineRule="exact"/>
        <w:rPr>
          <w:rFonts w:hAnsi="Times New Roman" w:cs="Times New Roman" w:hint="eastAsia"/>
          <w:color w:val="auto"/>
          <w:sz w:val="22"/>
          <w:szCs w:val="22"/>
        </w:rPr>
      </w:pPr>
    </w:p>
    <w:p w:rsidR="005F64B3" w:rsidRPr="00455D29" w:rsidRDefault="005F64B3" w:rsidP="005F64B3">
      <w:pPr>
        <w:adjustRightInd/>
        <w:spacing w:line="320" w:lineRule="exact"/>
        <w:jc w:val="left"/>
        <w:rPr>
          <w:rFonts w:hAnsi="Times New Roman" w:cs="Times New Roman" w:hint="eastAsia"/>
          <w:color w:val="auto"/>
          <w:sz w:val="22"/>
          <w:szCs w:val="22"/>
        </w:rPr>
      </w:pPr>
      <w:r w:rsidRPr="00455D29">
        <w:rPr>
          <w:rFonts w:hint="eastAsia"/>
          <w:color w:val="auto"/>
          <w:sz w:val="22"/>
          <w:szCs w:val="22"/>
        </w:rPr>
        <w:t xml:space="preserve">　　</w:t>
      </w:r>
      <w:r w:rsidRPr="00853B0A">
        <w:rPr>
          <w:rFonts w:hint="eastAsia"/>
          <w:color w:val="auto"/>
          <w:sz w:val="22"/>
          <w:szCs w:val="22"/>
          <w:u w:val="single"/>
        </w:rPr>
        <w:t>住民票上の住</w:t>
      </w:r>
      <w:r w:rsidRPr="00455D29">
        <w:rPr>
          <w:rFonts w:hint="eastAsia"/>
          <w:color w:val="auto"/>
          <w:sz w:val="22"/>
          <w:szCs w:val="22"/>
          <w:u w:val="single" w:color="000000"/>
        </w:rPr>
        <w:t xml:space="preserve">所　　　　　　　　　　　　　　　</w:t>
      </w:r>
      <w:r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</w:t>
      </w:r>
      <w:r w:rsidRPr="00455D29">
        <w:rPr>
          <w:rFonts w:hint="eastAsia"/>
          <w:color w:val="auto"/>
          <w:sz w:val="22"/>
          <w:szCs w:val="22"/>
          <w:u w:val="single" w:color="000000"/>
        </w:rPr>
        <w:t xml:space="preserve">　　　</w:t>
      </w:r>
      <w:r>
        <w:rPr>
          <w:rFonts w:hint="eastAsia"/>
          <w:color w:val="auto"/>
          <w:sz w:val="22"/>
          <w:szCs w:val="22"/>
          <w:u w:val="single" w:color="000000"/>
        </w:rPr>
        <w:t xml:space="preserve">　</w:t>
      </w:r>
    </w:p>
    <w:p w:rsidR="005F64B3" w:rsidRPr="00455D29" w:rsidRDefault="005F64B3" w:rsidP="005F64B3">
      <w:pPr>
        <w:adjustRightInd/>
        <w:spacing w:line="320" w:lineRule="exact"/>
        <w:jc w:val="left"/>
        <w:rPr>
          <w:rFonts w:hAnsi="Times New Roman" w:cs="Times New Roman" w:hint="eastAsia"/>
          <w:color w:val="auto"/>
          <w:sz w:val="22"/>
          <w:szCs w:val="22"/>
        </w:rPr>
      </w:pPr>
      <w:r w:rsidRPr="00455D29">
        <w:rPr>
          <w:rFonts w:hint="eastAsia"/>
          <w:color w:val="auto"/>
          <w:sz w:val="22"/>
          <w:szCs w:val="22"/>
        </w:rPr>
        <w:t xml:space="preserve">　　</w:t>
      </w:r>
      <w:r w:rsidRPr="00853B0A">
        <w:rPr>
          <w:rFonts w:hint="eastAsia"/>
          <w:color w:val="auto"/>
          <w:sz w:val="22"/>
          <w:szCs w:val="22"/>
          <w:u w:val="single"/>
        </w:rPr>
        <w:t>実際に住んでいる場所（入院先</w:t>
      </w:r>
      <w:r w:rsidRPr="00455D29">
        <w:rPr>
          <w:rFonts w:hint="eastAsia"/>
          <w:color w:val="auto"/>
          <w:sz w:val="22"/>
          <w:szCs w:val="22"/>
          <w:u w:val="single" w:color="000000"/>
        </w:rPr>
        <w:t>又は入所先の</w:t>
      </w:r>
      <w:r>
        <w:rPr>
          <w:rFonts w:hint="eastAsia"/>
          <w:color w:val="auto"/>
          <w:sz w:val="22"/>
          <w:szCs w:val="22"/>
          <w:u w:val="single" w:color="000000"/>
        </w:rPr>
        <w:t>施設を含む）</w:t>
      </w:r>
      <w:r w:rsidRPr="00455D29">
        <w:rPr>
          <w:rFonts w:hint="eastAsia"/>
          <w:color w:val="auto"/>
          <w:sz w:val="22"/>
          <w:szCs w:val="22"/>
          <w:u w:val="single" w:color="000000"/>
        </w:rPr>
        <w:t xml:space="preserve">　</w:t>
      </w:r>
    </w:p>
    <w:p w:rsidR="005F64B3" w:rsidRPr="00455D29" w:rsidRDefault="005F64B3" w:rsidP="005F64B3">
      <w:pPr>
        <w:adjustRightInd/>
        <w:spacing w:line="320" w:lineRule="exact"/>
        <w:jc w:val="left"/>
        <w:rPr>
          <w:rFonts w:hAnsi="Times New Roman" w:cs="Times New Roman" w:hint="eastAsia"/>
          <w:color w:val="auto"/>
          <w:sz w:val="22"/>
          <w:szCs w:val="22"/>
        </w:rPr>
      </w:pPr>
      <w:r w:rsidRPr="00455D29">
        <w:rPr>
          <w:rFonts w:hint="eastAsia"/>
          <w:color w:val="auto"/>
          <w:sz w:val="22"/>
          <w:szCs w:val="22"/>
        </w:rPr>
        <w:t xml:space="preserve">　　</w:t>
      </w:r>
      <w:r>
        <w:rPr>
          <w:rFonts w:hint="eastAsia"/>
          <w:color w:val="auto"/>
          <w:sz w:val="22"/>
          <w:szCs w:val="22"/>
        </w:rPr>
        <w:t xml:space="preserve">　　　</w:t>
      </w:r>
      <w:r w:rsidRPr="00455D29">
        <w:rPr>
          <w:rFonts w:hint="eastAsia"/>
          <w:color w:val="auto"/>
          <w:sz w:val="22"/>
          <w:szCs w:val="22"/>
          <w:u w:val="single" w:color="000000"/>
        </w:rPr>
        <w:t xml:space="preserve">　</w:t>
      </w:r>
      <w:r>
        <w:rPr>
          <w:rFonts w:hint="eastAsia"/>
          <w:color w:val="auto"/>
          <w:sz w:val="22"/>
          <w:szCs w:val="22"/>
          <w:u w:val="single" w:color="000000"/>
        </w:rPr>
        <w:t xml:space="preserve">　　　　　　　　　　　　　</w:t>
      </w:r>
      <w:r w:rsidRPr="00455D29">
        <w:rPr>
          <w:rFonts w:hint="eastAsia"/>
          <w:color w:val="auto"/>
          <w:sz w:val="22"/>
          <w:szCs w:val="22"/>
          <w:u w:val="single" w:color="000000"/>
        </w:rPr>
        <w:t xml:space="preserve">　　　　　　　　</w:t>
      </w:r>
      <w:r>
        <w:rPr>
          <w:rFonts w:hint="eastAsia"/>
          <w:color w:val="auto"/>
          <w:sz w:val="22"/>
          <w:szCs w:val="22"/>
          <w:u w:val="single" w:color="000000"/>
        </w:rPr>
        <w:t xml:space="preserve">　　　　　　　　　</w:t>
      </w:r>
      <w:r w:rsidRPr="00455D29">
        <w:rPr>
          <w:rFonts w:hint="eastAsia"/>
          <w:color w:val="auto"/>
          <w:sz w:val="22"/>
          <w:szCs w:val="22"/>
          <w:u w:val="single" w:color="000000"/>
        </w:rPr>
        <w:t xml:space="preserve">　</w:t>
      </w:r>
      <w:r>
        <w:rPr>
          <w:rFonts w:hint="eastAsia"/>
          <w:color w:val="auto"/>
          <w:sz w:val="22"/>
          <w:szCs w:val="22"/>
          <w:u w:val="single" w:color="000000"/>
        </w:rPr>
        <w:t xml:space="preserve">　  </w:t>
      </w:r>
      <w:r w:rsidRPr="00455D29">
        <w:rPr>
          <w:rFonts w:hint="eastAsia"/>
          <w:color w:val="auto"/>
          <w:sz w:val="22"/>
          <w:szCs w:val="22"/>
          <w:u w:val="single" w:color="000000"/>
        </w:rPr>
        <w:t xml:space="preserve">　</w:t>
      </w:r>
    </w:p>
    <w:p w:rsidR="005F64B3" w:rsidRPr="00853B0A" w:rsidRDefault="005F64B3" w:rsidP="005F64B3">
      <w:pPr>
        <w:adjustRightInd/>
        <w:spacing w:line="320" w:lineRule="exact"/>
        <w:ind w:left="1104" w:hangingChars="500" w:hanging="1104"/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</w:rPr>
      </w:pPr>
      <w:r w:rsidRPr="00853B0A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</w:rPr>
        <w:t xml:space="preserve">　　　　※</w:t>
      </w:r>
      <w:r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</w:rPr>
        <w:t xml:space="preserve">　</w:t>
      </w:r>
      <w:r w:rsidRPr="00853B0A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</w:rPr>
        <w:t>変わったことが確認できる資料（住民票，入院や施設入所に関する資料など</w:t>
      </w:r>
      <w:r w:rsidR="008D2091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</w:rPr>
        <w:t>）</w:t>
      </w:r>
      <w:r w:rsidRPr="00853B0A">
        <w:rPr>
          <w:rFonts w:ascii="ＭＳ ゴシック" w:eastAsia="ＭＳ ゴシック" w:hAnsi="ＭＳ ゴシック" w:cs="Times New Roman" w:hint="eastAsia"/>
          <w:b/>
          <w:color w:val="auto"/>
          <w:sz w:val="22"/>
          <w:szCs w:val="22"/>
        </w:rPr>
        <w:t>を本報告書とともに提出してください。</w:t>
      </w:r>
    </w:p>
    <w:p w:rsidR="005F64B3" w:rsidRPr="00853B0A" w:rsidRDefault="005F64B3" w:rsidP="005F64B3">
      <w:pPr>
        <w:adjustRightInd/>
        <w:spacing w:line="320" w:lineRule="exact"/>
        <w:rPr>
          <w:rFonts w:hAnsi="Times New Roman" w:cs="Times New Roman" w:hint="eastAsia"/>
          <w:color w:val="auto"/>
        </w:rPr>
      </w:pPr>
    </w:p>
    <w:p w:rsidR="005F64B3" w:rsidRPr="00FA3738" w:rsidRDefault="005F64B3" w:rsidP="005F64B3">
      <w:pPr>
        <w:adjustRightInd/>
        <w:spacing w:line="320" w:lineRule="exact"/>
        <w:ind w:left="227" w:hanging="227"/>
        <w:jc w:val="left"/>
        <w:rPr>
          <w:rFonts w:hAnsi="Times New Roman" w:cs="Times New Roman" w:hint="eastAsia"/>
          <w:color w:val="auto"/>
        </w:rPr>
      </w:pPr>
      <w:r w:rsidRPr="00FA3738">
        <w:rPr>
          <w:rFonts w:hint="eastAsia"/>
          <w:color w:val="auto"/>
          <w:sz w:val="22"/>
          <w:szCs w:val="22"/>
        </w:rPr>
        <w:t>２．</w:t>
      </w:r>
      <w:r>
        <w:rPr>
          <w:rFonts w:hint="eastAsia"/>
          <w:color w:val="auto"/>
          <w:sz w:val="22"/>
          <w:szCs w:val="22"/>
        </w:rPr>
        <w:t>前回報告後又は審判後，本人の健康状態や生活状況に変化はありましたか。</w:t>
      </w:r>
    </w:p>
    <w:p w:rsidR="005F64B3" w:rsidRPr="00853B0A" w:rsidRDefault="005F64B3" w:rsidP="005F64B3">
      <w:pPr>
        <w:adjustRightInd/>
        <w:spacing w:line="320" w:lineRule="exact"/>
        <w:ind w:firstLineChars="100" w:firstLine="220"/>
        <w:jc w:val="left"/>
        <w:rPr>
          <w:rFonts w:hint="eastAsia"/>
          <w:color w:val="auto"/>
          <w:sz w:val="22"/>
          <w:szCs w:val="22"/>
        </w:rPr>
      </w:pPr>
      <w:r w:rsidRPr="00853B0A">
        <w:rPr>
          <w:rFonts w:hint="eastAsia"/>
          <w:color w:val="auto"/>
          <w:sz w:val="22"/>
          <w:szCs w:val="22"/>
        </w:rPr>
        <w:t>□　ない。</w:t>
      </w:r>
    </w:p>
    <w:p w:rsidR="005F64B3" w:rsidRPr="00853B0A" w:rsidRDefault="005F64B3" w:rsidP="005F64B3">
      <w:pPr>
        <w:adjustRightInd/>
        <w:spacing w:line="320" w:lineRule="exact"/>
        <w:ind w:firstLineChars="100" w:firstLine="220"/>
        <w:jc w:val="left"/>
        <w:rPr>
          <w:rFonts w:hint="eastAsia"/>
          <w:color w:val="auto"/>
          <w:sz w:val="22"/>
          <w:szCs w:val="22"/>
        </w:rPr>
      </w:pPr>
      <w:r w:rsidRPr="00853B0A">
        <w:rPr>
          <w:rFonts w:hint="eastAsia"/>
          <w:color w:val="auto"/>
          <w:sz w:val="22"/>
          <w:szCs w:val="22"/>
        </w:rPr>
        <w:t xml:space="preserve">□　ある。　　</w:t>
      </w:r>
    </w:p>
    <w:p w:rsidR="005F64B3" w:rsidRPr="00853B0A" w:rsidRDefault="005F64B3" w:rsidP="005F64B3">
      <w:pPr>
        <w:adjustRightInd/>
        <w:spacing w:line="320" w:lineRule="exact"/>
        <w:jc w:val="left"/>
        <w:rPr>
          <w:rFonts w:hint="eastAsia"/>
          <w:color w:val="auto"/>
          <w:sz w:val="22"/>
          <w:szCs w:val="22"/>
        </w:rPr>
      </w:pPr>
      <w:r w:rsidRPr="00853B0A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　（「ある」と答えた場合，その内容をお書きください。）</w:t>
      </w:r>
    </w:p>
    <w:p w:rsidR="005F64B3" w:rsidRPr="0079755A" w:rsidRDefault="005F64B3" w:rsidP="005F64B3">
      <w:pPr>
        <w:adjustRightInd/>
        <w:spacing w:line="320" w:lineRule="exact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79755A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79755A" w:rsidRDefault="005F64B3" w:rsidP="005F64B3">
      <w:pPr>
        <w:adjustRightInd/>
        <w:spacing w:line="320" w:lineRule="exact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79755A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79755A" w:rsidRDefault="005F64B3" w:rsidP="005F64B3">
      <w:pPr>
        <w:adjustRightInd/>
        <w:spacing w:line="320" w:lineRule="exact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79755A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79755A" w:rsidRDefault="005F64B3" w:rsidP="005F64B3">
      <w:pPr>
        <w:adjustRightInd/>
        <w:spacing w:line="320" w:lineRule="exact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</w:p>
    <w:p w:rsidR="005F64B3" w:rsidRPr="00FA3738" w:rsidRDefault="005F64B3" w:rsidP="005F64B3">
      <w:pPr>
        <w:adjustRightInd/>
        <w:spacing w:line="320" w:lineRule="exact"/>
        <w:ind w:left="240" w:hanging="240"/>
        <w:jc w:val="left"/>
        <w:rPr>
          <w:rFonts w:hAnsi="Times New Roman" w:cs="Times New Roman" w:hint="eastAsia"/>
          <w:color w:val="auto"/>
        </w:rPr>
      </w:pPr>
      <w:r>
        <w:rPr>
          <w:rFonts w:hint="eastAsia"/>
          <w:color w:val="auto"/>
          <w:sz w:val="22"/>
          <w:szCs w:val="22"/>
        </w:rPr>
        <w:t>３．前回の報告後又は審判後，今回</w:t>
      </w:r>
      <w:r w:rsidRPr="00FA3738">
        <w:rPr>
          <w:rFonts w:hint="eastAsia"/>
          <w:color w:val="auto"/>
          <w:sz w:val="22"/>
          <w:szCs w:val="22"/>
        </w:rPr>
        <w:t>の報告までの間に，同意権・取消権の行使をしましたか。</w:t>
      </w:r>
    </w:p>
    <w:p w:rsidR="005F64B3" w:rsidRPr="00FA3738" w:rsidRDefault="005F64B3" w:rsidP="005F64B3">
      <w:pPr>
        <w:adjustRightInd/>
        <w:spacing w:line="320" w:lineRule="exact"/>
        <w:jc w:val="left"/>
        <w:rPr>
          <w:rFonts w:hAnsi="Times New Roman" w:cs="Times New Roman" w:hint="eastAsia"/>
          <w:color w:val="auto"/>
        </w:rPr>
      </w:pPr>
      <w:r w:rsidRPr="00FA3738">
        <w:rPr>
          <w:rFonts w:hint="eastAsia"/>
          <w:color w:val="auto"/>
          <w:sz w:val="22"/>
          <w:szCs w:val="22"/>
        </w:rPr>
        <w:t xml:space="preserve">　　　□　行使した。　　　　　　　　　　　□　行使していない。</w:t>
      </w:r>
    </w:p>
    <w:p w:rsidR="005F64B3" w:rsidRPr="00FA3738" w:rsidRDefault="005F64B3" w:rsidP="005F64B3">
      <w:pPr>
        <w:adjustRightInd/>
        <w:spacing w:line="320" w:lineRule="exact"/>
        <w:jc w:val="left"/>
        <w:rPr>
          <w:rFonts w:hAnsi="Times New Roman" w:cs="Times New Roman" w:hint="eastAsia"/>
          <w:color w:val="auto"/>
        </w:rPr>
      </w:pPr>
      <w:r w:rsidRPr="00FA3738">
        <w:rPr>
          <w:rFonts w:hint="eastAsia"/>
          <w:color w:val="auto"/>
          <w:sz w:val="22"/>
          <w:szCs w:val="22"/>
        </w:rPr>
        <w:t xml:space="preserve">　　　　　その内容は以下のとおりである。</w:t>
      </w:r>
    </w:p>
    <w:p w:rsidR="005F64B3" w:rsidRDefault="005F64B3" w:rsidP="005F64B3">
      <w:pPr>
        <w:adjustRightInd/>
        <w:spacing w:line="320" w:lineRule="exact"/>
        <w:jc w:val="left"/>
        <w:rPr>
          <w:rFonts w:hint="eastAsia"/>
          <w:b/>
          <w:bCs/>
          <w:color w:val="auto"/>
          <w:sz w:val="21"/>
          <w:szCs w:val="21"/>
        </w:rPr>
      </w:pPr>
      <w:r w:rsidRPr="00FA3738">
        <w:rPr>
          <w:rFonts w:hint="eastAsia"/>
          <w:b/>
          <w:bCs/>
          <w:color w:val="auto"/>
          <w:sz w:val="21"/>
          <w:szCs w:val="21"/>
        </w:rPr>
        <w:t xml:space="preserve">　　　　※行使した日付及び法律行為の内容を以下に記入し，契約書等の写しを添付してください。</w:t>
      </w:r>
    </w:p>
    <w:p w:rsidR="005F64B3" w:rsidRPr="002B705E" w:rsidRDefault="005F64B3" w:rsidP="005F64B3">
      <w:pPr>
        <w:adjustRightInd/>
        <w:spacing w:line="320" w:lineRule="exact"/>
        <w:jc w:val="left"/>
        <w:rPr>
          <w:rFonts w:hint="eastAsia"/>
          <w:b/>
          <w:bCs/>
          <w:color w:val="auto"/>
          <w:sz w:val="21"/>
          <w:szCs w:val="21"/>
          <w:u w:val="single"/>
        </w:rPr>
      </w:pPr>
      <w:r>
        <w:rPr>
          <w:rFonts w:hint="eastAsia"/>
          <w:b/>
          <w:bCs/>
          <w:color w:val="auto"/>
          <w:sz w:val="21"/>
          <w:szCs w:val="21"/>
        </w:rPr>
        <w:t xml:space="preserve">　   </w:t>
      </w:r>
      <w:r w:rsidRPr="002B705E">
        <w:rPr>
          <w:rFonts w:hint="eastAsia"/>
          <w:b/>
          <w:bCs/>
          <w:color w:val="auto"/>
          <w:sz w:val="21"/>
          <w:szCs w:val="21"/>
          <w:u w:val="single"/>
        </w:rPr>
        <w:t xml:space="preserve">                       　　　　　　　　　　　　　　　　　　　　　　　　　　　　　　</w:t>
      </w:r>
    </w:p>
    <w:p w:rsidR="005F64B3" w:rsidRPr="002B705E" w:rsidRDefault="005F64B3" w:rsidP="005F64B3">
      <w:pPr>
        <w:adjustRightInd/>
        <w:spacing w:line="320" w:lineRule="exact"/>
        <w:jc w:val="left"/>
        <w:rPr>
          <w:rFonts w:hint="eastAsia"/>
          <w:b/>
          <w:bCs/>
          <w:color w:val="auto"/>
          <w:sz w:val="21"/>
          <w:szCs w:val="21"/>
          <w:u w:val="single"/>
        </w:rPr>
      </w:pPr>
      <w:r>
        <w:rPr>
          <w:rFonts w:hint="eastAsia"/>
          <w:b/>
          <w:bCs/>
          <w:color w:val="auto"/>
          <w:sz w:val="21"/>
          <w:szCs w:val="21"/>
        </w:rPr>
        <w:t xml:space="preserve">　   </w:t>
      </w:r>
      <w:r w:rsidRPr="002B705E">
        <w:rPr>
          <w:rFonts w:hint="eastAsia"/>
          <w:b/>
          <w:bCs/>
          <w:color w:val="auto"/>
          <w:sz w:val="21"/>
          <w:szCs w:val="21"/>
          <w:u w:val="single"/>
        </w:rPr>
        <w:t xml:space="preserve"> 　　　　　　　　　　　　　　　　　　　　　　　　　　　　　　　　　　　　　　　　　</w:t>
      </w:r>
    </w:p>
    <w:p w:rsidR="005F64B3" w:rsidRPr="002B705E" w:rsidRDefault="005F64B3" w:rsidP="005F64B3">
      <w:pPr>
        <w:adjustRightInd/>
        <w:spacing w:line="320" w:lineRule="exact"/>
        <w:jc w:val="left"/>
        <w:rPr>
          <w:rFonts w:hint="eastAsia"/>
          <w:b/>
          <w:bCs/>
          <w:color w:val="auto"/>
          <w:sz w:val="21"/>
          <w:szCs w:val="21"/>
          <w:u w:val="single"/>
        </w:rPr>
      </w:pPr>
      <w:r>
        <w:rPr>
          <w:rFonts w:hint="eastAsia"/>
          <w:b/>
          <w:bCs/>
          <w:color w:val="auto"/>
          <w:sz w:val="21"/>
          <w:szCs w:val="21"/>
        </w:rPr>
        <w:t xml:space="preserve">     </w:t>
      </w:r>
      <w:r w:rsidRPr="002B705E">
        <w:rPr>
          <w:rFonts w:hint="eastAsia"/>
          <w:b/>
          <w:bCs/>
          <w:color w:val="auto"/>
          <w:sz w:val="21"/>
          <w:szCs w:val="21"/>
          <w:u w:val="single"/>
        </w:rPr>
        <w:t xml:space="preserve">     　　　　　　　　　　　　　　　　　　　　　　　　　　　　　　　　　　　　　　　</w:t>
      </w:r>
    </w:p>
    <w:p w:rsidR="005F64B3" w:rsidRPr="002B705E" w:rsidRDefault="005F64B3" w:rsidP="005F64B3">
      <w:pPr>
        <w:adjustRightInd/>
        <w:spacing w:line="320" w:lineRule="exact"/>
        <w:jc w:val="left"/>
        <w:rPr>
          <w:rFonts w:hint="eastAsia"/>
          <w:b/>
          <w:bCs/>
          <w:color w:val="auto"/>
          <w:sz w:val="21"/>
          <w:szCs w:val="21"/>
          <w:u w:val="single"/>
        </w:rPr>
      </w:pPr>
      <w:r>
        <w:rPr>
          <w:rFonts w:hint="eastAsia"/>
          <w:b/>
          <w:bCs/>
          <w:color w:val="auto"/>
          <w:sz w:val="21"/>
          <w:szCs w:val="21"/>
        </w:rPr>
        <w:t xml:space="preserve">　   </w:t>
      </w:r>
      <w:r w:rsidRPr="002B705E">
        <w:rPr>
          <w:rFonts w:hint="eastAsia"/>
          <w:b/>
          <w:bCs/>
          <w:color w:val="auto"/>
          <w:sz w:val="21"/>
          <w:szCs w:val="21"/>
          <w:u w:val="single"/>
        </w:rPr>
        <w:t xml:space="preserve">     　　　　　　　　　　　　　　　　　　　　　　　　　　　　　　　　　　　　　　　</w:t>
      </w:r>
    </w:p>
    <w:p w:rsidR="005F64B3" w:rsidRPr="00E96253" w:rsidRDefault="005F64B3" w:rsidP="005F64B3">
      <w:pPr>
        <w:adjustRightInd/>
        <w:spacing w:line="320" w:lineRule="exact"/>
        <w:jc w:val="left"/>
        <w:rPr>
          <w:rFonts w:hint="eastAsia"/>
          <w:b/>
          <w:bCs/>
          <w:color w:val="auto"/>
          <w:sz w:val="21"/>
          <w:szCs w:val="21"/>
          <w:u w:val="single"/>
        </w:rPr>
      </w:pPr>
      <w:r>
        <w:rPr>
          <w:rFonts w:hint="eastAsia"/>
          <w:b/>
          <w:bCs/>
          <w:color w:val="auto"/>
          <w:sz w:val="21"/>
          <w:szCs w:val="21"/>
        </w:rPr>
        <w:t xml:space="preserve">     </w:t>
      </w:r>
      <w:r w:rsidRPr="002B705E">
        <w:rPr>
          <w:rFonts w:hint="eastAsia"/>
          <w:b/>
          <w:bCs/>
          <w:color w:val="auto"/>
          <w:sz w:val="21"/>
          <w:szCs w:val="21"/>
          <w:u w:val="single"/>
        </w:rPr>
        <w:t xml:space="preserve">     　　　　　　　　　　　　　　　　　　　　　　　　　　　　　　　　　　　　　　　</w:t>
      </w:r>
    </w:p>
    <w:p w:rsidR="005F64B3" w:rsidRPr="00FA3738" w:rsidRDefault="005F64B3" w:rsidP="005F64B3">
      <w:pPr>
        <w:adjustRightInd/>
        <w:spacing w:line="320" w:lineRule="exact"/>
        <w:jc w:val="left"/>
        <w:rPr>
          <w:rFonts w:hAnsi="Times New Roman" w:cs="Times New Roman" w:hint="eastAsia"/>
          <w:color w:val="auto"/>
        </w:rPr>
      </w:pPr>
      <w:r w:rsidRPr="00FA3738">
        <w:rPr>
          <w:rFonts w:hAnsi="Times New Roman" w:cs="Times New Roman" w:hint="eastAsia"/>
          <w:color w:val="auto"/>
        </w:rPr>
        <w:br w:type="page"/>
      </w:r>
      <w:r>
        <w:rPr>
          <w:rFonts w:hAnsi="Times New Roman" w:cs="Times New Roman" w:hint="eastAsia"/>
          <w:color w:val="auto"/>
        </w:rPr>
        <w:lastRenderedPageBreak/>
        <w:t>４</w:t>
      </w:r>
      <w:r w:rsidRPr="00FA3738">
        <w:rPr>
          <w:rFonts w:hint="eastAsia"/>
          <w:color w:val="auto"/>
          <w:sz w:val="22"/>
          <w:szCs w:val="22"/>
        </w:rPr>
        <w:t>．今後，同意権・取消権を行使する予定はありますか。</w:t>
      </w:r>
    </w:p>
    <w:p w:rsidR="005F64B3" w:rsidRPr="00FA3738" w:rsidRDefault="005F64B3" w:rsidP="005F64B3">
      <w:pPr>
        <w:adjustRightInd/>
        <w:spacing w:line="320" w:lineRule="exact"/>
        <w:ind w:left="240" w:hanging="240"/>
        <w:jc w:val="left"/>
        <w:rPr>
          <w:rFonts w:hAnsi="Times New Roman" w:cs="Times New Roman" w:hint="eastAsia"/>
          <w:color w:val="auto"/>
        </w:rPr>
      </w:pPr>
      <w:r w:rsidRPr="00FA3738">
        <w:rPr>
          <w:rFonts w:hint="eastAsia"/>
          <w:color w:val="auto"/>
          <w:sz w:val="22"/>
          <w:szCs w:val="22"/>
        </w:rPr>
        <w:t xml:space="preserve">　　　□　予定がある。　　　　　　　　　　□　予定していない。</w:t>
      </w:r>
    </w:p>
    <w:p w:rsidR="005F64B3" w:rsidRPr="00FA3738" w:rsidRDefault="009318B2" w:rsidP="005F64B3">
      <w:pPr>
        <w:adjustRightInd/>
        <w:spacing w:line="320" w:lineRule="exact"/>
        <w:ind w:left="240" w:hanging="240"/>
        <w:jc w:val="left"/>
        <w:rPr>
          <w:rFonts w:hAnsi="Times New Roman" w:cs="Times New Roman" w:hint="eastAsia"/>
          <w:color w:val="auto"/>
        </w:rPr>
      </w:pPr>
      <w:r>
        <w:rPr>
          <w:rFonts w:hint="eastAsia"/>
          <w:color w:val="auto"/>
          <w:sz w:val="22"/>
          <w:szCs w:val="22"/>
        </w:rPr>
        <w:t xml:space="preserve">　　　　　</w:t>
      </w:r>
      <w:r w:rsidRPr="009318B2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="005F64B3" w:rsidRPr="009318B2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="005F64B3" w:rsidRPr="00FA3738">
        <w:rPr>
          <w:rFonts w:hint="eastAsia"/>
          <w:color w:val="auto"/>
          <w:sz w:val="22"/>
          <w:szCs w:val="22"/>
        </w:rPr>
        <w:t>年</w:t>
      </w:r>
      <w:r w:rsidR="005F64B3" w:rsidRPr="009318B2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="005F64B3" w:rsidRPr="00FA3738">
        <w:rPr>
          <w:rFonts w:hint="eastAsia"/>
          <w:color w:val="auto"/>
          <w:sz w:val="22"/>
          <w:szCs w:val="22"/>
        </w:rPr>
        <w:t>月</w:t>
      </w:r>
      <w:r w:rsidR="005F64B3" w:rsidRPr="009318B2">
        <w:rPr>
          <w:rFonts w:hint="eastAsia"/>
          <w:color w:val="auto"/>
          <w:sz w:val="22"/>
          <w:szCs w:val="22"/>
          <w:u w:val="single"/>
        </w:rPr>
        <w:t xml:space="preserve">　　</w:t>
      </w:r>
      <w:r w:rsidR="005F64B3" w:rsidRPr="00FA3738">
        <w:rPr>
          <w:rFonts w:hint="eastAsia"/>
          <w:color w:val="auto"/>
          <w:sz w:val="22"/>
          <w:szCs w:val="22"/>
        </w:rPr>
        <w:t>日ころ</w:t>
      </w:r>
    </w:p>
    <w:p w:rsidR="005F64B3" w:rsidRPr="00FA3738" w:rsidRDefault="005F64B3" w:rsidP="005F64B3">
      <w:pPr>
        <w:adjustRightInd/>
        <w:spacing w:line="320" w:lineRule="exact"/>
        <w:ind w:left="240" w:hanging="240"/>
        <w:jc w:val="left"/>
        <w:rPr>
          <w:rFonts w:hAnsi="Times New Roman" w:cs="Times New Roman" w:hint="eastAsia"/>
          <w:color w:val="auto"/>
        </w:rPr>
      </w:pPr>
      <w:r w:rsidRPr="00FA3738">
        <w:rPr>
          <w:rFonts w:hint="eastAsia"/>
          <w:color w:val="auto"/>
          <w:sz w:val="22"/>
          <w:szCs w:val="22"/>
        </w:rPr>
        <w:t xml:space="preserve">　　　　　その内容は以下のとおりである。</w:t>
      </w:r>
    </w:p>
    <w:p w:rsidR="005F64B3" w:rsidRPr="002B705E" w:rsidRDefault="005F64B3" w:rsidP="005F64B3">
      <w:pPr>
        <w:adjustRightInd/>
        <w:spacing w:line="320" w:lineRule="exact"/>
        <w:ind w:left="240" w:hanging="240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2B705E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2B705E" w:rsidRDefault="005F64B3" w:rsidP="005F64B3">
      <w:pPr>
        <w:adjustRightInd/>
        <w:spacing w:line="320" w:lineRule="exact"/>
        <w:ind w:left="240" w:hanging="240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2B705E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2B705E" w:rsidRDefault="005F64B3" w:rsidP="005F64B3">
      <w:pPr>
        <w:adjustRightInd/>
        <w:spacing w:line="320" w:lineRule="exact"/>
        <w:ind w:left="240" w:hanging="240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2B705E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2B705E" w:rsidRDefault="005F64B3" w:rsidP="005F64B3">
      <w:pPr>
        <w:adjustRightInd/>
        <w:spacing w:line="320" w:lineRule="exact"/>
        <w:ind w:left="240" w:hanging="240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2B705E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2B705E" w:rsidRDefault="005F64B3" w:rsidP="005F64B3">
      <w:pPr>
        <w:adjustRightInd/>
        <w:spacing w:line="320" w:lineRule="exact"/>
        <w:ind w:left="240" w:hanging="240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2B705E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2B705E" w:rsidRDefault="005F64B3" w:rsidP="005F64B3">
      <w:pPr>
        <w:adjustRightInd/>
        <w:spacing w:line="320" w:lineRule="exact"/>
        <w:ind w:left="240" w:hanging="240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2B705E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2B705E" w:rsidRDefault="005F64B3" w:rsidP="005F64B3">
      <w:pPr>
        <w:adjustRightInd/>
        <w:spacing w:line="320" w:lineRule="exact"/>
        <w:ind w:left="240" w:hanging="240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2B705E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2B705E" w:rsidRDefault="005F64B3" w:rsidP="005F64B3">
      <w:pPr>
        <w:adjustRightInd/>
        <w:spacing w:line="320" w:lineRule="exact"/>
        <w:ind w:left="240" w:hanging="240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2B705E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Default="005F64B3" w:rsidP="005F64B3">
      <w:pPr>
        <w:adjustRightInd/>
        <w:spacing w:line="320" w:lineRule="exact"/>
        <w:ind w:left="240" w:hanging="240"/>
        <w:jc w:val="left"/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５</w:t>
      </w:r>
      <w:r w:rsidRPr="00FA3738">
        <w:rPr>
          <w:rFonts w:hint="eastAsia"/>
          <w:color w:val="auto"/>
          <w:sz w:val="22"/>
          <w:szCs w:val="22"/>
        </w:rPr>
        <w:t>．その他，</w:t>
      </w:r>
      <w:r>
        <w:rPr>
          <w:rFonts w:hint="eastAsia"/>
          <w:color w:val="auto"/>
          <w:sz w:val="22"/>
          <w:szCs w:val="22"/>
        </w:rPr>
        <w:t>家庭裁判所に報告しておきたいことがあればお書きください。</w:t>
      </w:r>
    </w:p>
    <w:p w:rsidR="005F64B3" w:rsidRPr="005F1A24" w:rsidRDefault="005F64B3" w:rsidP="005F64B3">
      <w:pPr>
        <w:adjustRightInd/>
        <w:spacing w:line="320" w:lineRule="exact"/>
        <w:ind w:left="240" w:hanging="240"/>
        <w:jc w:val="left"/>
        <w:rPr>
          <w:rFonts w:hAnsi="Times New Roman" w:cs="Times New Roman" w:hint="eastAsia"/>
          <w:color w:val="auto"/>
          <w:u w:val="single"/>
        </w:rPr>
      </w:pPr>
      <w:r>
        <w:rPr>
          <w:rFonts w:hint="eastAsia"/>
          <w:color w:val="auto"/>
          <w:sz w:val="22"/>
          <w:szCs w:val="22"/>
        </w:rPr>
        <w:t xml:space="preserve"> </w:t>
      </w:r>
      <w:r>
        <w:rPr>
          <w:rFonts w:hAnsi="Times New Roman" w:cs="Times New Roman" w:hint="eastAsia"/>
          <w:color w:val="auto"/>
        </w:rPr>
        <w:t xml:space="preserve">   </w:t>
      </w:r>
      <w:r w:rsidRPr="005F1A24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5F1A24" w:rsidRDefault="005F64B3" w:rsidP="005F64B3">
      <w:pPr>
        <w:adjustRightInd/>
        <w:spacing w:line="320" w:lineRule="exact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5F1A24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Pr="005F1A24" w:rsidRDefault="005F64B3" w:rsidP="005F64B3">
      <w:pPr>
        <w:adjustRightInd/>
        <w:spacing w:line="320" w:lineRule="exact"/>
        <w:rPr>
          <w:rFonts w:hAnsi="Times New Roman" w:cs="Times New Roman" w:hint="eastAsia"/>
          <w:color w:val="auto"/>
          <w:u w:val="single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5F1A24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</w:p>
    <w:p w:rsidR="005F64B3" w:rsidRDefault="005F64B3" w:rsidP="005F64B3">
      <w:pPr>
        <w:adjustRightInd/>
        <w:spacing w:line="320" w:lineRule="exact"/>
        <w:rPr>
          <w:rFonts w:hint="eastAsia"/>
          <w:color w:val="auto"/>
        </w:rPr>
      </w:pPr>
      <w:r>
        <w:rPr>
          <w:rFonts w:hAnsi="Times New Roman" w:cs="Times New Roman" w:hint="eastAsia"/>
          <w:color w:val="auto"/>
        </w:rPr>
        <w:t xml:space="preserve">    </w:t>
      </w:r>
      <w:r w:rsidRPr="005F1A24">
        <w:rPr>
          <w:rFonts w:hAnsi="Times New Roman" w:cs="Times New Roman" w:hint="eastAsia"/>
          <w:color w:val="auto"/>
          <w:u w:val="single"/>
        </w:rPr>
        <w:t xml:space="preserve">                                                                         </w:t>
      </w:r>
      <w:r w:rsidRPr="00FA3738">
        <w:rPr>
          <w:rFonts w:hint="eastAsia"/>
          <w:color w:val="auto"/>
        </w:rPr>
        <w:t xml:space="preserve">　　</w:t>
      </w:r>
    </w:p>
    <w:p w:rsidR="008D2091" w:rsidRPr="008D2091" w:rsidRDefault="008D2091" w:rsidP="008D2091">
      <w:pPr>
        <w:spacing w:line="120" w:lineRule="atLeast"/>
        <w:ind w:firstLineChars="100" w:firstLine="200"/>
        <w:jc w:val="left"/>
        <w:rPr>
          <w:rFonts w:hint="eastAsia"/>
          <w:sz w:val="20"/>
          <w:szCs w:val="16"/>
        </w:rPr>
      </w:pPr>
      <w:r w:rsidRPr="008D2091">
        <w:rPr>
          <w:rFonts w:hint="eastAsia"/>
          <w:sz w:val="20"/>
          <w:szCs w:val="16"/>
        </w:rPr>
        <w:t>※　□がある箇所は，必ずどちらか一方の□にレ点を入れて（又は□を■と表示して）ください。</w:t>
      </w:r>
    </w:p>
    <w:p w:rsidR="008D2091" w:rsidRPr="008D2091" w:rsidRDefault="008D2091" w:rsidP="008D2091">
      <w:pPr>
        <w:spacing w:line="120" w:lineRule="atLeast"/>
        <w:ind w:firstLineChars="100" w:firstLine="200"/>
        <w:jc w:val="left"/>
        <w:rPr>
          <w:rFonts w:ascii="ＭＳ ゴシック" w:eastAsia="ＭＳ ゴシック" w:hAnsi="ＭＳ ゴシック" w:hint="eastAsia"/>
          <w:sz w:val="20"/>
          <w:szCs w:val="16"/>
          <w:u w:val="single"/>
        </w:rPr>
      </w:pPr>
      <w:r w:rsidRPr="008D2091">
        <w:rPr>
          <w:rFonts w:hint="eastAsia"/>
          <w:sz w:val="20"/>
          <w:szCs w:val="16"/>
        </w:rPr>
        <w:t>※　完成したら，裁判所に提出する前に写しを取って，次回報告まで大切に保管してください。</w:t>
      </w:r>
    </w:p>
    <w:sectPr w:rsidR="008D2091" w:rsidRPr="008D2091" w:rsidSect="006D4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4" w:right="850" w:bottom="850" w:left="1700" w:header="1134" w:footer="720" w:gutter="0"/>
      <w:pgNumType w:start="1"/>
      <w:cols w:space="720"/>
      <w:noEndnote/>
      <w:docGrid w:type="linesAndChars" w:linePitch="240" w:charSpace="-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4D" w:rsidRDefault="00781F4D">
      <w:r>
        <w:separator/>
      </w:r>
    </w:p>
  </w:endnote>
  <w:endnote w:type="continuationSeparator" w:id="0">
    <w:p w:rsidR="00781F4D" w:rsidRDefault="0078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59" w:rsidRDefault="00CA5C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797" w:rsidRDefault="00402797" w:rsidP="00402797">
    <w:pPr>
      <w:pStyle w:val="a8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D10D2B" w:rsidRPr="00D10D2B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59" w:rsidRDefault="00CA5C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4D" w:rsidRDefault="00781F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1F4D" w:rsidRDefault="0078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59" w:rsidRDefault="00CA5C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A73" w:rsidRPr="00EB57E4" w:rsidRDefault="00EB57E4" w:rsidP="00EB57E4">
    <w:pPr>
      <w:pStyle w:val="a6"/>
      <w:jc w:val="right"/>
      <w:rPr>
        <w:sz w:val="22"/>
      </w:rPr>
    </w:pPr>
    <w:r w:rsidRPr="00EB57E4">
      <w:rPr>
        <w:rFonts w:hint="eastAsia"/>
        <w:sz w:val="22"/>
      </w:rPr>
      <w:t>R1.5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59" w:rsidRDefault="00CA5C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20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F3"/>
    <w:rsid w:val="000120D2"/>
    <w:rsid w:val="00037C70"/>
    <w:rsid w:val="00051DB4"/>
    <w:rsid w:val="0005793C"/>
    <w:rsid w:val="00062A22"/>
    <w:rsid w:val="000632B7"/>
    <w:rsid w:val="0007135B"/>
    <w:rsid w:val="00093525"/>
    <w:rsid w:val="0009353D"/>
    <w:rsid w:val="00093A2A"/>
    <w:rsid w:val="0009500F"/>
    <w:rsid w:val="000C0F38"/>
    <w:rsid w:val="000C5E33"/>
    <w:rsid w:val="000F0897"/>
    <w:rsid w:val="000F7A64"/>
    <w:rsid w:val="00106B49"/>
    <w:rsid w:val="0011770F"/>
    <w:rsid w:val="0012679F"/>
    <w:rsid w:val="001274EF"/>
    <w:rsid w:val="0013668C"/>
    <w:rsid w:val="00142750"/>
    <w:rsid w:val="00152BC8"/>
    <w:rsid w:val="001612E7"/>
    <w:rsid w:val="00162B2E"/>
    <w:rsid w:val="00163B3F"/>
    <w:rsid w:val="00165313"/>
    <w:rsid w:val="00172A73"/>
    <w:rsid w:val="001815B2"/>
    <w:rsid w:val="00190953"/>
    <w:rsid w:val="00193F1D"/>
    <w:rsid w:val="00197D01"/>
    <w:rsid w:val="001B56F0"/>
    <w:rsid w:val="001B6070"/>
    <w:rsid w:val="001C7F95"/>
    <w:rsid w:val="002168F1"/>
    <w:rsid w:val="00226A3C"/>
    <w:rsid w:val="002352EF"/>
    <w:rsid w:val="00241D65"/>
    <w:rsid w:val="00257845"/>
    <w:rsid w:val="002627B0"/>
    <w:rsid w:val="0026590F"/>
    <w:rsid w:val="00275492"/>
    <w:rsid w:val="002776E8"/>
    <w:rsid w:val="00283C0B"/>
    <w:rsid w:val="002A3501"/>
    <w:rsid w:val="002B471F"/>
    <w:rsid w:val="002B705E"/>
    <w:rsid w:val="002C5F84"/>
    <w:rsid w:val="002D57FE"/>
    <w:rsid w:val="002F0352"/>
    <w:rsid w:val="002F72C2"/>
    <w:rsid w:val="00320A8A"/>
    <w:rsid w:val="003248C9"/>
    <w:rsid w:val="00335E66"/>
    <w:rsid w:val="00345783"/>
    <w:rsid w:val="0035197B"/>
    <w:rsid w:val="00361548"/>
    <w:rsid w:val="00382622"/>
    <w:rsid w:val="00385918"/>
    <w:rsid w:val="0038614E"/>
    <w:rsid w:val="00387137"/>
    <w:rsid w:val="00394957"/>
    <w:rsid w:val="00397ED3"/>
    <w:rsid w:val="003A1BBB"/>
    <w:rsid w:val="003B776B"/>
    <w:rsid w:val="003C49B3"/>
    <w:rsid w:val="003D0313"/>
    <w:rsid w:val="003F1622"/>
    <w:rsid w:val="003F5B69"/>
    <w:rsid w:val="003F72C7"/>
    <w:rsid w:val="00402797"/>
    <w:rsid w:val="00405D75"/>
    <w:rsid w:val="0041001D"/>
    <w:rsid w:val="004102BC"/>
    <w:rsid w:val="0042260E"/>
    <w:rsid w:val="00440892"/>
    <w:rsid w:val="00442017"/>
    <w:rsid w:val="0044281F"/>
    <w:rsid w:val="00444B3A"/>
    <w:rsid w:val="00447479"/>
    <w:rsid w:val="00453CA0"/>
    <w:rsid w:val="00454809"/>
    <w:rsid w:val="00455D29"/>
    <w:rsid w:val="0046335D"/>
    <w:rsid w:val="004673E0"/>
    <w:rsid w:val="004871EF"/>
    <w:rsid w:val="004959B7"/>
    <w:rsid w:val="004B0940"/>
    <w:rsid w:val="004B1510"/>
    <w:rsid w:val="004C251F"/>
    <w:rsid w:val="004F310E"/>
    <w:rsid w:val="004F418D"/>
    <w:rsid w:val="004F4C79"/>
    <w:rsid w:val="00505E9B"/>
    <w:rsid w:val="0051030C"/>
    <w:rsid w:val="00523B95"/>
    <w:rsid w:val="00530AE5"/>
    <w:rsid w:val="0053781D"/>
    <w:rsid w:val="00550DE5"/>
    <w:rsid w:val="005625F9"/>
    <w:rsid w:val="00570851"/>
    <w:rsid w:val="00572BC7"/>
    <w:rsid w:val="0058185A"/>
    <w:rsid w:val="00591B81"/>
    <w:rsid w:val="00596974"/>
    <w:rsid w:val="005A61EE"/>
    <w:rsid w:val="005C04DF"/>
    <w:rsid w:val="005C16B3"/>
    <w:rsid w:val="005C20E9"/>
    <w:rsid w:val="005D3423"/>
    <w:rsid w:val="005D6142"/>
    <w:rsid w:val="005F1A24"/>
    <w:rsid w:val="005F64B3"/>
    <w:rsid w:val="006012BA"/>
    <w:rsid w:val="00612DA4"/>
    <w:rsid w:val="006153BA"/>
    <w:rsid w:val="00630CFB"/>
    <w:rsid w:val="00632436"/>
    <w:rsid w:val="0063593C"/>
    <w:rsid w:val="00641152"/>
    <w:rsid w:val="0064131A"/>
    <w:rsid w:val="00645F7F"/>
    <w:rsid w:val="00650505"/>
    <w:rsid w:val="006514E1"/>
    <w:rsid w:val="006543F9"/>
    <w:rsid w:val="00676CFB"/>
    <w:rsid w:val="00677FDB"/>
    <w:rsid w:val="00681329"/>
    <w:rsid w:val="00681885"/>
    <w:rsid w:val="00684CA3"/>
    <w:rsid w:val="00687654"/>
    <w:rsid w:val="0069005C"/>
    <w:rsid w:val="0069589C"/>
    <w:rsid w:val="006B2956"/>
    <w:rsid w:val="006B4335"/>
    <w:rsid w:val="006C0673"/>
    <w:rsid w:val="006C4C4E"/>
    <w:rsid w:val="006C61FB"/>
    <w:rsid w:val="006C7301"/>
    <w:rsid w:val="006D3CE0"/>
    <w:rsid w:val="006D4769"/>
    <w:rsid w:val="006E1777"/>
    <w:rsid w:val="006E574B"/>
    <w:rsid w:val="006F2597"/>
    <w:rsid w:val="007013E3"/>
    <w:rsid w:val="00703E3C"/>
    <w:rsid w:val="0070552E"/>
    <w:rsid w:val="00730876"/>
    <w:rsid w:val="00731724"/>
    <w:rsid w:val="00732954"/>
    <w:rsid w:val="00733E4E"/>
    <w:rsid w:val="00742F16"/>
    <w:rsid w:val="00754CA6"/>
    <w:rsid w:val="00770565"/>
    <w:rsid w:val="00775682"/>
    <w:rsid w:val="0077727E"/>
    <w:rsid w:val="00781F4D"/>
    <w:rsid w:val="00783FAA"/>
    <w:rsid w:val="00793349"/>
    <w:rsid w:val="0079395B"/>
    <w:rsid w:val="0079415D"/>
    <w:rsid w:val="00794E35"/>
    <w:rsid w:val="0079755A"/>
    <w:rsid w:val="007A26F3"/>
    <w:rsid w:val="007A6D0D"/>
    <w:rsid w:val="007B5A78"/>
    <w:rsid w:val="007D54BD"/>
    <w:rsid w:val="007F367E"/>
    <w:rsid w:val="007F5ED6"/>
    <w:rsid w:val="0080554B"/>
    <w:rsid w:val="00811C01"/>
    <w:rsid w:val="0081285A"/>
    <w:rsid w:val="00820289"/>
    <w:rsid w:val="00832923"/>
    <w:rsid w:val="0083445F"/>
    <w:rsid w:val="008367CE"/>
    <w:rsid w:val="0084411B"/>
    <w:rsid w:val="008458AF"/>
    <w:rsid w:val="00857FAF"/>
    <w:rsid w:val="00860009"/>
    <w:rsid w:val="008628FA"/>
    <w:rsid w:val="008829EF"/>
    <w:rsid w:val="008918AA"/>
    <w:rsid w:val="008A46EC"/>
    <w:rsid w:val="008B0461"/>
    <w:rsid w:val="008B3463"/>
    <w:rsid w:val="008C3EB3"/>
    <w:rsid w:val="008C5387"/>
    <w:rsid w:val="008C56E1"/>
    <w:rsid w:val="008D2091"/>
    <w:rsid w:val="008E4F60"/>
    <w:rsid w:val="008F0799"/>
    <w:rsid w:val="008F092E"/>
    <w:rsid w:val="0091185B"/>
    <w:rsid w:val="009318B2"/>
    <w:rsid w:val="00935E91"/>
    <w:rsid w:val="0093732E"/>
    <w:rsid w:val="00954D60"/>
    <w:rsid w:val="00955FED"/>
    <w:rsid w:val="00970185"/>
    <w:rsid w:val="00973815"/>
    <w:rsid w:val="00981255"/>
    <w:rsid w:val="00985812"/>
    <w:rsid w:val="009B1C0D"/>
    <w:rsid w:val="009B67AE"/>
    <w:rsid w:val="009C1139"/>
    <w:rsid w:val="009C282A"/>
    <w:rsid w:val="009C5E08"/>
    <w:rsid w:val="009D1688"/>
    <w:rsid w:val="009D5BD6"/>
    <w:rsid w:val="009D7080"/>
    <w:rsid w:val="00A03B19"/>
    <w:rsid w:val="00A17DE5"/>
    <w:rsid w:val="00A21084"/>
    <w:rsid w:val="00A24FD0"/>
    <w:rsid w:val="00A35291"/>
    <w:rsid w:val="00A36E4B"/>
    <w:rsid w:val="00A36F62"/>
    <w:rsid w:val="00A429FB"/>
    <w:rsid w:val="00A50530"/>
    <w:rsid w:val="00A61EF1"/>
    <w:rsid w:val="00A73156"/>
    <w:rsid w:val="00A9329A"/>
    <w:rsid w:val="00A94659"/>
    <w:rsid w:val="00AA249C"/>
    <w:rsid w:val="00AA5E9B"/>
    <w:rsid w:val="00AB10B9"/>
    <w:rsid w:val="00AB5F96"/>
    <w:rsid w:val="00AB7550"/>
    <w:rsid w:val="00AC2104"/>
    <w:rsid w:val="00AC37F3"/>
    <w:rsid w:val="00AC4E6E"/>
    <w:rsid w:val="00AD12B1"/>
    <w:rsid w:val="00AD6000"/>
    <w:rsid w:val="00AF45EA"/>
    <w:rsid w:val="00B01E7A"/>
    <w:rsid w:val="00B12646"/>
    <w:rsid w:val="00B54F0B"/>
    <w:rsid w:val="00B55B75"/>
    <w:rsid w:val="00B606F7"/>
    <w:rsid w:val="00B667EC"/>
    <w:rsid w:val="00B758A6"/>
    <w:rsid w:val="00B75C6E"/>
    <w:rsid w:val="00B871DE"/>
    <w:rsid w:val="00B9452F"/>
    <w:rsid w:val="00B970C6"/>
    <w:rsid w:val="00BA0D28"/>
    <w:rsid w:val="00BC13F6"/>
    <w:rsid w:val="00BC145B"/>
    <w:rsid w:val="00BC2E0F"/>
    <w:rsid w:val="00BC4A96"/>
    <w:rsid w:val="00BD3F1A"/>
    <w:rsid w:val="00BD41DD"/>
    <w:rsid w:val="00BD58E0"/>
    <w:rsid w:val="00BE1AC9"/>
    <w:rsid w:val="00C05079"/>
    <w:rsid w:val="00C05DF5"/>
    <w:rsid w:val="00C20C59"/>
    <w:rsid w:val="00C21172"/>
    <w:rsid w:val="00C3365C"/>
    <w:rsid w:val="00C37D8E"/>
    <w:rsid w:val="00C422B2"/>
    <w:rsid w:val="00C43E72"/>
    <w:rsid w:val="00C475CF"/>
    <w:rsid w:val="00C62AE4"/>
    <w:rsid w:val="00C72720"/>
    <w:rsid w:val="00C818AA"/>
    <w:rsid w:val="00C83A7F"/>
    <w:rsid w:val="00C872B7"/>
    <w:rsid w:val="00C92B4B"/>
    <w:rsid w:val="00CA54FB"/>
    <w:rsid w:val="00CA5C59"/>
    <w:rsid w:val="00CA686D"/>
    <w:rsid w:val="00CC10CE"/>
    <w:rsid w:val="00CC7096"/>
    <w:rsid w:val="00CC75F2"/>
    <w:rsid w:val="00CD07CA"/>
    <w:rsid w:val="00CD309B"/>
    <w:rsid w:val="00CD7536"/>
    <w:rsid w:val="00CE0D71"/>
    <w:rsid w:val="00D10D2B"/>
    <w:rsid w:val="00D211A6"/>
    <w:rsid w:val="00D42C6F"/>
    <w:rsid w:val="00D47BA8"/>
    <w:rsid w:val="00D6275C"/>
    <w:rsid w:val="00D66EF3"/>
    <w:rsid w:val="00D77B6E"/>
    <w:rsid w:val="00D81A91"/>
    <w:rsid w:val="00D945EC"/>
    <w:rsid w:val="00DA6278"/>
    <w:rsid w:val="00DB4224"/>
    <w:rsid w:val="00DD2E1F"/>
    <w:rsid w:val="00DD5007"/>
    <w:rsid w:val="00DF1DF2"/>
    <w:rsid w:val="00DF62D6"/>
    <w:rsid w:val="00E003E3"/>
    <w:rsid w:val="00E06EE1"/>
    <w:rsid w:val="00E343BF"/>
    <w:rsid w:val="00E359A9"/>
    <w:rsid w:val="00E538BB"/>
    <w:rsid w:val="00E71A8E"/>
    <w:rsid w:val="00E73400"/>
    <w:rsid w:val="00E73503"/>
    <w:rsid w:val="00E74326"/>
    <w:rsid w:val="00E777E7"/>
    <w:rsid w:val="00E81FC6"/>
    <w:rsid w:val="00E90F36"/>
    <w:rsid w:val="00E91FCB"/>
    <w:rsid w:val="00E932C8"/>
    <w:rsid w:val="00E94616"/>
    <w:rsid w:val="00E96253"/>
    <w:rsid w:val="00E97DC7"/>
    <w:rsid w:val="00EA111D"/>
    <w:rsid w:val="00EB57E4"/>
    <w:rsid w:val="00EC22F1"/>
    <w:rsid w:val="00EC6423"/>
    <w:rsid w:val="00EC6EA3"/>
    <w:rsid w:val="00ED1822"/>
    <w:rsid w:val="00ED2EA7"/>
    <w:rsid w:val="00EE1A3C"/>
    <w:rsid w:val="00EE204A"/>
    <w:rsid w:val="00EE3244"/>
    <w:rsid w:val="00EF163F"/>
    <w:rsid w:val="00EF5476"/>
    <w:rsid w:val="00F0233A"/>
    <w:rsid w:val="00F370C5"/>
    <w:rsid w:val="00F371E0"/>
    <w:rsid w:val="00F37EEC"/>
    <w:rsid w:val="00F445FA"/>
    <w:rsid w:val="00F4654D"/>
    <w:rsid w:val="00F56A4B"/>
    <w:rsid w:val="00F72C77"/>
    <w:rsid w:val="00FA3738"/>
    <w:rsid w:val="00FB5CB8"/>
    <w:rsid w:val="00FC1C80"/>
    <w:rsid w:val="00FC318E"/>
    <w:rsid w:val="00FC3789"/>
    <w:rsid w:val="00FD3002"/>
    <w:rsid w:val="00FE22E9"/>
    <w:rsid w:val="00FE233D"/>
    <w:rsid w:val="00FE2738"/>
    <w:rsid w:val="00FE4168"/>
    <w:rsid w:val="00FE4B5E"/>
    <w:rsid w:val="00FE794F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1FC6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AF45EA"/>
    <w:pPr>
      <w:jc w:val="center"/>
    </w:pPr>
    <w:rPr>
      <w:color w:val="auto"/>
    </w:rPr>
  </w:style>
  <w:style w:type="paragraph" w:styleId="a5">
    <w:name w:val="Closing"/>
    <w:basedOn w:val="a"/>
    <w:rsid w:val="00AF45EA"/>
    <w:pPr>
      <w:jc w:val="right"/>
    </w:pPr>
    <w:rPr>
      <w:color w:val="auto"/>
    </w:rPr>
  </w:style>
  <w:style w:type="paragraph" w:styleId="a6">
    <w:name w:val="header"/>
    <w:basedOn w:val="a"/>
    <w:link w:val="a7"/>
    <w:rsid w:val="006D4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4769"/>
    <w:rPr>
      <w:rFonts w:ascii="ＭＳ 明朝" w:hAnsi="ＭＳ 明朝" w:cs="ＭＳ 明朝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6D47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D4769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2019-07-16T07:05:00Z</dcterms:created>
  <dcterms:modified xsi:type="dcterms:W3CDTF">2019-07-16T07:05:00Z</dcterms:modified>
</cp:coreProperties>
</file>