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3A" w:rsidRDefault="00B2302B" w:rsidP="00003652">
      <w:pPr>
        <w:wordWrap w:val="0"/>
        <w:ind w:right="-2"/>
        <w:rPr>
          <w:rFonts w:hAnsi="ＭＳ 明朝" w:hint="eastAsia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>未成年後見人選任</w:t>
      </w:r>
      <w:r w:rsidR="00003652">
        <w:rPr>
          <w:rFonts w:hAnsi="ＭＳ 明朝" w:hint="eastAsia"/>
          <w:sz w:val="20"/>
          <w:szCs w:val="20"/>
        </w:rPr>
        <w:t>事件 事件番号</w:t>
      </w:r>
      <w:r w:rsidR="00191B02">
        <w:rPr>
          <w:rFonts w:hAnsi="ＭＳ 明朝" w:hint="eastAsia"/>
          <w:sz w:val="20"/>
          <w:szCs w:val="20"/>
        </w:rPr>
        <w:t xml:space="preserve"> </w:t>
      </w:r>
      <w:r w:rsidR="00003652" w:rsidRPr="005B6D9A">
        <w:rPr>
          <w:rFonts w:hAnsi="ＭＳ 明朝" w:hint="eastAsia"/>
          <w:sz w:val="20"/>
          <w:szCs w:val="20"/>
          <w:u w:val="single"/>
        </w:rPr>
        <w:t xml:space="preserve">　</w:t>
      </w:r>
      <w:r w:rsidR="00BA69DE">
        <w:rPr>
          <w:rFonts w:hAnsi="ＭＳ 明朝" w:hint="eastAsia"/>
          <w:sz w:val="20"/>
          <w:szCs w:val="20"/>
          <w:u w:val="single"/>
        </w:rPr>
        <w:t xml:space="preserve">　</w:t>
      </w:r>
      <w:r w:rsidR="00191B02">
        <w:rPr>
          <w:rFonts w:hAnsi="ＭＳ 明朝" w:hint="eastAsia"/>
          <w:sz w:val="20"/>
          <w:szCs w:val="20"/>
          <w:u w:val="single"/>
        </w:rPr>
        <w:t xml:space="preserve">　</w:t>
      </w:r>
      <w:r w:rsidR="00003652" w:rsidRPr="005B6D9A">
        <w:rPr>
          <w:rFonts w:hAnsi="ＭＳ 明朝" w:hint="eastAsia"/>
          <w:sz w:val="20"/>
          <w:szCs w:val="20"/>
          <w:u w:val="single"/>
        </w:rPr>
        <w:t xml:space="preserve">　</w:t>
      </w:r>
      <w:r w:rsidR="00003652">
        <w:rPr>
          <w:rFonts w:hAnsi="ＭＳ 明朝" w:hint="eastAsia"/>
          <w:sz w:val="20"/>
          <w:szCs w:val="20"/>
        </w:rPr>
        <w:t>年（家）第</w:t>
      </w:r>
      <w:r w:rsidR="00003652" w:rsidRPr="005B6D9A">
        <w:rPr>
          <w:rFonts w:hAnsi="ＭＳ 明朝" w:hint="eastAsia"/>
          <w:sz w:val="20"/>
          <w:szCs w:val="20"/>
          <w:u w:val="single"/>
        </w:rPr>
        <w:t xml:space="preserve">　</w:t>
      </w:r>
      <w:r w:rsidR="00191B02">
        <w:rPr>
          <w:rFonts w:hAnsi="ＭＳ 明朝" w:hint="eastAsia"/>
          <w:sz w:val="20"/>
          <w:szCs w:val="20"/>
          <w:u w:val="single"/>
        </w:rPr>
        <w:t xml:space="preserve">　</w:t>
      </w:r>
      <w:r w:rsidR="005B6D9A" w:rsidRPr="005B6D9A">
        <w:rPr>
          <w:rFonts w:hAnsi="ＭＳ 明朝" w:hint="eastAsia"/>
          <w:sz w:val="20"/>
          <w:szCs w:val="20"/>
          <w:u w:val="single"/>
        </w:rPr>
        <w:t xml:space="preserve">　</w:t>
      </w:r>
      <w:r w:rsidR="00003652" w:rsidRPr="005B6D9A">
        <w:rPr>
          <w:rFonts w:hAnsi="ＭＳ 明朝" w:hint="eastAsia"/>
          <w:sz w:val="20"/>
          <w:szCs w:val="20"/>
          <w:u w:val="single"/>
        </w:rPr>
        <w:t xml:space="preserve">　　</w:t>
      </w:r>
      <w:r w:rsidR="00003652">
        <w:rPr>
          <w:rFonts w:hAnsi="ＭＳ 明朝" w:hint="eastAsia"/>
          <w:sz w:val="20"/>
          <w:szCs w:val="20"/>
        </w:rPr>
        <w:t>号</w:t>
      </w:r>
    </w:p>
    <w:p w:rsidR="0009657E" w:rsidRDefault="008418C9" w:rsidP="00003652">
      <w:pPr>
        <w:wordWrap w:val="0"/>
        <w:ind w:right="-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</w:t>
      </w:r>
      <w:r w:rsidR="00B2302B">
        <w:rPr>
          <w:rFonts w:hAnsi="ＭＳ 明朝" w:hint="eastAsia"/>
          <w:sz w:val="20"/>
          <w:szCs w:val="20"/>
        </w:rPr>
        <w:t>未成年者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5B6D9A" w:rsidRPr="005B6D9A">
        <w:rPr>
          <w:rFonts w:hAnsi="ＭＳ 明朝" w:hint="eastAsia"/>
          <w:sz w:val="20"/>
          <w:szCs w:val="20"/>
          <w:u w:val="single"/>
        </w:rPr>
        <w:t xml:space="preserve">　</w:t>
      </w:r>
      <w:r w:rsidR="00291A9E" w:rsidRPr="005B6D9A">
        <w:rPr>
          <w:rFonts w:hAnsi="ＭＳ 明朝" w:hint="eastAsia"/>
          <w:sz w:val="20"/>
          <w:szCs w:val="20"/>
          <w:u w:val="single"/>
        </w:rPr>
        <w:t xml:space="preserve">　</w:t>
      </w:r>
      <w:r w:rsidR="00191B02">
        <w:rPr>
          <w:rFonts w:hAnsi="ＭＳ 明朝" w:hint="eastAsia"/>
          <w:sz w:val="20"/>
          <w:szCs w:val="20"/>
          <w:u w:val="single"/>
        </w:rPr>
        <w:t xml:space="preserve">　</w:t>
      </w:r>
      <w:r w:rsidR="0057083A">
        <w:rPr>
          <w:rFonts w:hAnsi="ＭＳ 明朝" w:hint="eastAsia"/>
          <w:sz w:val="20"/>
          <w:szCs w:val="20"/>
          <w:u w:val="single"/>
        </w:rPr>
        <w:t xml:space="preserve">　　</w:t>
      </w:r>
      <w:r w:rsidR="00003652" w:rsidRPr="005B6D9A">
        <w:rPr>
          <w:rFonts w:hAnsi="ＭＳ 明朝" w:hint="eastAsia"/>
          <w:sz w:val="20"/>
          <w:szCs w:val="20"/>
          <w:u w:val="single"/>
        </w:rPr>
        <w:t xml:space="preserve">　　　　</w:t>
      </w:r>
      <w:r w:rsidRPr="00286C4F">
        <w:rPr>
          <w:rFonts w:hAnsi="ＭＳ 明朝" w:hint="eastAsia"/>
          <w:sz w:val="20"/>
          <w:szCs w:val="20"/>
        </w:rPr>
        <w:t>】</w:t>
      </w:r>
    </w:p>
    <w:p w:rsidR="005B6D9A" w:rsidRPr="00BA69DE" w:rsidRDefault="005B6D9A" w:rsidP="00003652">
      <w:pPr>
        <w:wordWrap w:val="0"/>
        <w:ind w:right="-2"/>
        <w:rPr>
          <w:rFonts w:hAnsi="ＭＳ 明朝" w:hint="eastAsia"/>
          <w:sz w:val="20"/>
          <w:szCs w:val="20"/>
        </w:rPr>
      </w:pPr>
    </w:p>
    <w:p w:rsidR="00070CB9" w:rsidRPr="00286C4F" w:rsidRDefault="00C8636F" w:rsidP="00070CB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  <w:r w:rsidR="00AC7D81">
        <w:rPr>
          <w:rFonts w:ascii="ＭＳ ゴシック" w:eastAsia="ＭＳ ゴシック" w:hAnsi="ＭＳ ゴシック" w:hint="eastAsia"/>
          <w:sz w:val="28"/>
          <w:szCs w:val="28"/>
        </w:rPr>
        <w:t>（定期報告用）</w:t>
      </w:r>
    </w:p>
    <w:p w:rsidR="00003652" w:rsidRPr="00286C4F" w:rsidRDefault="00003652" w:rsidP="00C8636F">
      <w:pPr>
        <w:spacing w:beforeLines="50" w:before="169"/>
        <w:ind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003652" w:rsidRPr="00286C4F" w:rsidRDefault="00003652" w:rsidP="00C8636F">
      <w:pPr>
        <w:wordWrap w:val="0"/>
        <w:spacing w:beforeLines="50" w:before="169"/>
        <w:ind w:right="848"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B2302B" w:rsidP="00C8636F">
      <w:pPr>
        <w:wordWrap w:val="0"/>
        <w:spacing w:beforeLines="50" w:before="169"/>
        <w:ind w:right="848"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C8636F">
      <w:pPr>
        <w:wordWrap w:val="0"/>
        <w:spacing w:beforeLines="50" w:before="169"/>
        <w:ind w:right="848"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>（自宅）　　　　　　　　　　電話（携帯）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F311CC">
      <w:pP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B2302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B2302B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B2302B">
        <w:rPr>
          <w:rFonts w:hAnsi="ＭＳ 明朝" w:hint="eastAsia"/>
          <w:sz w:val="20"/>
          <w:szCs w:val="20"/>
        </w:rPr>
        <w:t>寮</w:t>
      </w:r>
      <w:r w:rsidR="006D62CB" w:rsidRPr="00286C4F">
        <w:rPr>
          <w:rFonts w:hAnsi="ＭＳ 明朝" w:hint="eastAsia"/>
          <w:sz w:val="20"/>
          <w:szCs w:val="20"/>
        </w:rPr>
        <w:t>，施設などを含む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</w:t>
      </w:r>
      <w:r w:rsidR="00B2302B">
        <w:rPr>
          <w:rFonts w:ascii="ＭＳ ゴシック" w:eastAsia="ＭＳ ゴシック" w:hAnsi="ＭＳ ゴシック" w:hint="eastAsia"/>
          <w:sz w:val="20"/>
          <w:szCs w:val="20"/>
        </w:rPr>
        <w:t>寮</w:t>
      </w:r>
      <w:r>
        <w:rPr>
          <w:rFonts w:ascii="ＭＳ ゴシック" w:eastAsia="ＭＳ ゴシック" w:hAnsi="ＭＳ ゴシック" w:hint="eastAsia"/>
          <w:sz w:val="20"/>
          <w:szCs w:val="20"/>
        </w:rPr>
        <w:t>や施設に関する資料など）を本報告書とともに提出してください。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9E0F5D" w:rsidRDefault="00070CB9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B2302B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B2302B">
        <w:rPr>
          <w:rFonts w:ascii="ＭＳ ゴシック" w:eastAsia="ＭＳ ゴシック" w:hAnsi="ＭＳ ゴシック" w:hint="eastAsia"/>
          <w:sz w:val="20"/>
          <w:szCs w:val="20"/>
        </w:rPr>
        <w:t>学校，職業，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健康状態や生活状況に変化はありましたか。</w:t>
      </w:r>
    </w:p>
    <w:p w:rsidR="00B2302B" w:rsidRPr="00286C4F" w:rsidRDefault="00B2302B" w:rsidP="00B2302B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変化があったときは，変化のあった時期，内容を記載してください（例　平成２７年７月　</w:t>
      </w:r>
      <w:r w:rsidR="007B4F89">
        <w:rPr>
          <w:rFonts w:ascii="ＭＳ ゴシック" w:eastAsia="ＭＳ ゴシック" w:hAnsi="ＭＳ ゴシック" w:hint="eastAsia"/>
          <w:sz w:val="20"/>
          <w:szCs w:val="20"/>
        </w:rPr>
        <w:t>○○</w:t>
      </w:r>
      <w:r>
        <w:rPr>
          <w:rFonts w:ascii="ＭＳ ゴシック" w:eastAsia="ＭＳ ゴシック" w:hAnsi="ＭＳ ゴシック" w:hint="eastAsia"/>
          <w:sz w:val="20"/>
          <w:szCs w:val="20"/>
        </w:rPr>
        <w:t>高校に入学，</w:t>
      </w:r>
      <w:r w:rsidR="007B4F89">
        <w:rPr>
          <w:rFonts w:ascii="ＭＳ ゴシック" w:eastAsia="ＭＳ ゴシック" w:hAnsi="ＭＳ ゴシック" w:hint="eastAsia"/>
          <w:sz w:val="20"/>
          <w:szCs w:val="20"/>
        </w:rPr>
        <w:t>○○</w:t>
      </w:r>
      <w:r>
        <w:rPr>
          <w:rFonts w:ascii="ＭＳ ゴシック" w:eastAsia="ＭＳ ゴシック" w:hAnsi="ＭＳ ゴシック" w:hint="eastAsia"/>
          <w:sz w:val="20"/>
          <w:szCs w:val="20"/>
        </w:rPr>
        <w:t>を退職，</w:t>
      </w:r>
      <w:r w:rsidR="007B4F89">
        <w:rPr>
          <w:rFonts w:ascii="ＭＳ ゴシック" w:eastAsia="ＭＳ ゴシック" w:hAnsi="ＭＳ ゴシック" w:hint="eastAsia"/>
          <w:sz w:val="20"/>
          <w:szCs w:val="20"/>
        </w:rPr>
        <w:t>○○</w:t>
      </w:r>
      <w:r>
        <w:rPr>
          <w:rFonts w:ascii="ＭＳ ゴシック" w:eastAsia="ＭＳ ゴシック" w:hAnsi="ＭＳ ゴシック" w:hint="eastAsia"/>
          <w:sz w:val="20"/>
          <w:szCs w:val="20"/>
        </w:rPr>
        <w:t>に勤務）。</w:t>
      </w:r>
    </w:p>
    <w:p w:rsidR="00070CB9" w:rsidRPr="00286C4F" w:rsidRDefault="00070CB9" w:rsidP="00F311CC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F311CC">
      <w:pP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B2302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</w:p>
    <w:p w:rsidR="00BA69DE" w:rsidRPr="00286C4F" w:rsidRDefault="00BA69DE" w:rsidP="00BA69D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前回報告以降，月々の</w:t>
      </w:r>
      <w:r w:rsidRPr="00990CAA">
        <w:rPr>
          <w:rFonts w:ascii="ＭＳ ゴシック" w:eastAsia="ＭＳ ゴシック" w:hAnsi="ＭＳ ゴシック" w:hint="eastAsia"/>
          <w:sz w:val="20"/>
          <w:szCs w:val="20"/>
          <w:em w:val="dot"/>
        </w:rPr>
        <w:t>定期</w:t>
      </w:r>
      <w:r w:rsidRPr="00990CAA">
        <w:rPr>
          <w:rFonts w:ascii="ＭＳ ゴシック" w:eastAsia="ＭＳ ゴシック" w:hAnsi="ＭＳ ゴシック" w:hint="eastAsia"/>
          <w:b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（年金，不動産賃料など）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BA69DE" w:rsidRPr="00286C4F" w:rsidRDefault="00BA69DE" w:rsidP="00BA69DE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特に変わらない。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>□　変わった。</w:t>
      </w:r>
    </w:p>
    <w:p w:rsidR="00BA69DE" w:rsidRPr="00286C4F" w:rsidRDefault="00BA69DE" w:rsidP="00BA69D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いつから，どのような定期収入が，どのような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</w:t>
      </w:r>
      <w:r>
        <w:rPr>
          <w:rFonts w:ascii="ＭＳ ゴシック" w:eastAsia="ＭＳ ゴシック" w:hAnsi="ＭＳ ゴシック" w:hint="eastAsia"/>
          <w:sz w:val="20"/>
          <w:szCs w:val="20"/>
        </w:rPr>
        <w:t>により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990CAA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月額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いくら</w:t>
      </w:r>
      <w:r>
        <w:rPr>
          <w:rFonts w:ascii="ＭＳ ゴシック" w:eastAsia="ＭＳ ゴシック" w:hAnsi="ＭＳ ゴシック" w:hint="eastAsia"/>
          <w:sz w:val="20"/>
          <w:szCs w:val="20"/>
        </w:rPr>
        <w:t>からいくらに変わりましたか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64"/>
        <w:gridCol w:w="1361"/>
        <w:gridCol w:w="1361"/>
        <w:gridCol w:w="2155"/>
        <w:gridCol w:w="1191"/>
      </w:tblGrid>
      <w:tr w:rsidR="001D6E48" w:rsidRPr="00372C8C" w:rsidTr="00A01540">
        <w:tc>
          <w:tcPr>
            <w:tcW w:w="1558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564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（費目）</w:t>
            </w:r>
          </w:p>
        </w:tc>
        <w:tc>
          <w:tcPr>
            <w:tcW w:w="1361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変化前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1361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変化後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変わった理由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1D6E48" w:rsidRPr="00372C8C" w:rsidTr="00A01540">
        <w:tc>
          <w:tcPr>
            <w:tcW w:w="155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155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155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BA69DE" w:rsidRDefault="00BA69DE" w:rsidP="00BA69D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</w:p>
    <w:p w:rsidR="00BA69DE" w:rsidRPr="00286C4F" w:rsidRDefault="001D6E48" w:rsidP="00BA69D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A69DE"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BA69DE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</w:t>
      </w:r>
      <w:r w:rsidR="00BA69DE" w:rsidRPr="00990CAA">
        <w:rPr>
          <w:rFonts w:ascii="ＭＳ ゴシック" w:eastAsia="ＭＳ ゴシック" w:hAnsi="ＭＳ ゴシック" w:hint="eastAsia"/>
          <w:sz w:val="20"/>
          <w:szCs w:val="20"/>
          <w:em w:val="dot"/>
        </w:rPr>
        <w:t>臨時</w:t>
      </w:r>
      <w:r w:rsidR="00BA69DE" w:rsidRPr="00990CAA">
        <w:rPr>
          <w:rFonts w:ascii="ＭＳ ゴシック" w:eastAsia="ＭＳ ゴシック" w:hAnsi="ＭＳ ゴシック" w:hint="eastAsia"/>
          <w:b/>
          <w:sz w:val="20"/>
          <w:szCs w:val="20"/>
        </w:rPr>
        <w:t>収入</w:t>
      </w:r>
      <w:r w:rsidR="00BA69DE">
        <w:rPr>
          <w:rFonts w:ascii="ＭＳ ゴシック" w:eastAsia="ＭＳ ゴシック" w:hAnsi="ＭＳ ゴシック" w:hint="eastAsia"/>
          <w:sz w:val="20"/>
          <w:szCs w:val="20"/>
        </w:rPr>
        <w:t>（不動産や株式の売却代金，保険金）</w:t>
      </w:r>
      <w:r w:rsidR="00BA69DE"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BA69DE" w:rsidRPr="00286C4F" w:rsidRDefault="00BA69DE" w:rsidP="00BA69DE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BA69DE" w:rsidRPr="00286C4F" w:rsidRDefault="00BA69DE" w:rsidP="00BA69D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いつ，どのような臨時収入が，どのような理由により，いくらありましたか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720"/>
        <w:gridCol w:w="1701"/>
        <w:gridCol w:w="2646"/>
        <w:gridCol w:w="1098"/>
      </w:tblGrid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種類（費目）</w:t>
            </w: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臨時収入のあった理由</w:t>
            </w: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BA69DE" w:rsidRDefault="00BA69DE" w:rsidP="00BA69D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BA69DE" w:rsidRPr="00286C4F" w:rsidRDefault="00BA69DE" w:rsidP="00BA69D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D225E5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が得た金銭（定期収入，臨時収入の全てを含む。）は，全額，今回コピーを提出した通帳に入金されていますか。</w:t>
      </w:r>
    </w:p>
    <w:p w:rsidR="00BA69DE" w:rsidRPr="00286C4F" w:rsidRDefault="00BA69DE" w:rsidP="00BA69DE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　□　いいえ。</w:t>
      </w:r>
    </w:p>
    <w:p w:rsidR="00BA69DE" w:rsidRPr="00286C4F" w:rsidRDefault="00BA69DE" w:rsidP="00BA69D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BA69DE" w:rsidRPr="00286C4F" w:rsidRDefault="00BA69DE" w:rsidP="00BA69DE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BA69DE" w:rsidRPr="00286C4F" w:rsidRDefault="00BA69DE" w:rsidP="00BA69DE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BA69DE" w:rsidRPr="00286C4F" w:rsidRDefault="00BA69DE" w:rsidP="00BA69DE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BA69DE" w:rsidRPr="00286C4F" w:rsidRDefault="00BA69DE" w:rsidP="00BA69DE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BA69DE" w:rsidRDefault="00BA69DE" w:rsidP="00BA69D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BA69DE" w:rsidRDefault="00BA69DE" w:rsidP="00BA69D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前回の報告以降，月々の</w:t>
      </w:r>
      <w:r w:rsidRPr="00990CAA">
        <w:rPr>
          <w:rFonts w:ascii="ＭＳ ゴシック" w:eastAsia="ＭＳ ゴシック" w:hAnsi="ＭＳ ゴシック" w:hint="eastAsia"/>
          <w:sz w:val="20"/>
          <w:szCs w:val="20"/>
          <w:em w:val="dot"/>
        </w:rPr>
        <w:t>定期</w:t>
      </w:r>
      <w:r w:rsidRPr="00990CAA">
        <w:rPr>
          <w:rFonts w:ascii="ＭＳ ゴシック" w:eastAsia="ＭＳ ゴシック" w:hAnsi="ＭＳ ゴシック" w:hint="eastAsia"/>
          <w:b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D6E48">
        <w:rPr>
          <w:rFonts w:ascii="ＭＳ ゴシック" w:eastAsia="ＭＳ ゴシック" w:hAnsi="ＭＳ ゴシック" w:hint="eastAsia"/>
          <w:sz w:val="20"/>
          <w:szCs w:val="20"/>
        </w:rPr>
        <w:t>学</w:t>
      </w:r>
      <w:r>
        <w:rPr>
          <w:rFonts w:ascii="ＭＳ ゴシック" w:eastAsia="ＭＳ ゴシック" w:hAnsi="ＭＳ ゴシック" w:hint="eastAsia"/>
          <w:sz w:val="20"/>
          <w:szCs w:val="20"/>
        </w:rPr>
        <w:t>費，施設費など）に変化はありましたか。</w:t>
      </w:r>
    </w:p>
    <w:p w:rsidR="00BA69DE" w:rsidRPr="00184EA7" w:rsidRDefault="00BA69DE" w:rsidP="00BA69DE">
      <w:pPr>
        <w:ind w:leftChars="100" w:left="252"/>
        <w:rPr>
          <w:rFonts w:hAnsi="ＭＳ 明朝" w:hint="eastAsia"/>
          <w:sz w:val="20"/>
          <w:szCs w:val="20"/>
        </w:rPr>
      </w:pPr>
      <w:r w:rsidRPr="00184EA7">
        <w:rPr>
          <w:rFonts w:hAnsi="ＭＳ 明朝" w:hint="eastAsia"/>
          <w:sz w:val="20"/>
          <w:szCs w:val="20"/>
        </w:rPr>
        <w:t>□　特に変わらない。　　　□　変わった。</w:t>
      </w:r>
    </w:p>
    <w:p w:rsidR="00BA69DE" w:rsidRDefault="00BA69DE" w:rsidP="00BA69D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（「変わった」と答えた場合）いつから，どのような定期支出が，どのような理由により，</w:t>
      </w:r>
      <w:r w:rsidRPr="00990CAA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月額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が</w:t>
      </w:r>
      <w:r>
        <w:rPr>
          <w:rFonts w:ascii="ＭＳ ゴシック" w:eastAsia="ＭＳ ゴシック" w:hAnsi="ＭＳ ゴシック" w:hint="eastAsia"/>
          <w:sz w:val="20"/>
          <w:szCs w:val="20"/>
        </w:rPr>
        <w:t>いくらからいくらに変わりましたか。以下にお書きください。また，これらが確認できる資料を本報告書とともに提出してください。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64"/>
        <w:gridCol w:w="1361"/>
        <w:gridCol w:w="1361"/>
        <w:gridCol w:w="2155"/>
        <w:gridCol w:w="1191"/>
      </w:tblGrid>
      <w:tr w:rsidR="001D6E48" w:rsidRPr="00372C8C" w:rsidTr="00A01540">
        <w:tc>
          <w:tcPr>
            <w:tcW w:w="1558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564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（費目）</w:t>
            </w:r>
          </w:p>
        </w:tc>
        <w:tc>
          <w:tcPr>
            <w:tcW w:w="1361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変化前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1361" w:type="dxa"/>
            <w:shd w:val="clear" w:color="auto" w:fill="auto"/>
          </w:tcPr>
          <w:p w:rsidR="001D6E48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変化後</w:t>
            </w:r>
          </w:p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変わった理由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D6E48" w:rsidRPr="00184EA7" w:rsidRDefault="001D6E48" w:rsidP="00A0154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1D6E48" w:rsidRPr="00372C8C" w:rsidTr="00A01540">
        <w:tc>
          <w:tcPr>
            <w:tcW w:w="155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155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155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BA69DE" w:rsidRDefault="00BA69DE" w:rsidP="00BA69D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BA69DE" w:rsidRPr="00286C4F" w:rsidRDefault="00BA69DE" w:rsidP="00BA69D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</w:t>
      </w:r>
      <w:r w:rsidRPr="00F663A5">
        <w:rPr>
          <w:rFonts w:ascii="ＭＳ ゴシック" w:eastAsia="ＭＳ ゴシック" w:hAnsi="ＭＳ ゴシック" w:hint="eastAsia"/>
          <w:sz w:val="20"/>
          <w:szCs w:val="20"/>
          <w:em w:val="dot"/>
        </w:rPr>
        <w:t>臨時</w:t>
      </w:r>
      <w:r w:rsidRPr="00F663A5">
        <w:rPr>
          <w:rFonts w:ascii="ＭＳ ゴシック" w:eastAsia="ＭＳ ゴシック" w:hAnsi="ＭＳ ゴシック" w:hint="eastAsia"/>
          <w:b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1D6E48">
        <w:rPr>
          <w:rFonts w:ascii="ＭＳ ゴシック" w:eastAsia="ＭＳ ゴシック" w:hAnsi="ＭＳ ゴシック" w:hint="eastAsia"/>
          <w:b/>
          <w:sz w:val="20"/>
          <w:szCs w:val="20"/>
        </w:rPr>
        <w:t>入学金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  <w:r w:rsidR="001D6E48">
        <w:rPr>
          <w:rFonts w:ascii="ＭＳ ゴシック" w:eastAsia="ＭＳ ゴシック" w:hAnsi="ＭＳ ゴシック" w:hint="eastAsia"/>
          <w:b/>
          <w:sz w:val="20"/>
          <w:szCs w:val="20"/>
        </w:rPr>
        <w:t>自動車購入代金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BA69DE" w:rsidRPr="00286C4F" w:rsidRDefault="00BA69DE" w:rsidP="00BA69DE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BA69DE" w:rsidRPr="00286C4F" w:rsidRDefault="00BA69DE" w:rsidP="00BA69D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いつ，どのような臨時支出が，どのような理由により，いくらありましたか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720"/>
        <w:gridCol w:w="1701"/>
        <w:gridCol w:w="2646"/>
        <w:gridCol w:w="1098"/>
      </w:tblGrid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種類（費目）</w:t>
            </w: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臨時支出</w:t>
            </w:r>
            <w:r w:rsidRPr="00184EA7">
              <w:rPr>
                <w:rFonts w:hAnsi="ＭＳ 明朝" w:hint="eastAsia"/>
                <w:sz w:val="20"/>
                <w:szCs w:val="20"/>
              </w:rPr>
              <w:t>のあった理由</w:t>
            </w: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D6E48" w:rsidRPr="00372C8C" w:rsidTr="00A01540">
        <w:tc>
          <w:tcPr>
            <w:tcW w:w="2023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D6E48" w:rsidRPr="00184EA7" w:rsidRDefault="001D6E48" w:rsidP="00A01540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D6E48" w:rsidRDefault="001D6E48" w:rsidP="00BA69D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BA69DE" w:rsidRPr="00286C4F" w:rsidRDefault="001D6E48" w:rsidP="00BA69D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A69DE">
        <w:rPr>
          <w:rFonts w:ascii="ＭＳ ゴシック" w:eastAsia="ＭＳ ゴシック" w:hAnsi="ＭＳ ゴシック" w:hint="eastAsia"/>
          <w:sz w:val="20"/>
          <w:szCs w:val="20"/>
        </w:rPr>
        <w:lastRenderedPageBreak/>
        <w:t>６</w:t>
      </w:r>
      <w:r w:rsidR="00D225E5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前回報告以降，未成年者の財産から，未成年者</w:t>
      </w:r>
      <w:r w:rsidR="00BA69DE"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 w:rsidR="00BA69D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225E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BA69DE">
        <w:rPr>
          <w:rFonts w:ascii="ＭＳ ゴシック" w:eastAsia="ＭＳ ゴシック" w:hAnsi="ＭＳ ゴシック" w:hint="eastAsia"/>
          <w:sz w:val="20"/>
          <w:szCs w:val="20"/>
        </w:rPr>
        <w:t>の親族，後見人等自身を含みます。）</w:t>
      </w:r>
      <w:r w:rsidR="00BA69DE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BA69DE" w:rsidRPr="00286C4F" w:rsidRDefault="00BA69DE" w:rsidP="00BA69DE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BA69DE" w:rsidRPr="00286C4F" w:rsidRDefault="00BA69DE" w:rsidP="00BA69D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（「ある」と答えた場合）誰のために，いくらを，どのような目的で支出しましたか。以下にお書きください。また，これらが確認できる資料を本報告書とともに提出してください。</w:t>
      </w:r>
    </w:p>
    <w:p w:rsidR="00BA69DE" w:rsidRPr="00286C4F" w:rsidRDefault="00BA69DE" w:rsidP="00BA69DE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BA69DE" w:rsidRPr="00286C4F" w:rsidRDefault="00BA69DE" w:rsidP="00BA69DE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BA69DE" w:rsidRPr="00286C4F" w:rsidRDefault="00BA69DE" w:rsidP="00BA69DE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35031" w:rsidRPr="00BA69DE" w:rsidRDefault="00F35031" w:rsidP="001B5B8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4646CC" w:rsidRPr="00286C4F" w:rsidRDefault="00BA69DE" w:rsidP="001B5B8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 w:hint="eastAsia"/>
          <w:sz w:val="16"/>
          <w:szCs w:val="16"/>
        </w:rPr>
      </w:pPr>
    </w:p>
    <w:p w:rsidR="00286C4F" w:rsidRPr="00286C4F" w:rsidRDefault="00D0549B" w:rsidP="00625195">
      <w:pPr>
        <w:spacing w:line="120" w:lineRule="atLeast"/>
        <w:ind w:firstLineChars="100" w:firstLine="172"/>
        <w:jc w:val="left"/>
        <w:rPr>
          <w:rFonts w:hAnsi="ＭＳ 明朝" w:hint="eastAsia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</w:t>
      </w:r>
      <w:r w:rsidR="006D62CB" w:rsidRPr="00286C4F">
        <w:rPr>
          <w:rFonts w:hAnsi="ＭＳ 明朝" w:hint="eastAsia"/>
          <w:sz w:val="16"/>
          <w:szCs w:val="16"/>
        </w:rPr>
        <w:t>は，必ずどちらか</w:t>
      </w:r>
      <w:r w:rsidR="00286C4F" w:rsidRPr="00286C4F">
        <w:rPr>
          <w:rFonts w:hAnsi="ＭＳ 明朝" w:hint="eastAsia"/>
          <w:sz w:val="16"/>
          <w:szCs w:val="16"/>
        </w:rPr>
        <w:t>一方の□</w:t>
      </w:r>
      <w:r w:rsidR="00ED353C">
        <w:rPr>
          <w:rFonts w:hAnsi="ＭＳ 明朝" w:hint="eastAsia"/>
          <w:sz w:val="16"/>
          <w:szCs w:val="16"/>
        </w:rPr>
        <w:t>に</w:t>
      </w:r>
      <w:r w:rsidR="00286C4F" w:rsidRPr="00286C4F">
        <w:rPr>
          <w:rFonts w:hAnsi="ＭＳ 明朝" w:hint="eastAsia"/>
          <w:sz w:val="16"/>
          <w:szCs w:val="16"/>
        </w:rPr>
        <w:t>レ点</w:t>
      </w:r>
      <w:r w:rsidR="00ED353C">
        <w:rPr>
          <w:rFonts w:hAnsi="ＭＳ 明朝" w:hint="eastAsia"/>
          <w:sz w:val="16"/>
          <w:szCs w:val="16"/>
        </w:rPr>
        <w:t>を入れて（又は</w:t>
      </w:r>
      <w:r w:rsidR="00E6393A">
        <w:rPr>
          <w:rFonts w:hAnsi="ＭＳ 明朝" w:hint="eastAsia"/>
          <w:sz w:val="16"/>
          <w:szCs w:val="16"/>
        </w:rPr>
        <w:t>□を</w:t>
      </w:r>
      <w:r w:rsidR="00ED353C">
        <w:rPr>
          <w:rFonts w:hAnsi="ＭＳ 明朝" w:hint="eastAsia"/>
          <w:sz w:val="16"/>
          <w:szCs w:val="16"/>
        </w:rPr>
        <w:t>■</w:t>
      </w:r>
      <w:r w:rsidR="00E6393A">
        <w:rPr>
          <w:rFonts w:hAnsi="ＭＳ 明朝" w:hint="eastAsia"/>
          <w:sz w:val="16"/>
          <w:szCs w:val="16"/>
        </w:rPr>
        <w:t>と</w:t>
      </w:r>
      <w:r w:rsidR="00ED353C">
        <w:rPr>
          <w:rFonts w:hAnsi="ＭＳ 明朝" w:hint="eastAsia"/>
          <w:sz w:val="16"/>
          <w:szCs w:val="16"/>
        </w:rPr>
        <w:t>表示</w:t>
      </w:r>
      <w:r w:rsidR="00E6393A">
        <w:rPr>
          <w:rFonts w:hAnsi="ＭＳ 明朝" w:hint="eastAsia"/>
          <w:sz w:val="16"/>
          <w:szCs w:val="16"/>
        </w:rPr>
        <w:t>して</w:t>
      </w:r>
      <w:r w:rsidR="00ED353C">
        <w:rPr>
          <w:rFonts w:hAnsi="ＭＳ 明朝" w:hint="eastAsia"/>
          <w:sz w:val="16"/>
          <w:szCs w:val="16"/>
        </w:rPr>
        <w:t>）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6D62CB" w:rsidRPr="00286C4F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裁判所に提出する前に写しを取って，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6D62CB" w:rsidRPr="00286C4F" w:rsidSect="00187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701" w:header="283" w:footer="567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42" w:rsidRDefault="00200142">
      <w:r>
        <w:separator/>
      </w:r>
    </w:p>
  </w:endnote>
  <w:endnote w:type="continuationSeparator" w:id="0">
    <w:p w:rsidR="00200142" w:rsidRDefault="002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DA" w:rsidRDefault="00270F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56" w:rsidRDefault="00187656" w:rsidP="00187656">
    <w:pPr>
      <w:pStyle w:val="a9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A020C8" w:rsidRPr="00A020C8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DA" w:rsidRDefault="0027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42" w:rsidRDefault="00200142">
      <w:r>
        <w:separator/>
      </w:r>
    </w:p>
  </w:footnote>
  <w:footnote w:type="continuationSeparator" w:id="0">
    <w:p w:rsidR="00200142" w:rsidRDefault="0020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DA" w:rsidRDefault="00270F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56" w:rsidRPr="00A06A56" w:rsidRDefault="00187656" w:rsidP="00A06A56">
    <w:pPr>
      <w:pStyle w:val="a8"/>
      <w:jc w:val="right"/>
      <w:rPr>
        <w:sz w:val="22"/>
      </w:rPr>
    </w:pPr>
    <w:r>
      <w:rPr>
        <w:rFonts w:hint="eastAsia"/>
        <w:sz w:val="22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DA" w:rsidRDefault="00270F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70CB9"/>
    <w:rsid w:val="0007182A"/>
    <w:rsid w:val="000824C7"/>
    <w:rsid w:val="0009657E"/>
    <w:rsid w:val="000A11D7"/>
    <w:rsid w:val="00122E14"/>
    <w:rsid w:val="00141EC1"/>
    <w:rsid w:val="001469A9"/>
    <w:rsid w:val="001548A4"/>
    <w:rsid w:val="00173514"/>
    <w:rsid w:val="001819D2"/>
    <w:rsid w:val="00187656"/>
    <w:rsid w:val="00191B02"/>
    <w:rsid w:val="001B5B81"/>
    <w:rsid w:val="001C145B"/>
    <w:rsid w:val="001D6E48"/>
    <w:rsid w:val="001F429B"/>
    <w:rsid w:val="001F515C"/>
    <w:rsid w:val="00200142"/>
    <w:rsid w:val="00203478"/>
    <w:rsid w:val="00236DA3"/>
    <w:rsid w:val="00270FDA"/>
    <w:rsid w:val="00273CD2"/>
    <w:rsid w:val="00276C08"/>
    <w:rsid w:val="00286C4F"/>
    <w:rsid w:val="00291A9E"/>
    <w:rsid w:val="002C0F85"/>
    <w:rsid w:val="00315E2C"/>
    <w:rsid w:val="00320446"/>
    <w:rsid w:val="00345201"/>
    <w:rsid w:val="00371440"/>
    <w:rsid w:val="0038263F"/>
    <w:rsid w:val="003942AE"/>
    <w:rsid w:val="003B6795"/>
    <w:rsid w:val="003C58D1"/>
    <w:rsid w:val="003E056B"/>
    <w:rsid w:val="003E5B10"/>
    <w:rsid w:val="003E7877"/>
    <w:rsid w:val="003E7D5A"/>
    <w:rsid w:val="00403832"/>
    <w:rsid w:val="00404ED2"/>
    <w:rsid w:val="004646CC"/>
    <w:rsid w:val="004932C5"/>
    <w:rsid w:val="004942AD"/>
    <w:rsid w:val="004A4C51"/>
    <w:rsid w:val="004B6D55"/>
    <w:rsid w:val="004C7F07"/>
    <w:rsid w:val="004D20ED"/>
    <w:rsid w:val="004E57D0"/>
    <w:rsid w:val="0051640A"/>
    <w:rsid w:val="00521A26"/>
    <w:rsid w:val="00532CFA"/>
    <w:rsid w:val="0053790A"/>
    <w:rsid w:val="0054191D"/>
    <w:rsid w:val="00545F55"/>
    <w:rsid w:val="0057083A"/>
    <w:rsid w:val="005B6D9A"/>
    <w:rsid w:val="005C6690"/>
    <w:rsid w:val="005C6B1A"/>
    <w:rsid w:val="005E4EE5"/>
    <w:rsid w:val="00625195"/>
    <w:rsid w:val="0062631B"/>
    <w:rsid w:val="006527EF"/>
    <w:rsid w:val="006B7221"/>
    <w:rsid w:val="006D62CB"/>
    <w:rsid w:val="006E5FAF"/>
    <w:rsid w:val="006F4567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F89"/>
    <w:rsid w:val="0080499E"/>
    <w:rsid w:val="00820C78"/>
    <w:rsid w:val="008418C9"/>
    <w:rsid w:val="00855C5D"/>
    <w:rsid w:val="008C7E23"/>
    <w:rsid w:val="008D58E9"/>
    <w:rsid w:val="00906FB0"/>
    <w:rsid w:val="00915E8B"/>
    <w:rsid w:val="00937CA9"/>
    <w:rsid w:val="00977431"/>
    <w:rsid w:val="009C3CFF"/>
    <w:rsid w:val="009D4337"/>
    <w:rsid w:val="009D7121"/>
    <w:rsid w:val="009E0F5D"/>
    <w:rsid w:val="00A01540"/>
    <w:rsid w:val="00A020C8"/>
    <w:rsid w:val="00A028F7"/>
    <w:rsid w:val="00A06A56"/>
    <w:rsid w:val="00A430C8"/>
    <w:rsid w:val="00A43551"/>
    <w:rsid w:val="00A54674"/>
    <w:rsid w:val="00A71F60"/>
    <w:rsid w:val="00A86880"/>
    <w:rsid w:val="00A919D8"/>
    <w:rsid w:val="00AA5B8E"/>
    <w:rsid w:val="00AC7D81"/>
    <w:rsid w:val="00AF4F05"/>
    <w:rsid w:val="00B10A58"/>
    <w:rsid w:val="00B20515"/>
    <w:rsid w:val="00B222D8"/>
    <w:rsid w:val="00B2302B"/>
    <w:rsid w:val="00B44120"/>
    <w:rsid w:val="00B7302D"/>
    <w:rsid w:val="00BA69DE"/>
    <w:rsid w:val="00BF46B0"/>
    <w:rsid w:val="00C016C7"/>
    <w:rsid w:val="00C076C9"/>
    <w:rsid w:val="00C07EB5"/>
    <w:rsid w:val="00C12D34"/>
    <w:rsid w:val="00C17D13"/>
    <w:rsid w:val="00C664EE"/>
    <w:rsid w:val="00C66D62"/>
    <w:rsid w:val="00C74EEB"/>
    <w:rsid w:val="00C76689"/>
    <w:rsid w:val="00C8636F"/>
    <w:rsid w:val="00C8739B"/>
    <w:rsid w:val="00C95918"/>
    <w:rsid w:val="00CB7D14"/>
    <w:rsid w:val="00CF1A55"/>
    <w:rsid w:val="00D0549B"/>
    <w:rsid w:val="00D20C77"/>
    <w:rsid w:val="00D225E5"/>
    <w:rsid w:val="00D63BB0"/>
    <w:rsid w:val="00D63F2A"/>
    <w:rsid w:val="00D8050A"/>
    <w:rsid w:val="00D8582F"/>
    <w:rsid w:val="00D947E1"/>
    <w:rsid w:val="00D977A0"/>
    <w:rsid w:val="00DA5B8A"/>
    <w:rsid w:val="00DB61BF"/>
    <w:rsid w:val="00DB6836"/>
    <w:rsid w:val="00DE5660"/>
    <w:rsid w:val="00E33CC0"/>
    <w:rsid w:val="00E51A03"/>
    <w:rsid w:val="00E57270"/>
    <w:rsid w:val="00E57D83"/>
    <w:rsid w:val="00E6393A"/>
    <w:rsid w:val="00E77BEB"/>
    <w:rsid w:val="00E820A6"/>
    <w:rsid w:val="00E87F5B"/>
    <w:rsid w:val="00ED353C"/>
    <w:rsid w:val="00ED39EE"/>
    <w:rsid w:val="00EE162D"/>
    <w:rsid w:val="00EF246D"/>
    <w:rsid w:val="00F05608"/>
    <w:rsid w:val="00F25090"/>
    <w:rsid w:val="00F311CC"/>
    <w:rsid w:val="00F35031"/>
    <w:rsid w:val="00F46A40"/>
    <w:rsid w:val="00F621EC"/>
    <w:rsid w:val="00F64115"/>
    <w:rsid w:val="00F911B5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2019-07-16T07:03:00Z</dcterms:created>
  <dcterms:modified xsi:type="dcterms:W3CDTF">2019-07-16T07:03:00Z</dcterms:modified>
</cp:coreProperties>
</file>