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F6" w:rsidRDefault="00AD1EF6" w:rsidP="00AD1EF6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</w:rPr>
        <w:t>（基本</w:t>
      </w:r>
      <w:r w:rsidRPr="00086685">
        <w:rPr>
          <w:rFonts w:hint="eastAsia"/>
          <w:sz w:val="24"/>
        </w:rPr>
        <w:t>事件番号）</w:t>
      </w:r>
      <w:r w:rsidRPr="00086685">
        <w:rPr>
          <w:rFonts w:hint="eastAsia"/>
          <w:sz w:val="24"/>
          <w:u w:val="single"/>
        </w:rPr>
        <w:t xml:space="preserve">　　　　</w:t>
      </w:r>
      <w:r w:rsidRPr="00086685">
        <w:rPr>
          <w:rFonts w:hint="eastAsia"/>
          <w:sz w:val="24"/>
        </w:rPr>
        <w:t>年（家）第</w:t>
      </w:r>
      <w:r w:rsidRPr="00086685">
        <w:rPr>
          <w:rFonts w:hint="eastAsia"/>
          <w:sz w:val="24"/>
          <w:u w:val="single"/>
        </w:rPr>
        <w:t xml:space="preserve">　　　　　</w:t>
      </w:r>
      <w:r w:rsidRPr="00086685">
        <w:rPr>
          <w:rFonts w:hint="eastAsia"/>
          <w:sz w:val="24"/>
        </w:rPr>
        <w:t>号</w:t>
      </w:r>
      <w:r>
        <w:rPr>
          <w:rFonts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本人</w:t>
      </w:r>
      <w:r w:rsidRPr="00086685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p w:rsidR="00AD1EF6" w:rsidRPr="00AD1EF6" w:rsidRDefault="00AD1EF6" w:rsidP="00AD1EF6">
      <w:pPr>
        <w:jc w:val="center"/>
        <w:rPr>
          <w:rFonts w:ascii="ＭＳ 明朝" w:hAnsi="ＭＳ 明朝"/>
          <w:sz w:val="28"/>
          <w:szCs w:val="24"/>
        </w:rPr>
      </w:pPr>
      <w:r w:rsidRPr="00AD1EF6">
        <w:rPr>
          <w:rFonts w:ascii="ＭＳ 明朝" w:hAnsi="ＭＳ 明朝" w:hint="eastAsia"/>
          <w:sz w:val="28"/>
          <w:szCs w:val="24"/>
        </w:rPr>
        <w:t>引継報告書</w:t>
      </w:r>
    </w:p>
    <w:p w:rsidR="00AD1EF6" w:rsidRDefault="00AD1EF6" w:rsidP="00AD1EF6">
      <w:pPr>
        <w:rPr>
          <w:rFonts w:ascii="ＭＳ 明朝" w:hAnsi="ＭＳ 明朝"/>
          <w:sz w:val="24"/>
          <w:szCs w:val="24"/>
        </w:rPr>
      </w:pPr>
    </w:p>
    <w:p w:rsidR="00AD1EF6" w:rsidRDefault="00AD1EF6" w:rsidP="00AD1EF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長野家庭裁判所　□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Pr="004429B8">
        <w:rPr>
          <w:rFonts w:ascii="ＭＳ 明朝" w:hAnsi="ＭＳ 明朝" w:hint="eastAsia"/>
          <w:sz w:val="24"/>
          <w:szCs w:val="24"/>
        </w:rPr>
        <w:t>支部</w:t>
      </w:r>
      <w:r>
        <w:rPr>
          <w:rFonts w:ascii="ＭＳ 明朝" w:hAnsi="ＭＳ 明朝" w:hint="eastAsia"/>
          <w:sz w:val="24"/>
          <w:szCs w:val="24"/>
        </w:rPr>
        <w:t xml:space="preserve">　御中</w:t>
      </w:r>
    </w:p>
    <w:p w:rsidR="00AD1EF6" w:rsidRDefault="00AD1EF6" w:rsidP="00AD1EF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Pr="00086685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  <w:szCs w:val="24"/>
        </w:rPr>
        <w:t>年</w:t>
      </w:r>
      <w:r w:rsidRPr="00086685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月</w:t>
      </w:r>
      <w:r w:rsidRPr="00086685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日</w:t>
      </w:r>
    </w:p>
    <w:p w:rsidR="00AD1EF6" w:rsidRDefault="00AD1EF6" w:rsidP="00AD1EF6">
      <w:pPr>
        <w:ind w:firstLineChars="1100" w:firstLine="3102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住所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AD1EF6" w:rsidRDefault="00AD1EF6" w:rsidP="00AD1EF6">
      <w:pPr>
        <w:ind w:firstLineChars="1100" w:firstLine="310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電話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AD1EF6" w:rsidRPr="00086685" w:rsidRDefault="00AD1EF6" w:rsidP="00AD1EF6">
      <w:pPr>
        <w:ind w:firstLineChars="1100" w:firstLine="3102"/>
        <w:rPr>
          <w:rFonts w:ascii="ＭＳ 明朝" w:hAnsi="ＭＳ 明朝"/>
          <w:sz w:val="24"/>
        </w:rPr>
      </w:pPr>
      <w:r w:rsidRPr="00086685">
        <w:rPr>
          <w:rFonts w:ascii="ＭＳ 明朝" w:hAnsi="ＭＳ 明朝" w:hint="eastAsia"/>
          <w:sz w:val="24"/>
        </w:rPr>
        <w:t>□成年後見人　□保佐人　□補助人</w:t>
      </w:r>
    </w:p>
    <w:p w:rsidR="00AD1EF6" w:rsidRPr="00273EE5" w:rsidRDefault="00AD1EF6" w:rsidP="00AD1EF6">
      <w:pPr>
        <w:ind w:firstLineChars="1400" w:firstLine="394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印</w:t>
      </w:r>
    </w:p>
    <w:p w:rsidR="00AD1EF6" w:rsidRPr="00930E55" w:rsidRDefault="00AD1EF6" w:rsidP="00AD1EF6">
      <w:pPr>
        <w:rPr>
          <w:rFonts w:ascii="ＭＳ 明朝" w:hAnsi="ＭＳ 明朝"/>
          <w:sz w:val="24"/>
          <w:szCs w:val="24"/>
          <w:u w:val="single"/>
        </w:rPr>
      </w:pPr>
    </w:p>
    <w:p w:rsidR="00AD1EF6" w:rsidRDefault="00AD1EF6" w:rsidP="00AD1EF6">
      <w:pPr>
        <w:ind w:firstLineChars="100" w:firstLine="28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本人の財産は，別添の受領書のとおり，（□相続人　□遺言執行者　□受遺者　□　　　　　　　）に引き継ぎました。</w:t>
      </w:r>
    </w:p>
    <w:p w:rsidR="00AD1EF6" w:rsidRDefault="009A7250" w:rsidP="00AD1EF6">
      <w:pPr>
        <w:ind w:left="282" w:hangingChars="100" w:hanging="28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【添付書類】</w:t>
      </w:r>
    </w:p>
    <w:p w:rsidR="009A7250" w:rsidRDefault="009A7250" w:rsidP="00AD1EF6">
      <w:pPr>
        <w:ind w:left="282" w:hangingChars="100" w:hanging="28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①受領書（全財産を記載した財産目録を添付してください。）</w:t>
      </w:r>
    </w:p>
    <w:p w:rsidR="009A7250" w:rsidRDefault="009A7250" w:rsidP="009A7250">
      <w:pPr>
        <w:ind w:left="564" w:hangingChars="200" w:hanging="56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②本人死亡後に行った財産に関する報告以降に変動（報酬の受領を除く。）があった財産に関する資料（預貯金通帳の写し，領収書写し等）</w:t>
      </w:r>
    </w:p>
    <w:p w:rsidR="009A7250" w:rsidRPr="00AD1EF6" w:rsidRDefault="009A7250" w:rsidP="009A7250">
      <w:pPr>
        <w:ind w:left="564" w:hangingChars="200" w:hanging="56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※追加提出を依頼することがあります。</w:t>
      </w:r>
    </w:p>
    <w:sectPr w:rsidR="009A7250" w:rsidRPr="00AD1EF6" w:rsidSect="00E87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780" w:rsidRDefault="00925780" w:rsidP="00074377">
      <w:r>
        <w:separator/>
      </w:r>
    </w:p>
  </w:endnote>
  <w:endnote w:type="continuationSeparator" w:id="0">
    <w:p w:rsidR="00925780" w:rsidRDefault="00925780" w:rsidP="0007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89A" w:rsidRDefault="001668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89A" w:rsidRDefault="0016689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89A" w:rsidRDefault="001668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780" w:rsidRDefault="00925780" w:rsidP="00074377">
      <w:r>
        <w:separator/>
      </w:r>
    </w:p>
  </w:footnote>
  <w:footnote w:type="continuationSeparator" w:id="0">
    <w:p w:rsidR="00925780" w:rsidRDefault="00925780" w:rsidP="00074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89A" w:rsidRDefault="001668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EF6" w:rsidRPr="007277A1" w:rsidRDefault="008F3D65" w:rsidP="008F3D65">
    <w:pPr>
      <w:pStyle w:val="a3"/>
      <w:jc w:val="right"/>
      <w:rPr>
        <w:sz w:val="22"/>
      </w:rPr>
    </w:pPr>
    <w:r w:rsidRPr="007277A1">
      <w:rPr>
        <w:rFonts w:hint="eastAsia"/>
        <w:sz w:val="22"/>
      </w:rPr>
      <w:t>R1.5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89A" w:rsidRDefault="001668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317BE"/>
    <w:multiLevelType w:val="hybridMultilevel"/>
    <w:tmpl w:val="4972F29C"/>
    <w:lvl w:ilvl="0" w:tplc="A080DD2C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14D22EE8">
      <w:numFmt w:val="bullet"/>
      <w:lvlText w:val="＊"/>
      <w:lvlJc w:val="left"/>
      <w:pPr>
        <w:ind w:left="135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53"/>
  <w:drawingGridVerticalSpacing w:val="2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F6"/>
    <w:rsid w:val="000018B3"/>
    <w:rsid w:val="00074377"/>
    <w:rsid w:val="0016689A"/>
    <w:rsid w:val="00311FAB"/>
    <w:rsid w:val="003B3AE5"/>
    <w:rsid w:val="0042422B"/>
    <w:rsid w:val="0058236C"/>
    <w:rsid w:val="0061104D"/>
    <w:rsid w:val="007277A1"/>
    <w:rsid w:val="007D51D9"/>
    <w:rsid w:val="008F3D65"/>
    <w:rsid w:val="00925780"/>
    <w:rsid w:val="009A7250"/>
    <w:rsid w:val="00AD1EF6"/>
    <w:rsid w:val="00D33F3B"/>
    <w:rsid w:val="00E8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E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3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4377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074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4377"/>
    <w:rPr>
      <w:rFonts w:ascii="ＭＳ 明朝"/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7437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7437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D1E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2019-07-10T01:34:00Z</dcterms:created>
  <dcterms:modified xsi:type="dcterms:W3CDTF">2019-07-10T01:34:00Z</dcterms:modified>
</cp:coreProperties>
</file>