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15" w:rsidRPr="00C370A5" w:rsidRDefault="007E6FB3" w:rsidP="003A6412">
      <w:pPr>
        <w:tabs>
          <w:tab w:val="left" w:pos="2518"/>
        </w:tabs>
        <w:adjustRightInd/>
        <w:rPr>
          <w:rFonts w:hAnsi="Times New Roman" w:cs="Times New Roman" w:hint="eastAsia"/>
          <w:color w:val="auto"/>
          <w:sz w:val="22"/>
          <w:szCs w:val="22"/>
        </w:rPr>
      </w:pPr>
      <w:bookmarkStart w:id="0" w:name="_GoBack"/>
      <w:bookmarkEnd w:id="0"/>
      <w:r w:rsidRPr="00C370A5">
        <w:rPr>
          <w:rFonts w:hAnsi="Times New Roman" w:cs="Times New Roman" w:hint="eastAsia"/>
          <w:color w:val="auto"/>
          <w:sz w:val="22"/>
          <w:szCs w:val="22"/>
        </w:rPr>
        <w:t>基本事件番号</w:t>
      </w:r>
      <w:r w:rsidRPr="00C370A5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</w:t>
      </w:r>
      <w:r w:rsidR="0040489E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</w:t>
      </w:r>
      <w:r w:rsidR="00C370A5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</w:t>
      </w:r>
      <w:r w:rsidRPr="00C370A5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</w:t>
      </w:r>
      <w:r w:rsidRPr="00C370A5">
        <w:rPr>
          <w:rFonts w:hAnsi="Times New Roman" w:cs="Times New Roman" w:hint="eastAsia"/>
          <w:color w:val="auto"/>
          <w:sz w:val="22"/>
          <w:szCs w:val="22"/>
        </w:rPr>
        <w:t>年（家）第</w:t>
      </w:r>
      <w:r w:rsidRPr="00C370A5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　　　</w:t>
      </w:r>
      <w:r w:rsidR="00C370A5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</w:t>
      </w:r>
      <w:r w:rsidRPr="00C370A5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　</w:t>
      </w:r>
      <w:r w:rsidRPr="00C370A5">
        <w:rPr>
          <w:rFonts w:hAnsi="Times New Roman" w:cs="Times New Roman" w:hint="eastAsia"/>
          <w:color w:val="auto"/>
          <w:sz w:val="22"/>
          <w:szCs w:val="22"/>
        </w:rPr>
        <w:t>号</w:t>
      </w:r>
      <w:r w:rsidR="00C45B4C" w:rsidRPr="00C370A5">
        <w:rPr>
          <w:rFonts w:hAnsi="Times New Roman" w:cs="Times New Roman" w:hint="eastAsia"/>
          <w:color w:val="auto"/>
          <w:sz w:val="22"/>
          <w:szCs w:val="22"/>
        </w:rPr>
        <w:t>【本人：</w:t>
      </w:r>
      <w:r w:rsidR="00C45B4C" w:rsidRPr="00C370A5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　　</w:t>
      </w:r>
      <w:r w:rsidR="00C370A5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</w:t>
      </w:r>
      <w:r w:rsidR="00C45B4C" w:rsidRPr="00C370A5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　　　　</w:t>
      </w:r>
      <w:r w:rsidR="00C45B4C" w:rsidRPr="00C370A5">
        <w:rPr>
          <w:rFonts w:hAnsi="Times New Roman" w:cs="Times New Roman" w:hint="eastAsia"/>
          <w:color w:val="auto"/>
          <w:sz w:val="22"/>
          <w:szCs w:val="22"/>
        </w:rPr>
        <w:t>】</w:t>
      </w:r>
    </w:p>
    <w:p w:rsidR="000E4815" w:rsidRPr="00C370A5" w:rsidRDefault="00282696" w:rsidP="003A6412">
      <w:pPr>
        <w:tabs>
          <w:tab w:val="left" w:pos="2518"/>
        </w:tabs>
        <w:adjustRightInd/>
        <w:jc w:val="center"/>
        <w:rPr>
          <w:rFonts w:ascii="ＭＳ ゴシック" w:eastAsia="ＭＳ ゴシック" w:hAnsi="ＭＳ ゴシック" w:cs="Times New Roman"/>
          <w:color w:val="auto"/>
          <w:sz w:val="28"/>
          <w:szCs w:val="28"/>
        </w:rPr>
      </w:pPr>
      <w:r w:rsidRPr="00C370A5">
        <w:rPr>
          <w:rFonts w:ascii="ＭＳ ゴシック" w:eastAsia="ＭＳ ゴシック" w:hAnsi="ＭＳ ゴシック" w:cs="Times New Roman" w:hint="eastAsia"/>
          <w:color w:val="auto"/>
          <w:sz w:val="28"/>
          <w:szCs w:val="28"/>
        </w:rPr>
        <w:t>後見等事務報告書（初回報告</w:t>
      </w:r>
      <w:r w:rsidR="00767CA5">
        <w:rPr>
          <w:rFonts w:ascii="ＭＳ ゴシック" w:eastAsia="ＭＳ ゴシック" w:hAnsi="ＭＳ ゴシック" w:cs="Times New Roman" w:hint="eastAsia"/>
          <w:color w:val="auto"/>
          <w:sz w:val="28"/>
          <w:szCs w:val="28"/>
        </w:rPr>
        <w:t>用</w:t>
      </w:r>
      <w:r w:rsidRPr="00C370A5">
        <w:rPr>
          <w:rFonts w:ascii="ＭＳ ゴシック" w:eastAsia="ＭＳ ゴシック" w:hAnsi="ＭＳ ゴシック" w:cs="Times New Roman" w:hint="eastAsia"/>
          <w:color w:val="auto"/>
          <w:sz w:val="28"/>
          <w:szCs w:val="28"/>
        </w:rPr>
        <w:t>）</w:t>
      </w:r>
    </w:p>
    <w:p w:rsidR="00C45B4C" w:rsidRDefault="00C45B4C" w:rsidP="00276B2F">
      <w:pPr>
        <w:tabs>
          <w:tab w:val="left" w:pos="2518"/>
        </w:tabs>
        <w:adjustRightInd/>
        <w:jc w:val="left"/>
        <w:rPr>
          <w:rFonts w:hAnsi="Times New Roman" w:cs="Times New Roman"/>
          <w:color w:val="auto"/>
        </w:rPr>
      </w:pPr>
    </w:p>
    <w:p w:rsidR="00276B2F" w:rsidRPr="00C370A5" w:rsidRDefault="00AB14B2" w:rsidP="00276B2F">
      <w:pPr>
        <w:tabs>
          <w:tab w:val="left" w:pos="2518"/>
        </w:tabs>
        <w:adjustRightInd/>
        <w:jc w:val="left"/>
        <w:rPr>
          <w:rFonts w:hAnsi="Times New Roman" w:cs="Times New Roman" w:hint="eastAsia"/>
          <w:color w:val="auto"/>
          <w:sz w:val="22"/>
          <w:szCs w:val="22"/>
        </w:rPr>
      </w:pPr>
      <w:r>
        <w:rPr>
          <w:rFonts w:hAnsi="Times New Roman" w:cs="Times New Roman" w:hint="eastAsia"/>
          <w:color w:val="auto"/>
          <w:sz w:val="22"/>
          <w:szCs w:val="22"/>
        </w:rPr>
        <w:t>長野</w:t>
      </w:r>
      <w:r w:rsidR="00276B2F" w:rsidRPr="00C370A5">
        <w:rPr>
          <w:rFonts w:hAnsi="Times New Roman" w:cs="Times New Roman" w:hint="eastAsia"/>
          <w:color w:val="auto"/>
          <w:sz w:val="22"/>
          <w:szCs w:val="22"/>
        </w:rPr>
        <w:t>家庭裁判所</w:t>
      </w:r>
      <w:r w:rsidR="00276B2F" w:rsidRPr="00D83B1A">
        <w:rPr>
          <w:rFonts w:hAnsi="Times New Roman" w:cs="Times New Roman" w:hint="eastAsia"/>
          <w:color w:val="auto"/>
          <w:sz w:val="22"/>
          <w:szCs w:val="22"/>
        </w:rPr>
        <w:t xml:space="preserve">　</w:t>
      </w:r>
      <w:r w:rsidR="00E019D3">
        <w:rPr>
          <w:rFonts w:hAnsi="Times New Roman" w:cs="Times New Roman" w:hint="eastAsia"/>
          <w:color w:val="auto"/>
          <w:sz w:val="22"/>
          <w:szCs w:val="22"/>
        </w:rPr>
        <w:t>□</w:t>
      </w:r>
      <w:r w:rsidR="00276B2F" w:rsidRPr="00D83B1A">
        <w:rPr>
          <w:rFonts w:hAnsi="Times New Roman" w:cs="Times New Roman" w:hint="eastAsia"/>
          <w:color w:val="auto"/>
          <w:sz w:val="22"/>
          <w:szCs w:val="22"/>
        </w:rPr>
        <w:t xml:space="preserve">　　　　</w:t>
      </w:r>
      <w:r w:rsidR="00E23D38" w:rsidRPr="00C370A5">
        <w:rPr>
          <w:rFonts w:hAnsi="Times New Roman" w:cs="Times New Roman" w:hint="eastAsia"/>
          <w:color w:val="auto"/>
          <w:sz w:val="22"/>
          <w:szCs w:val="22"/>
        </w:rPr>
        <w:t>支部</w:t>
      </w:r>
      <w:r w:rsidR="00276B2F" w:rsidRPr="00C370A5">
        <w:rPr>
          <w:rFonts w:hAnsi="Times New Roman" w:cs="Times New Roman" w:hint="eastAsia"/>
          <w:color w:val="auto"/>
          <w:sz w:val="22"/>
          <w:szCs w:val="22"/>
        </w:rPr>
        <w:t xml:space="preserve">　御中</w:t>
      </w:r>
    </w:p>
    <w:p w:rsidR="001E20FB" w:rsidRPr="00C370A5" w:rsidRDefault="001E20FB" w:rsidP="00C45B4C">
      <w:pPr>
        <w:tabs>
          <w:tab w:val="left" w:pos="2518"/>
        </w:tabs>
        <w:adjustRightInd/>
        <w:rPr>
          <w:rFonts w:hAnsi="Times New Roman" w:cs="Times New Roman" w:hint="eastAsia"/>
          <w:color w:val="auto"/>
          <w:sz w:val="22"/>
          <w:szCs w:val="22"/>
        </w:rPr>
      </w:pPr>
    </w:p>
    <w:p w:rsidR="000E4815" w:rsidRPr="00C370A5" w:rsidRDefault="001E20FB" w:rsidP="00E019D3">
      <w:pPr>
        <w:tabs>
          <w:tab w:val="left" w:pos="2518"/>
        </w:tabs>
        <w:adjustRightInd/>
        <w:ind w:right="1008" w:firstLineChars="200" w:firstLine="464"/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</w:pPr>
      <w:r w:rsidRPr="00C370A5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 xml:space="preserve">　</w:t>
      </w:r>
      <w:r w:rsidR="0040489E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 xml:space="preserve">　　</w:t>
      </w:r>
      <w:r w:rsidRPr="00C370A5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 xml:space="preserve">　</w:t>
      </w:r>
      <w:r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>年</w:t>
      </w:r>
      <w:r w:rsidRPr="00C370A5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 xml:space="preserve">　　</w:t>
      </w:r>
      <w:r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>月</w:t>
      </w:r>
      <w:r w:rsidRPr="00C370A5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 xml:space="preserve">　　</w:t>
      </w:r>
      <w:r w:rsidR="000E4815"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>日</w:t>
      </w:r>
    </w:p>
    <w:p w:rsidR="000E4815" w:rsidRPr="00C370A5" w:rsidRDefault="000E4815" w:rsidP="00BA6607">
      <w:pPr>
        <w:tabs>
          <w:tab w:val="left" w:pos="2518"/>
        </w:tabs>
        <w:adjustRightInd/>
        <w:spacing w:line="200" w:lineRule="exact"/>
        <w:jc w:val="left"/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</w:pPr>
    </w:p>
    <w:p w:rsidR="001E20FB" w:rsidRPr="0040489E" w:rsidRDefault="0040489E" w:rsidP="00E019D3">
      <w:pPr>
        <w:tabs>
          <w:tab w:val="left" w:pos="2518"/>
        </w:tabs>
        <w:adjustRightInd/>
        <w:ind w:firstLineChars="200" w:firstLine="464"/>
        <w:jc w:val="left"/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</w:pPr>
      <w:r w:rsidRPr="0040489E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 xml:space="preserve">住　</w:t>
      </w:r>
      <w:r w:rsidR="001E20FB" w:rsidRPr="0040489E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 xml:space="preserve">所　　</w:t>
      </w:r>
      <w:r w:rsidR="00F6590C" w:rsidRPr="0040489E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 xml:space="preserve">　　　　　　　　　　　　　　　　　　　　　　　　　　　　　　</w:t>
      </w:r>
    </w:p>
    <w:p w:rsidR="001E20FB" w:rsidRPr="00C370A5" w:rsidRDefault="0079544F" w:rsidP="0079544F">
      <w:pPr>
        <w:tabs>
          <w:tab w:val="left" w:pos="3024"/>
        </w:tabs>
        <w:adjustRightInd/>
        <w:spacing w:line="200" w:lineRule="exact"/>
        <w:ind w:firstLineChars="400" w:firstLine="928"/>
        <w:jc w:val="left"/>
        <w:rPr>
          <w:rFonts w:ascii="ＭＳ ゴシック" w:eastAsia="ＭＳ ゴシック" w:hAnsi="ＭＳ ゴシック" w:hint="eastAsia"/>
          <w:color w:val="auto"/>
          <w:sz w:val="22"/>
          <w:szCs w:val="22"/>
        </w:rPr>
      </w:pPr>
      <w:r w:rsidRPr="00C370A5">
        <w:rPr>
          <w:rFonts w:ascii="ＭＳ ゴシック" w:eastAsia="ＭＳ ゴシック" w:hAnsi="ＭＳ ゴシック"/>
          <w:color w:val="auto"/>
          <w:sz w:val="22"/>
          <w:szCs w:val="22"/>
        </w:rPr>
        <w:tab/>
      </w:r>
    </w:p>
    <w:p w:rsidR="001E20FB" w:rsidRPr="00C370A5" w:rsidRDefault="0040489E" w:rsidP="00E019D3">
      <w:pPr>
        <w:tabs>
          <w:tab w:val="left" w:pos="2518"/>
        </w:tabs>
        <w:adjustRightInd/>
        <w:ind w:firstLineChars="200" w:firstLine="464"/>
        <w:jc w:val="left"/>
        <w:rPr>
          <w:rFonts w:ascii="ＭＳ ゴシック" w:eastAsia="ＭＳ ゴシック" w:hAnsi="ＭＳ ゴシック" w:hint="eastAsia"/>
          <w:color w:val="auto"/>
          <w:sz w:val="22"/>
          <w:szCs w:val="22"/>
        </w:rPr>
      </w:pPr>
      <w:r w:rsidRPr="0040489E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>後見人等（後見人・保佐人・補助人）</w:t>
      </w:r>
      <w:r w:rsidR="001E20FB" w:rsidRPr="00C370A5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 xml:space="preserve">　　　　　　　　　　　　　　　</w:t>
      </w:r>
      <w:r w:rsidR="00282696" w:rsidRPr="00C370A5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>印</w:t>
      </w:r>
    </w:p>
    <w:p w:rsidR="001E20FB" w:rsidRPr="00C370A5" w:rsidRDefault="001E20FB" w:rsidP="00BA6607">
      <w:pPr>
        <w:tabs>
          <w:tab w:val="left" w:pos="2518"/>
        </w:tabs>
        <w:adjustRightInd/>
        <w:spacing w:line="200" w:lineRule="exact"/>
        <w:jc w:val="left"/>
        <w:rPr>
          <w:rFonts w:ascii="ＭＳ ゴシック" w:eastAsia="ＭＳ ゴシック" w:hAnsi="ＭＳ ゴシック" w:hint="eastAsia"/>
          <w:color w:val="auto"/>
          <w:sz w:val="22"/>
          <w:szCs w:val="22"/>
        </w:rPr>
      </w:pPr>
    </w:p>
    <w:p w:rsidR="000E4815" w:rsidRPr="00C370A5" w:rsidRDefault="0040489E" w:rsidP="00E019D3">
      <w:pPr>
        <w:tabs>
          <w:tab w:val="left" w:pos="2518"/>
        </w:tabs>
        <w:adjustRightInd/>
        <w:ind w:firstLineChars="200" w:firstLine="464"/>
        <w:jc w:val="left"/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auto"/>
          <w:sz w:val="22"/>
          <w:szCs w:val="22"/>
        </w:rPr>
        <w:t>電話（自宅）</w:t>
      </w:r>
      <w:r w:rsidR="00A95E2D" w:rsidRPr="00C370A5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 xml:space="preserve">　　</w:t>
      </w:r>
      <w:r w:rsidR="000E4815" w:rsidRPr="00C370A5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 xml:space="preserve">　　</w:t>
      </w:r>
      <w:r w:rsidR="00C2348D" w:rsidRPr="00C370A5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 xml:space="preserve">　</w:t>
      </w:r>
      <w:r w:rsidR="001E20FB" w:rsidRPr="00C370A5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>電話</w:t>
      </w:r>
      <w:r w:rsidR="001E20FB" w:rsidRPr="00C370A5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>（携帯）</w:t>
      </w:r>
      <w:r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 xml:space="preserve">　　　　　　　　</w:t>
      </w:r>
      <w:r w:rsidR="001E20FB" w:rsidRPr="00C370A5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 xml:space="preserve">　</w:t>
      </w:r>
    </w:p>
    <w:p w:rsidR="000E4815" w:rsidRPr="00C370A5" w:rsidRDefault="000E4815" w:rsidP="0090253F">
      <w:pPr>
        <w:tabs>
          <w:tab w:val="left" w:pos="2518"/>
        </w:tabs>
        <w:adjustRightInd/>
        <w:spacing w:line="160" w:lineRule="exact"/>
        <w:rPr>
          <w:rFonts w:hAnsi="Times New Roman" w:cs="Times New Roman" w:hint="eastAsia"/>
          <w:color w:val="auto"/>
          <w:sz w:val="22"/>
          <w:szCs w:val="22"/>
        </w:rPr>
      </w:pPr>
    </w:p>
    <w:p w:rsidR="00282696" w:rsidRPr="00C370A5" w:rsidRDefault="00A95E2D" w:rsidP="00E019D3">
      <w:pPr>
        <w:adjustRightInd/>
        <w:ind w:firstLineChars="200" w:firstLine="464"/>
        <w:rPr>
          <w:rFonts w:hAnsi="Times New Roman" w:cs="Times New Roman"/>
          <w:color w:val="auto"/>
          <w:sz w:val="22"/>
          <w:szCs w:val="22"/>
        </w:rPr>
      </w:pPr>
      <w:r w:rsidRPr="00C370A5">
        <w:rPr>
          <w:rFonts w:hAnsi="Times New Roman" w:cs="Times New Roman" w:hint="eastAsia"/>
          <w:color w:val="auto"/>
          <w:sz w:val="22"/>
          <w:szCs w:val="22"/>
        </w:rPr>
        <w:t>現在の本人の状況は以下のとおりですので，必要書類を添えて報告します</w:t>
      </w:r>
      <w:r w:rsidR="00282696" w:rsidRPr="00C370A5">
        <w:rPr>
          <w:rFonts w:hAnsi="Times New Roman" w:cs="Times New Roman" w:hint="eastAsia"/>
          <w:color w:val="auto"/>
          <w:sz w:val="22"/>
          <w:szCs w:val="22"/>
        </w:rPr>
        <w:t>。</w:t>
      </w:r>
    </w:p>
    <w:p w:rsidR="00CF619B" w:rsidRPr="00C370A5" w:rsidRDefault="00CF619B" w:rsidP="00554729">
      <w:pPr>
        <w:adjustRightInd/>
        <w:spacing w:line="240" w:lineRule="exact"/>
        <w:rPr>
          <w:rFonts w:ascii="ＭＳ ゴシック" w:eastAsia="ＭＳ ゴシック" w:hAnsi="ＭＳ ゴシック" w:cs="Times New Roman" w:hint="eastAsia"/>
          <w:i/>
          <w:color w:val="auto"/>
          <w:sz w:val="22"/>
          <w:szCs w:val="22"/>
        </w:rPr>
      </w:pPr>
    </w:p>
    <w:p w:rsidR="00A95E2D" w:rsidRPr="00C370A5" w:rsidRDefault="00282696" w:rsidP="006331CD">
      <w:pPr>
        <w:adjustRightInd/>
        <w:rPr>
          <w:rFonts w:ascii="ＭＳ ゴシック" w:eastAsia="ＭＳ ゴシック" w:hAnsi="ＭＳ ゴシック" w:cs="Times New Roman"/>
          <w:i/>
          <w:color w:val="auto"/>
          <w:sz w:val="20"/>
          <w:szCs w:val="20"/>
        </w:rPr>
      </w:pPr>
      <w:r w:rsidRPr="00C370A5"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0"/>
        </w:rPr>
        <w:t xml:space="preserve">※　</w:t>
      </w:r>
      <w:r w:rsidR="00A95E2D" w:rsidRPr="00C370A5">
        <w:rPr>
          <w:rFonts w:ascii="ＭＳ ゴシック" w:eastAsia="ＭＳ ゴシック" w:hAnsi="ＭＳ ゴシック" w:hint="eastAsia"/>
          <w:i/>
          <w:sz w:val="20"/>
          <w:szCs w:val="20"/>
        </w:rPr>
        <w:t>□の</w:t>
      </w:r>
      <w:r w:rsidRPr="00C370A5">
        <w:rPr>
          <w:rFonts w:ascii="ＭＳ ゴシック" w:eastAsia="ＭＳ ゴシック" w:hAnsi="ＭＳ ゴシック" w:hint="eastAsia"/>
          <w:i/>
          <w:sz w:val="20"/>
          <w:szCs w:val="20"/>
        </w:rPr>
        <w:t>部分は，該当するものに</w:t>
      </w:r>
      <w:r w:rsidR="00A95E2D" w:rsidRPr="00C370A5">
        <w:rPr>
          <w:rFonts w:ascii="ＭＳ ゴシック" w:eastAsia="ＭＳ ゴシック" w:hAnsi="ＭＳ ゴシック" w:hint="eastAsia"/>
          <w:i/>
          <w:sz w:val="20"/>
          <w:szCs w:val="20"/>
        </w:rPr>
        <w:t>☑印をつけてください</w:t>
      </w:r>
      <w:r w:rsidR="00A95E2D" w:rsidRPr="00C370A5"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0"/>
        </w:rPr>
        <w:t>。</w:t>
      </w:r>
    </w:p>
    <w:p w:rsidR="00AC0C09" w:rsidRPr="00C370A5" w:rsidRDefault="00AC0C09" w:rsidP="006331CD">
      <w:pPr>
        <w:adjustRightInd/>
        <w:ind w:left="212" w:hangingChars="100" w:hanging="212"/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0"/>
        </w:rPr>
      </w:pPr>
      <w:r w:rsidRPr="00C370A5"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0"/>
        </w:rPr>
        <w:t xml:space="preserve">※　</w:t>
      </w:r>
      <w:r w:rsidRPr="0040489E"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0"/>
          <w:u w:val="wave"/>
        </w:rPr>
        <w:t>保佐人・補助人で財産管理に関する代理権が付与されていない場合</w:t>
      </w:r>
      <w:r w:rsidRPr="00C370A5"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0"/>
        </w:rPr>
        <w:t>は，</w:t>
      </w:r>
      <w:r w:rsidRPr="0040489E">
        <w:rPr>
          <w:rFonts w:ascii="ＭＳ ゴシック" w:eastAsia="ＭＳ ゴシック" w:hAnsi="ＭＳ ゴシック" w:cs="Times New Roman" w:hint="eastAsia"/>
          <w:b/>
          <w:color w:val="auto"/>
          <w:sz w:val="20"/>
          <w:szCs w:val="20"/>
          <w:bdr w:val="single" w:sz="4" w:space="0" w:color="auto"/>
        </w:rPr>
        <w:t>財産</w:t>
      </w:r>
      <w:r w:rsidR="00BC6A08" w:rsidRPr="0040489E">
        <w:rPr>
          <w:rFonts w:ascii="ＭＳ ゴシック" w:eastAsia="ＭＳ ゴシック" w:hAnsi="ＭＳ ゴシック" w:cs="Times New Roman" w:hint="eastAsia"/>
          <w:b/>
          <w:color w:val="auto"/>
          <w:sz w:val="20"/>
          <w:szCs w:val="20"/>
          <w:bdr w:val="single" w:sz="4" w:space="0" w:color="auto"/>
        </w:rPr>
        <w:t>関係</w:t>
      </w:r>
      <w:r w:rsidRPr="00C370A5"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0"/>
        </w:rPr>
        <w:t>に関する項目の報告は不要です。</w:t>
      </w:r>
    </w:p>
    <w:p w:rsidR="000E4815" w:rsidRPr="00C370A5" w:rsidRDefault="000E4815" w:rsidP="00AC0EEE">
      <w:pPr>
        <w:tabs>
          <w:tab w:val="left" w:pos="2518"/>
        </w:tabs>
        <w:adjustRightInd/>
        <w:spacing w:line="200" w:lineRule="exact"/>
        <w:rPr>
          <w:rFonts w:hAnsi="Times New Roman" w:cs="Times New Roman" w:hint="eastAsia"/>
          <w:color w:val="auto"/>
          <w:sz w:val="22"/>
          <w:szCs w:val="22"/>
        </w:rPr>
      </w:pPr>
    </w:p>
    <w:p w:rsidR="00EB6E30" w:rsidRPr="00C370A5" w:rsidRDefault="00EB6E30" w:rsidP="00800280">
      <w:pPr>
        <w:tabs>
          <w:tab w:val="left" w:pos="2518"/>
        </w:tabs>
        <w:adjustRightInd/>
        <w:jc w:val="left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 w:rsidRPr="00C370A5">
        <w:rPr>
          <w:rFonts w:ascii="ＭＳ ゴシック" w:eastAsia="ＭＳ ゴシック" w:hAnsi="ＭＳ ゴシック" w:hint="eastAsia"/>
          <w:b/>
          <w:color w:val="auto"/>
          <w:sz w:val="22"/>
          <w:szCs w:val="22"/>
          <w:bdr w:val="single" w:sz="4" w:space="0" w:color="auto"/>
        </w:rPr>
        <w:t>財　産　関　係</w:t>
      </w:r>
    </w:p>
    <w:p w:rsidR="00AC0C09" w:rsidRPr="00C370A5" w:rsidRDefault="00D5302E" w:rsidP="00800280">
      <w:pPr>
        <w:tabs>
          <w:tab w:val="left" w:pos="2518"/>
        </w:tabs>
        <w:adjustRightInd/>
        <w:jc w:val="lef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○　</w:t>
      </w:r>
      <w:r w:rsidR="00EB6E30"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>申立て</w:t>
      </w:r>
      <w:r w:rsidR="00DC0BB7"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>の後</w:t>
      </w:r>
      <w:r w:rsidR="00EB6E30"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>，本人の</w:t>
      </w:r>
      <w:r w:rsidR="00A95E2D"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>財産関係</w:t>
      </w:r>
      <w:r w:rsidR="00EB6E30"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>に変動はありま</w:t>
      </w:r>
      <w:r w:rsidR="007064F8"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>した</w:t>
      </w:r>
      <w:r w:rsidR="00EB6E30"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>か。</w:t>
      </w:r>
    </w:p>
    <w:p w:rsidR="00EB6E30" w:rsidRPr="00C370A5" w:rsidRDefault="00EB6E30" w:rsidP="00EB6E30">
      <w:pPr>
        <w:tabs>
          <w:tab w:val="left" w:pos="2518"/>
        </w:tabs>
        <w:adjustRightInd/>
        <w:jc w:val="left"/>
        <w:rPr>
          <w:color w:val="auto"/>
          <w:sz w:val="22"/>
          <w:szCs w:val="22"/>
        </w:rPr>
      </w:pPr>
      <w:r w:rsidRPr="00C370A5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 xml:space="preserve">　</w:t>
      </w:r>
      <w:r w:rsidRPr="00C370A5">
        <w:rPr>
          <w:rFonts w:hint="eastAsia"/>
          <w:color w:val="auto"/>
          <w:sz w:val="22"/>
          <w:szCs w:val="22"/>
        </w:rPr>
        <w:t xml:space="preserve">□　</w:t>
      </w:r>
      <w:r w:rsidR="00B34873" w:rsidRPr="00C370A5">
        <w:rPr>
          <w:rFonts w:hint="eastAsia"/>
          <w:color w:val="auto"/>
          <w:sz w:val="22"/>
          <w:szCs w:val="22"/>
        </w:rPr>
        <w:t>申立時</w:t>
      </w:r>
      <w:r w:rsidR="004B5117" w:rsidRPr="00C370A5">
        <w:rPr>
          <w:rFonts w:hint="eastAsia"/>
          <w:color w:val="auto"/>
          <w:sz w:val="22"/>
          <w:szCs w:val="22"/>
        </w:rPr>
        <w:t>の</w:t>
      </w:r>
      <w:r w:rsidR="00B34873" w:rsidRPr="00C370A5">
        <w:rPr>
          <w:rFonts w:hint="eastAsia"/>
          <w:color w:val="auto"/>
          <w:sz w:val="22"/>
          <w:szCs w:val="22"/>
        </w:rPr>
        <w:t>財産関係</w:t>
      </w:r>
      <w:r w:rsidR="004B5117" w:rsidRPr="00C370A5">
        <w:rPr>
          <w:rFonts w:hint="eastAsia"/>
          <w:color w:val="auto"/>
          <w:sz w:val="22"/>
          <w:szCs w:val="22"/>
        </w:rPr>
        <w:t>から</w:t>
      </w:r>
      <w:r w:rsidRPr="00C370A5">
        <w:rPr>
          <w:rFonts w:hint="eastAsia"/>
          <w:color w:val="auto"/>
          <w:sz w:val="22"/>
          <w:szCs w:val="22"/>
        </w:rPr>
        <w:t>変動</w:t>
      </w:r>
      <w:r w:rsidR="00B34873" w:rsidRPr="00C370A5">
        <w:rPr>
          <w:rFonts w:hint="eastAsia"/>
          <w:color w:val="auto"/>
          <w:sz w:val="22"/>
          <w:szCs w:val="22"/>
        </w:rPr>
        <w:t>はない。</w:t>
      </w:r>
    </w:p>
    <w:p w:rsidR="00C317E2" w:rsidRPr="00C370A5" w:rsidRDefault="004B5117" w:rsidP="007064F8">
      <w:pPr>
        <w:tabs>
          <w:tab w:val="left" w:pos="2518"/>
        </w:tabs>
        <w:adjustRightInd/>
        <w:jc w:val="left"/>
        <w:rPr>
          <w:rFonts w:hint="eastAsia"/>
          <w:color w:val="auto"/>
          <w:sz w:val="22"/>
          <w:szCs w:val="22"/>
        </w:rPr>
      </w:pPr>
      <w:r w:rsidRPr="00C370A5">
        <w:rPr>
          <w:rFonts w:hint="eastAsia"/>
          <w:color w:val="auto"/>
          <w:sz w:val="22"/>
          <w:szCs w:val="22"/>
        </w:rPr>
        <w:t xml:space="preserve">　□　新たに預貯金口座を開設した。</w:t>
      </w:r>
    </w:p>
    <w:p w:rsidR="00C45B4C" w:rsidRPr="00C370A5" w:rsidRDefault="00C45B4C" w:rsidP="00C45B4C">
      <w:pPr>
        <w:tabs>
          <w:tab w:val="left" w:pos="2518"/>
        </w:tabs>
        <w:adjustRightInd/>
        <w:ind w:firstLineChars="200" w:firstLine="424"/>
        <w:jc w:val="left"/>
        <w:rPr>
          <w:color w:val="auto"/>
          <w:sz w:val="20"/>
          <w:szCs w:val="20"/>
        </w:rPr>
      </w:pPr>
      <w:r w:rsidRP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※　開設した預貯金口座</w:t>
      </w:r>
      <w:r w:rsid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の内容を</w:t>
      </w:r>
      <w:r w:rsidRP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財産目録（初回報告用）に</w:t>
      </w:r>
      <w:r w:rsidR="004F51EB" w:rsidRP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記載</w:t>
      </w:r>
      <w:r w:rsidRP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してください。</w:t>
      </w:r>
    </w:p>
    <w:p w:rsidR="004B5117" w:rsidRPr="00C370A5" w:rsidRDefault="0001605A" w:rsidP="00EB6E30">
      <w:pPr>
        <w:tabs>
          <w:tab w:val="left" w:pos="2518"/>
        </w:tabs>
        <w:adjustRightInd/>
        <w:jc w:val="left"/>
        <w:rPr>
          <w:color w:val="auto"/>
          <w:sz w:val="22"/>
          <w:szCs w:val="22"/>
        </w:rPr>
      </w:pPr>
      <w:r w:rsidRPr="00C370A5">
        <w:rPr>
          <w:rFonts w:hint="eastAsia"/>
          <w:color w:val="auto"/>
          <w:sz w:val="22"/>
          <w:szCs w:val="22"/>
        </w:rPr>
        <w:t xml:space="preserve">　</w:t>
      </w:r>
      <w:r w:rsidR="00C370A5">
        <w:rPr>
          <w:rFonts w:hint="eastAsia"/>
          <w:color w:val="auto"/>
          <w:sz w:val="22"/>
          <w:szCs w:val="22"/>
        </w:rPr>
        <w:t xml:space="preserve">□　</w:t>
      </w:r>
      <w:r w:rsidR="00D5302E" w:rsidRPr="00C370A5">
        <w:rPr>
          <w:rFonts w:hint="eastAsia"/>
          <w:color w:val="auto"/>
          <w:sz w:val="22"/>
          <w:szCs w:val="22"/>
        </w:rPr>
        <w:t>預貯金</w:t>
      </w:r>
      <w:r w:rsidR="00C370A5">
        <w:rPr>
          <w:rFonts w:hint="eastAsia"/>
          <w:color w:val="auto"/>
          <w:sz w:val="22"/>
          <w:szCs w:val="22"/>
        </w:rPr>
        <w:t>口座</w:t>
      </w:r>
      <w:r w:rsidR="004B5117" w:rsidRPr="00C370A5">
        <w:rPr>
          <w:rFonts w:hint="eastAsia"/>
          <w:color w:val="auto"/>
          <w:sz w:val="22"/>
          <w:szCs w:val="22"/>
        </w:rPr>
        <w:t>を解約した。</w:t>
      </w:r>
    </w:p>
    <w:p w:rsidR="007064F8" w:rsidRPr="00C370A5" w:rsidRDefault="00C317E2" w:rsidP="0090383C">
      <w:pPr>
        <w:tabs>
          <w:tab w:val="left" w:pos="2518"/>
        </w:tabs>
        <w:adjustRightInd/>
        <w:spacing w:line="200" w:lineRule="exact"/>
        <w:jc w:val="left"/>
        <w:rPr>
          <w:rFonts w:ascii="ＭＳ ゴシック" w:eastAsia="ＭＳ ゴシック" w:hAnsi="ＭＳ ゴシック"/>
          <w:i/>
          <w:color w:val="auto"/>
          <w:sz w:val="20"/>
          <w:szCs w:val="20"/>
        </w:rPr>
      </w:pPr>
      <w:r w:rsidRPr="00C370A5">
        <w:rPr>
          <w:rFonts w:hint="eastAsia"/>
          <w:color w:val="auto"/>
          <w:sz w:val="22"/>
          <w:szCs w:val="22"/>
        </w:rPr>
        <w:t xml:space="preserve">　　</w:t>
      </w:r>
      <w:r w:rsidR="00A32E52" w:rsidRP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 xml:space="preserve">※　</w:t>
      </w:r>
      <w:r w:rsidRP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解約した</w:t>
      </w:r>
      <w:r w:rsidR="007064F8" w:rsidRP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預貯金</w:t>
      </w:r>
      <w:r w:rsid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口座</w:t>
      </w:r>
      <w:r w:rsidRP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の内容</w:t>
      </w:r>
      <w:r w:rsidR="00594639" w:rsidRP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及び</w:t>
      </w:r>
      <w:r w:rsidR="007064F8" w:rsidRP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解約の</w:t>
      </w:r>
      <w:r w:rsidR="00A32E52" w:rsidRP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事情を</w:t>
      </w:r>
      <w:r w:rsidR="00BC6A08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以下の欄に</w:t>
      </w:r>
      <w:r w:rsidR="00A32E52" w:rsidRP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記載してください。</w:t>
      </w:r>
    </w:p>
    <w:p w:rsidR="00C45B4C" w:rsidRPr="00C370A5" w:rsidRDefault="00C45B4C" w:rsidP="0090383C">
      <w:pPr>
        <w:tabs>
          <w:tab w:val="left" w:pos="2518"/>
        </w:tabs>
        <w:adjustRightInd/>
        <w:spacing w:line="200" w:lineRule="exact"/>
        <w:jc w:val="left"/>
        <w:rPr>
          <w:rFonts w:ascii="ＭＳ ゴシック" w:eastAsia="ＭＳ ゴシック" w:hAnsi="ＭＳ ゴシック" w:hint="eastAsia"/>
          <w:i/>
          <w:color w:val="auto"/>
          <w:sz w:val="22"/>
          <w:szCs w:val="22"/>
        </w:rPr>
      </w:pPr>
    </w:p>
    <w:p w:rsidR="00C317E2" w:rsidRPr="00C370A5" w:rsidRDefault="007064F8" w:rsidP="00EB6E30">
      <w:pPr>
        <w:tabs>
          <w:tab w:val="left" w:pos="2518"/>
        </w:tabs>
        <w:adjustRightInd/>
        <w:jc w:val="left"/>
        <w:rPr>
          <w:rFonts w:hint="eastAsia"/>
          <w:color w:val="auto"/>
          <w:sz w:val="22"/>
          <w:szCs w:val="22"/>
        </w:rPr>
      </w:pPr>
      <w:r w:rsidRPr="00C370A5">
        <w:rPr>
          <w:rFonts w:hint="eastAsia"/>
          <w:color w:val="auto"/>
          <w:sz w:val="22"/>
          <w:szCs w:val="22"/>
        </w:rPr>
        <w:t xml:space="preserve">　　　</w:t>
      </w:r>
      <w:r w:rsidR="00C317E2" w:rsidRPr="00C370A5">
        <w:rPr>
          <w:rFonts w:hint="eastAsia"/>
          <w:color w:val="auto"/>
          <w:sz w:val="22"/>
          <w:szCs w:val="22"/>
          <w:u w:val="single"/>
        </w:rPr>
        <w:t xml:space="preserve">　　　　　　　　　　　　　　　　</w:t>
      </w:r>
      <w:r w:rsidRPr="00C370A5">
        <w:rPr>
          <w:rFonts w:hint="eastAsia"/>
          <w:color w:val="auto"/>
          <w:sz w:val="22"/>
          <w:szCs w:val="22"/>
          <w:u w:val="single"/>
        </w:rPr>
        <w:t xml:space="preserve">　　　　　　　　　　</w:t>
      </w:r>
      <w:r w:rsidR="00C370A5">
        <w:rPr>
          <w:rFonts w:hint="eastAsia"/>
          <w:color w:val="auto"/>
          <w:sz w:val="22"/>
          <w:szCs w:val="22"/>
          <w:u w:val="single"/>
        </w:rPr>
        <w:t xml:space="preserve">　　　</w:t>
      </w:r>
      <w:r w:rsidRPr="00C370A5">
        <w:rPr>
          <w:rFonts w:hint="eastAsia"/>
          <w:color w:val="auto"/>
          <w:sz w:val="22"/>
          <w:szCs w:val="22"/>
          <w:u w:val="single"/>
        </w:rPr>
        <w:t xml:space="preserve">　　</w:t>
      </w:r>
      <w:r w:rsidR="00276B2F" w:rsidRPr="00C370A5">
        <w:rPr>
          <w:rFonts w:hint="eastAsia"/>
          <w:color w:val="auto"/>
          <w:sz w:val="22"/>
          <w:szCs w:val="22"/>
          <w:u w:val="single"/>
        </w:rPr>
        <w:t xml:space="preserve">　　</w:t>
      </w:r>
      <w:r w:rsidRPr="00C370A5">
        <w:rPr>
          <w:rFonts w:hint="eastAsia"/>
          <w:color w:val="auto"/>
          <w:sz w:val="22"/>
          <w:szCs w:val="22"/>
          <w:u w:val="single"/>
        </w:rPr>
        <w:t xml:space="preserve">　</w:t>
      </w:r>
      <w:r w:rsidR="00C317E2" w:rsidRPr="00C370A5">
        <w:rPr>
          <w:rFonts w:hint="eastAsia"/>
          <w:color w:val="auto"/>
          <w:sz w:val="22"/>
          <w:szCs w:val="22"/>
          <w:u w:val="single"/>
        </w:rPr>
        <w:t xml:space="preserve">　　</w:t>
      </w:r>
    </w:p>
    <w:p w:rsidR="00C45B4C" w:rsidRDefault="00C317E2" w:rsidP="00C45B4C">
      <w:pPr>
        <w:tabs>
          <w:tab w:val="left" w:pos="2518"/>
        </w:tabs>
        <w:adjustRightInd/>
        <w:jc w:val="left"/>
        <w:rPr>
          <w:color w:val="auto"/>
          <w:sz w:val="22"/>
          <w:szCs w:val="22"/>
          <w:u w:val="single"/>
        </w:rPr>
      </w:pPr>
      <w:r w:rsidRPr="00C370A5">
        <w:rPr>
          <w:rFonts w:hint="eastAsia"/>
          <w:color w:val="auto"/>
          <w:sz w:val="22"/>
          <w:szCs w:val="22"/>
        </w:rPr>
        <w:t xml:space="preserve">　</w:t>
      </w:r>
      <w:r w:rsidR="00C45B4C" w:rsidRPr="00C370A5">
        <w:rPr>
          <w:rFonts w:hint="eastAsia"/>
          <w:color w:val="auto"/>
          <w:sz w:val="22"/>
          <w:szCs w:val="22"/>
        </w:rPr>
        <w:t xml:space="preserve">　　</w:t>
      </w:r>
      <w:r w:rsidR="00C45B4C" w:rsidRPr="00C370A5">
        <w:rPr>
          <w:rFonts w:hint="eastAsia"/>
          <w:color w:val="auto"/>
          <w:sz w:val="22"/>
          <w:szCs w:val="22"/>
          <w:u w:val="single"/>
        </w:rPr>
        <w:t xml:space="preserve">　　　　　　　　　　　　　　　　　　　　　　　　　　</w:t>
      </w:r>
      <w:r w:rsidR="00C370A5">
        <w:rPr>
          <w:rFonts w:hint="eastAsia"/>
          <w:color w:val="auto"/>
          <w:sz w:val="22"/>
          <w:szCs w:val="22"/>
          <w:u w:val="single"/>
        </w:rPr>
        <w:t xml:space="preserve">　　　</w:t>
      </w:r>
      <w:r w:rsidR="00C45B4C" w:rsidRPr="00C370A5">
        <w:rPr>
          <w:rFonts w:hint="eastAsia"/>
          <w:color w:val="auto"/>
          <w:sz w:val="22"/>
          <w:szCs w:val="22"/>
          <w:u w:val="single"/>
        </w:rPr>
        <w:t xml:space="preserve">　　　　　　　</w:t>
      </w:r>
    </w:p>
    <w:p w:rsidR="00C370A5" w:rsidRPr="00C370A5" w:rsidRDefault="00C370A5" w:rsidP="00C45B4C">
      <w:pPr>
        <w:tabs>
          <w:tab w:val="left" w:pos="2518"/>
        </w:tabs>
        <w:adjustRightInd/>
        <w:jc w:val="left"/>
        <w:rPr>
          <w:rFonts w:hint="eastAsia"/>
          <w:color w:val="auto"/>
          <w:sz w:val="22"/>
          <w:szCs w:val="22"/>
          <w:u w:val="single"/>
        </w:rPr>
      </w:pPr>
      <w:r w:rsidRPr="00C370A5">
        <w:rPr>
          <w:rFonts w:hint="eastAsia"/>
          <w:color w:val="auto"/>
          <w:sz w:val="22"/>
          <w:szCs w:val="22"/>
        </w:rPr>
        <w:t xml:space="preserve">　　　</w:t>
      </w:r>
      <w:r w:rsidRPr="00C370A5">
        <w:rPr>
          <w:rFonts w:hint="eastAsia"/>
          <w:color w:val="auto"/>
          <w:sz w:val="22"/>
          <w:szCs w:val="22"/>
          <w:u w:val="single"/>
        </w:rPr>
        <w:t xml:space="preserve">　　　　　　　　　　　　　　　　　　　　　　　　　　　　　　　　　　　　</w:t>
      </w:r>
    </w:p>
    <w:p w:rsidR="0001605A" w:rsidRPr="00C370A5" w:rsidRDefault="004B5117" w:rsidP="00C370A5">
      <w:pPr>
        <w:tabs>
          <w:tab w:val="left" w:pos="2518"/>
        </w:tabs>
        <w:adjustRightInd/>
        <w:ind w:firstLineChars="100" w:firstLine="232"/>
        <w:jc w:val="left"/>
        <w:rPr>
          <w:color w:val="auto"/>
          <w:sz w:val="22"/>
          <w:szCs w:val="22"/>
        </w:rPr>
      </w:pPr>
      <w:r w:rsidRPr="00C370A5">
        <w:rPr>
          <w:rFonts w:hint="eastAsia"/>
          <w:color w:val="auto"/>
          <w:sz w:val="22"/>
          <w:szCs w:val="22"/>
        </w:rPr>
        <w:t>□　新たな財産（負債）が判明した。</w:t>
      </w:r>
    </w:p>
    <w:p w:rsidR="00C317E2" w:rsidRPr="00C370A5" w:rsidRDefault="00C317E2" w:rsidP="00C45B4C">
      <w:pPr>
        <w:tabs>
          <w:tab w:val="left" w:pos="2518"/>
        </w:tabs>
        <w:adjustRightInd/>
        <w:jc w:val="left"/>
        <w:rPr>
          <w:rFonts w:ascii="ＭＳ ゴシック" w:eastAsia="ＭＳ ゴシック" w:hAnsi="ＭＳ ゴシック"/>
          <w:i/>
          <w:color w:val="auto"/>
          <w:sz w:val="20"/>
          <w:szCs w:val="20"/>
        </w:rPr>
      </w:pPr>
      <w:r w:rsidRPr="00C370A5">
        <w:rPr>
          <w:rFonts w:hint="eastAsia"/>
          <w:color w:val="auto"/>
          <w:sz w:val="22"/>
          <w:szCs w:val="22"/>
        </w:rPr>
        <w:t xml:space="preserve">　　</w:t>
      </w:r>
      <w:r w:rsidR="00A32E52" w:rsidRP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 xml:space="preserve">※　</w:t>
      </w:r>
      <w:r w:rsidRP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判明した財産・負債の内容</w:t>
      </w:r>
      <w:r w:rsid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を</w:t>
      </w:r>
      <w:r w:rsidR="00C45B4C" w:rsidRP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財産目録（初回報告用）に</w:t>
      </w:r>
      <w:r w:rsidR="00A32E52" w:rsidRP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記載してください。</w:t>
      </w:r>
    </w:p>
    <w:p w:rsidR="0001605A" w:rsidRPr="00C370A5" w:rsidRDefault="00D5302E" w:rsidP="0001605A">
      <w:pPr>
        <w:tabs>
          <w:tab w:val="left" w:pos="2518"/>
        </w:tabs>
        <w:adjustRightInd/>
        <w:jc w:val="left"/>
        <w:rPr>
          <w:color w:val="auto"/>
          <w:sz w:val="22"/>
          <w:szCs w:val="22"/>
        </w:rPr>
      </w:pPr>
      <w:r w:rsidRPr="00C370A5">
        <w:rPr>
          <w:rFonts w:hint="eastAsia"/>
          <w:color w:val="auto"/>
          <w:sz w:val="22"/>
          <w:szCs w:val="22"/>
        </w:rPr>
        <w:t xml:space="preserve">　□　財産を処分した。</w:t>
      </w:r>
    </w:p>
    <w:p w:rsidR="00C317E2" w:rsidRPr="00C370A5" w:rsidRDefault="00C317E2" w:rsidP="0090383C">
      <w:pPr>
        <w:tabs>
          <w:tab w:val="left" w:pos="2518"/>
        </w:tabs>
        <w:adjustRightInd/>
        <w:spacing w:line="200" w:lineRule="exact"/>
        <w:jc w:val="left"/>
        <w:rPr>
          <w:rFonts w:ascii="ＭＳ ゴシック" w:eastAsia="ＭＳ ゴシック" w:hAnsi="ＭＳ ゴシック"/>
          <w:i/>
          <w:color w:val="auto"/>
          <w:sz w:val="20"/>
          <w:szCs w:val="20"/>
        </w:rPr>
      </w:pPr>
      <w:r w:rsidRPr="00C370A5">
        <w:rPr>
          <w:rFonts w:hint="eastAsia"/>
          <w:color w:val="auto"/>
          <w:sz w:val="22"/>
          <w:szCs w:val="22"/>
        </w:rPr>
        <w:t xml:space="preserve">　　</w:t>
      </w:r>
      <w:r w:rsidR="00A32E52" w:rsidRP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 xml:space="preserve">※　</w:t>
      </w:r>
      <w:r w:rsidRP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処分した財産の内容</w:t>
      </w:r>
      <w:r w:rsidR="00594639" w:rsidRP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及び</w:t>
      </w:r>
      <w:r w:rsidRP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処分の</w:t>
      </w:r>
      <w:r w:rsidR="007064F8" w:rsidRP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必要性</w:t>
      </w:r>
      <w:r w:rsidR="00A32E52" w:rsidRP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を</w:t>
      </w:r>
      <w:r w:rsidR="00BC6A08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以下の欄に</w:t>
      </w:r>
      <w:r w:rsidR="00A32E52" w:rsidRP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記載してください。</w:t>
      </w:r>
    </w:p>
    <w:p w:rsidR="00C45B4C" w:rsidRPr="00C370A5" w:rsidRDefault="00C45B4C" w:rsidP="0090383C">
      <w:pPr>
        <w:tabs>
          <w:tab w:val="left" w:pos="2518"/>
        </w:tabs>
        <w:adjustRightInd/>
        <w:spacing w:line="200" w:lineRule="exact"/>
        <w:jc w:val="left"/>
        <w:rPr>
          <w:rFonts w:ascii="ＭＳ ゴシック" w:eastAsia="ＭＳ ゴシック" w:hAnsi="ＭＳ ゴシック" w:hint="eastAsia"/>
          <w:i/>
          <w:color w:val="auto"/>
          <w:sz w:val="22"/>
          <w:szCs w:val="22"/>
        </w:rPr>
      </w:pPr>
    </w:p>
    <w:p w:rsidR="00C317E2" w:rsidRPr="00C370A5" w:rsidRDefault="00C317E2" w:rsidP="0001605A">
      <w:pPr>
        <w:tabs>
          <w:tab w:val="left" w:pos="709"/>
          <w:tab w:val="left" w:pos="2518"/>
        </w:tabs>
        <w:adjustRightInd/>
        <w:jc w:val="left"/>
        <w:rPr>
          <w:rFonts w:ascii="ＭＳ ゴシック" w:eastAsia="ＭＳ ゴシック" w:hAnsi="ＭＳ ゴシック"/>
          <w:color w:val="auto"/>
          <w:sz w:val="22"/>
          <w:szCs w:val="22"/>
          <w:u w:val="single"/>
        </w:rPr>
      </w:pPr>
      <w:r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　</w:t>
      </w:r>
      <w:r w:rsidRPr="00C370A5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 xml:space="preserve">　　　　　　　　　　　　　　　　　　</w:t>
      </w:r>
      <w:r w:rsidR="00C370A5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 xml:space="preserve">　　　</w:t>
      </w:r>
      <w:r w:rsidRPr="00C370A5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 xml:space="preserve">　　　　　　　　　</w:t>
      </w:r>
      <w:r w:rsidR="00276B2F" w:rsidRPr="00C370A5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 xml:space="preserve">　　</w:t>
      </w:r>
      <w:r w:rsidRPr="00C370A5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 xml:space="preserve">　　　　</w:t>
      </w:r>
    </w:p>
    <w:p w:rsidR="006331CD" w:rsidRDefault="0090383C" w:rsidP="0001605A">
      <w:pPr>
        <w:tabs>
          <w:tab w:val="left" w:pos="709"/>
          <w:tab w:val="left" w:pos="2518"/>
        </w:tabs>
        <w:adjustRightInd/>
        <w:jc w:val="left"/>
        <w:rPr>
          <w:rFonts w:ascii="ＭＳ ゴシック" w:eastAsia="ＭＳ ゴシック" w:hAnsi="ＭＳ ゴシック"/>
          <w:color w:val="auto"/>
          <w:sz w:val="22"/>
          <w:szCs w:val="22"/>
          <w:u w:val="single"/>
        </w:rPr>
      </w:pPr>
      <w:r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　</w:t>
      </w:r>
      <w:r w:rsidRPr="00C370A5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 xml:space="preserve">　　　　　　　　　　　　　　　　　　　　</w:t>
      </w:r>
      <w:r w:rsidR="00C370A5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 xml:space="preserve">　　　</w:t>
      </w:r>
      <w:r w:rsidRPr="00C370A5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 xml:space="preserve">　　　　　　　　　</w:t>
      </w:r>
      <w:r w:rsidR="00276B2F" w:rsidRPr="00C370A5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 xml:space="preserve">　　</w:t>
      </w:r>
      <w:r w:rsidRPr="00C370A5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 xml:space="preserve">　　</w:t>
      </w:r>
    </w:p>
    <w:p w:rsidR="004B5117" w:rsidRPr="00C370A5" w:rsidRDefault="0001605A" w:rsidP="0001605A">
      <w:pPr>
        <w:tabs>
          <w:tab w:val="left" w:pos="709"/>
          <w:tab w:val="left" w:pos="2518"/>
        </w:tabs>
        <w:adjustRightInd/>
        <w:jc w:val="lef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>○　添付</w:t>
      </w:r>
      <w:r w:rsidR="006331CD"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>資料</w:t>
      </w:r>
    </w:p>
    <w:p w:rsidR="00554729" w:rsidRPr="00C370A5" w:rsidRDefault="00554729" w:rsidP="00554729">
      <w:pPr>
        <w:tabs>
          <w:tab w:val="left" w:pos="2518"/>
        </w:tabs>
        <w:adjustRightInd/>
        <w:ind w:firstLineChars="100" w:firstLine="232"/>
        <w:jc w:val="left"/>
        <w:rPr>
          <w:rFonts w:ascii="ＭＳ ゴシック" w:eastAsia="ＭＳ ゴシック" w:hAnsi="ＭＳ ゴシック" w:hint="eastAsia"/>
          <w:color w:val="auto"/>
          <w:sz w:val="22"/>
          <w:szCs w:val="22"/>
        </w:rPr>
      </w:pPr>
      <w:r w:rsidRPr="00C370A5">
        <w:rPr>
          <w:rFonts w:hint="eastAsia"/>
          <w:color w:val="auto"/>
          <w:sz w:val="22"/>
          <w:szCs w:val="22"/>
        </w:rPr>
        <w:t xml:space="preserve">　</w:t>
      </w:r>
      <w:r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>【必須提出】</w:t>
      </w:r>
    </w:p>
    <w:p w:rsidR="0001605A" w:rsidRPr="00C370A5" w:rsidRDefault="00EB6E30" w:rsidP="004B5117">
      <w:pPr>
        <w:tabs>
          <w:tab w:val="left" w:pos="2518"/>
        </w:tabs>
        <w:adjustRightInd/>
        <w:jc w:val="left"/>
        <w:rPr>
          <w:rFonts w:cs="Times New Roman"/>
          <w:color w:val="auto"/>
          <w:sz w:val="22"/>
          <w:szCs w:val="22"/>
        </w:rPr>
      </w:pPr>
      <w:r w:rsidRPr="00C370A5">
        <w:rPr>
          <w:rFonts w:hint="eastAsia"/>
          <w:color w:val="auto"/>
          <w:sz w:val="22"/>
          <w:szCs w:val="22"/>
        </w:rPr>
        <w:t xml:space="preserve">　</w:t>
      </w:r>
      <w:r w:rsidR="004B5117" w:rsidRPr="00C370A5">
        <w:rPr>
          <w:rFonts w:hint="eastAsia"/>
          <w:color w:val="auto"/>
          <w:sz w:val="22"/>
          <w:szCs w:val="22"/>
        </w:rPr>
        <w:t xml:space="preserve">　　</w:t>
      </w:r>
      <w:r w:rsidR="00C370A5">
        <w:rPr>
          <w:rFonts w:hint="eastAsia"/>
          <w:color w:val="auto"/>
          <w:sz w:val="22"/>
          <w:szCs w:val="22"/>
        </w:rPr>
        <w:t>□</w:t>
      </w:r>
      <w:r w:rsidR="0001605A" w:rsidRPr="00C370A5">
        <w:rPr>
          <w:rFonts w:hint="eastAsia"/>
          <w:color w:val="auto"/>
          <w:sz w:val="22"/>
          <w:szCs w:val="22"/>
        </w:rPr>
        <w:t xml:space="preserve">　</w:t>
      </w:r>
      <w:r w:rsidRPr="00C370A5">
        <w:rPr>
          <w:rFonts w:cs="Times New Roman" w:hint="eastAsia"/>
          <w:color w:val="auto"/>
          <w:sz w:val="22"/>
          <w:szCs w:val="22"/>
        </w:rPr>
        <w:t>財産目録（初回報告用）</w:t>
      </w:r>
    </w:p>
    <w:p w:rsidR="0090383C" w:rsidRPr="00C370A5" w:rsidRDefault="0090383C" w:rsidP="004B5117">
      <w:pPr>
        <w:tabs>
          <w:tab w:val="left" w:pos="2518"/>
        </w:tabs>
        <w:adjustRightInd/>
        <w:jc w:val="left"/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0"/>
        </w:rPr>
      </w:pPr>
      <w:r w:rsidRPr="00C370A5">
        <w:rPr>
          <w:rFonts w:cs="Times New Roman" w:hint="eastAsia"/>
          <w:color w:val="auto"/>
          <w:sz w:val="22"/>
          <w:szCs w:val="22"/>
        </w:rPr>
        <w:t xml:space="preserve">　　　　</w:t>
      </w:r>
      <w:r w:rsidRPr="00C370A5"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0"/>
        </w:rPr>
        <w:t>※　現時点で判明している</w:t>
      </w:r>
      <w:r w:rsidRPr="001E2E6C"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0"/>
          <w:u w:val="double"/>
        </w:rPr>
        <w:t>すべての財産・負債</w:t>
      </w:r>
      <w:r w:rsidRPr="00C370A5"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0"/>
        </w:rPr>
        <w:t>について記載してください。</w:t>
      </w:r>
    </w:p>
    <w:p w:rsidR="00B34873" w:rsidRDefault="00554729" w:rsidP="00554729">
      <w:pPr>
        <w:tabs>
          <w:tab w:val="left" w:pos="2518"/>
        </w:tabs>
        <w:adjustRightInd/>
        <w:jc w:val="left"/>
        <w:rPr>
          <w:rFonts w:cs="Times New Roman"/>
          <w:color w:val="auto"/>
          <w:sz w:val="22"/>
          <w:szCs w:val="22"/>
        </w:rPr>
      </w:pPr>
      <w:r w:rsidRPr="00C370A5">
        <w:rPr>
          <w:rFonts w:cs="Times New Roman" w:hint="eastAsia"/>
          <w:color w:val="auto"/>
          <w:sz w:val="22"/>
          <w:szCs w:val="22"/>
        </w:rPr>
        <w:t xml:space="preserve">　　　</w:t>
      </w:r>
      <w:r w:rsidR="00C370A5">
        <w:rPr>
          <w:rFonts w:cs="Times New Roman" w:hint="eastAsia"/>
          <w:color w:val="auto"/>
          <w:sz w:val="22"/>
          <w:szCs w:val="22"/>
        </w:rPr>
        <w:t>□</w:t>
      </w:r>
      <w:r w:rsidR="00B34873" w:rsidRPr="00C370A5">
        <w:rPr>
          <w:rFonts w:cs="Times New Roman" w:hint="eastAsia"/>
          <w:color w:val="auto"/>
          <w:sz w:val="22"/>
          <w:szCs w:val="22"/>
        </w:rPr>
        <w:t xml:space="preserve">　収支予定表</w:t>
      </w:r>
    </w:p>
    <w:p w:rsidR="001E2E6C" w:rsidRDefault="001E2E6C" w:rsidP="00554729">
      <w:pPr>
        <w:tabs>
          <w:tab w:val="left" w:pos="2518"/>
        </w:tabs>
        <w:adjustRightInd/>
        <w:jc w:val="left"/>
        <w:rPr>
          <w:rFonts w:cs="Times New Roman"/>
          <w:color w:val="auto"/>
          <w:sz w:val="22"/>
          <w:szCs w:val="22"/>
        </w:rPr>
      </w:pPr>
      <w:r>
        <w:rPr>
          <w:rFonts w:cs="Times New Roman" w:hint="eastAsia"/>
          <w:color w:val="auto"/>
          <w:sz w:val="22"/>
          <w:szCs w:val="22"/>
        </w:rPr>
        <w:t xml:space="preserve">　　　□　収支の参考資料（年金額通知書，施設費の領収書，納税通知書などの写し）</w:t>
      </w:r>
    </w:p>
    <w:p w:rsidR="006B6008" w:rsidRPr="006B6008" w:rsidRDefault="006B6008" w:rsidP="00554729">
      <w:pPr>
        <w:tabs>
          <w:tab w:val="left" w:pos="2518"/>
        </w:tabs>
        <w:adjustRightInd/>
        <w:jc w:val="left"/>
        <w:rPr>
          <w:rFonts w:ascii="ＭＳ ゴシック" w:eastAsia="ＭＳ ゴシック" w:hAnsi="ＭＳ ゴシック" w:cs="Times New Roman" w:hint="eastAsia"/>
          <w:i/>
          <w:color w:val="auto"/>
          <w:sz w:val="22"/>
          <w:szCs w:val="22"/>
        </w:rPr>
      </w:pPr>
      <w:r>
        <w:rPr>
          <w:rFonts w:cs="Times New Roman" w:hint="eastAsia"/>
          <w:color w:val="auto"/>
          <w:sz w:val="22"/>
          <w:szCs w:val="22"/>
        </w:rPr>
        <w:t xml:space="preserve">　　　　</w:t>
      </w:r>
      <w:r w:rsidRPr="006B6008"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2"/>
        </w:rPr>
        <w:t>※　申立時に提出されているものは不要です。</w:t>
      </w:r>
    </w:p>
    <w:p w:rsidR="00D5302E" w:rsidRPr="00C370A5" w:rsidRDefault="00C370A5" w:rsidP="00C370A5">
      <w:pPr>
        <w:tabs>
          <w:tab w:val="left" w:pos="2518"/>
        </w:tabs>
        <w:adjustRightInd/>
        <w:ind w:firstLineChars="300" w:firstLine="696"/>
        <w:jc w:val="left"/>
        <w:rPr>
          <w:rFonts w:cs="Times New Roman"/>
          <w:color w:val="auto"/>
          <w:sz w:val="22"/>
          <w:szCs w:val="22"/>
        </w:rPr>
      </w:pPr>
      <w:r>
        <w:rPr>
          <w:rFonts w:cs="Times New Roman" w:hint="eastAsia"/>
          <w:color w:val="auto"/>
          <w:sz w:val="22"/>
          <w:szCs w:val="22"/>
        </w:rPr>
        <w:t>□</w:t>
      </w:r>
      <w:r w:rsidR="00EB6E30" w:rsidRPr="00C370A5">
        <w:rPr>
          <w:rFonts w:cs="Times New Roman" w:hint="eastAsia"/>
          <w:color w:val="auto"/>
          <w:sz w:val="22"/>
          <w:szCs w:val="22"/>
        </w:rPr>
        <w:t xml:space="preserve">　</w:t>
      </w:r>
      <w:r w:rsidR="00B34873" w:rsidRPr="00C370A5">
        <w:rPr>
          <w:rFonts w:cs="Times New Roman" w:hint="eastAsia"/>
          <w:color w:val="auto"/>
          <w:sz w:val="22"/>
          <w:szCs w:val="22"/>
        </w:rPr>
        <w:t>預貯金通帳の写し</w:t>
      </w:r>
    </w:p>
    <w:p w:rsidR="00B34873" w:rsidRPr="00C370A5" w:rsidRDefault="00D5302E" w:rsidP="00C45B4C">
      <w:pPr>
        <w:tabs>
          <w:tab w:val="left" w:pos="2518"/>
        </w:tabs>
        <w:adjustRightInd/>
        <w:ind w:leftChars="400" w:left="1220" w:hangingChars="100" w:hanging="212"/>
        <w:jc w:val="left"/>
        <w:rPr>
          <w:rFonts w:ascii="ＭＳ ゴシック" w:eastAsia="ＭＳ ゴシック" w:hAnsi="ＭＳ ゴシック" w:cs="Times New Roman"/>
          <w:i/>
          <w:color w:val="auto"/>
          <w:sz w:val="20"/>
          <w:szCs w:val="20"/>
        </w:rPr>
      </w:pPr>
      <w:r w:rsidRPr="00C370A5"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0"/>
        </w:rPr>
        <w:lastRenderedPageBreak/>
        <w:t>※　新たに</w:t>
      </w:r>
      <w:r w:rsidR="00C45B4C" w:rsidRPr="00C370A5"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0"/>
        </w:rPr>
        <w:t>開設したり</w:t>
      </w:r>
      <w:r w:rsidR="00BC6A08"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0"/>
        </w:rPr>
        <w:t>判明したりした</w:t>
      </w:r>
      <w:r w:rsidR="005E0871"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0"/>
        </w:rPr>
        <w:t>口座のほか，解約した口座も</w:t>
      </w:r>
      <w:r w:rsidR="00BC6A08"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0"/>
        </w:rPr>
        <w:t>含め，全て</w:t>
      </w:r>
      <w:r w:rsidRPr="00C370A5"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0"/>
        </w:rPr>
        <w:t>の預貯金について，</w:t>
      </w:r>
      <w:r w:rsidR="00B34873" w:rsidRPr="00C370A5"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0"/>
        </w:rPr>
        <w:t>申立後から現在までの取引履歴部分の写し（通帳の表紙とその裏面部分も）</w:t>
      </w:r>
      <w:r w:rsidRPr="00C370A5"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0"/>
        </w:rPr>
        <w:t>を提出してください。</w:t>
      </w:r>
    </w:p>
    <w:p w:rsidR="00C370A5" w:rsidRPr="001E2E6C" w:rsidRDefault="001E2E6C" w:rsidP="001E2E6C">
      <w:pPr>
        <w:adjustRightInd/>
        <w:ind w:leftChars="168" w:left="1273" w:hangingChars="401" w:hanging="850"/>
        <w:jc w:val="left"/>
        <w:rPr>
          <w:rFonts w:ascii="ＭＳ ゴシック" w:eastAsia="ＭＳ ゴシック" w:hAnsi="ＭＳ ゴシック" w:cs="Times New Roman"/>
          <w:i/>
          <w:color w:val="auto"/>
          <w:sz w:val="20"/>
          <w:szCs w:val="22"/>
        </w:rPr>
      </w:pPr>
      <w:r w:rsidRPr="001E2E6C">
        <w:rPr>
          <w:rFonts w:ascii="ＭＳ ゴシック" w:eastAsia="ＭＳ ゴシック" w:hAnsi="ＭＳ ゴシック" w:cs="Times New Roman" w:hint="eastAsia"/>
          <w:color w:val="auto"/>
          <w:sz w:val="20"/>
          <w:szCs w:val="22"/>
        </w:rPr>
        <w:t xml:space="preserve">　　　</w:t>
      </w:r>
      <w:r w:rsidRPr="001E2E6C"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2"/>
        </w:rPr>
        <w:t>※</w:t>
      </w:r>
      <w:r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2"/>
        </w:rPr>
        <w:t xml:space="preserve">　定期預金，定期・定額貯金がある場合，残高証明書，元利金額等明細書（内訳書）の写しの提出をお願いすることがあります。</w:t>
      </w:r>
    </w:p>
    <w:p w:rsidR="00554729" w:rsidRPr="00C370A5" w:rsidRDefault="00554729" w:rsidP="005E0871">
      <w:pPr>
        <w:adjustRightInd/>
        <w:ind w:leftChars="184" w:left="708" w:hangingChars="105" w:hanging="244"/>
        <w:jc w:val="left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  <w:r w:rsidRPr="00C370A5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>【</w:t>
      </w:r>
      <w:r w:rsidR="001E2E6C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>申立時に未提出・申立時から変動があった場合のみ提出していただくもの</w:t>
      </w:r>
      <w:r w:rsidRPr="00C370A5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>】</w:t>
      </w:r>
    </w:p>
    <w:p w:rsidR="00E04A98" w:rsidRDefault="00C370A5" w:rsidP="00E04A98">
      <w:pPr>
        <w:adjustRightInd/>
        <w:ind w:leftChars="276" w:left="849" w:hangingChars="66" w:hanging="153"/>
        <w:jc w:val="left"/>
        <w:rPr>
          <w:rFonts w:hAnsi="Times New Roman" w:cs="Times New Roman"/>
          <w:color w:val="auto"/>
          <w:sz w:val="22"/>
          <w:szCs w:val="22"/>
        </w:rPr>
      </w:pPr>
      <w:r w:rsidRPr="00C370A5">
        <w:rPr>
          <w:rFonts w:hAnsi="Times New Roman" w:cs="Times New Roman" w:hint="eastAsia"/>
          <w:color w:val="auto"/>
          <w:sz w:val="22"/>
          <w:szCs w:val="22"/>
        </w:rPr>
        <w:t>□</w:t>
      </w:r>
      <w:r w:rsidR="0001605A" w:rsidRPr="00C370A5">
        <w:rPr>
          <w:rFonts w:hAnsi="Times New Roman" w:cs="Times New Roman" w:hint="eastAsia"/>
          <w:color w:val="auto"/>
          <w:sz w:val="22"/>
          <w:szCs w:val="22"/>
        </w:rPr>
        <w:t xml:space="preserve">　</w:t>
      </w:r>
      <w:r w:rsidR="00D5302E" w:rsidRPr="00C370A5">
        <w:rPr>
          <w:rFonts w:hAnsi="Times New Roman" w:cs="Times New Roman" w:hint="eastAsia"/>
          <w:color w:val="auto"/>
          <w:sz w:val="22"/>
          <w:szCs w:val="22"/>
        </w:rPr>
        <w:t>有価証券等（</w:t>
      </w:r>
      <w:r w:rsidR="00DC0BB7" w:rsidRPr="00C370A5">
        <w:rPr>
          <w:rFonts w:hAnsi="Times New Roman" w:cs="Times New Roman" w:hint="eastAsia"/>
          <w:color w:val="auto"/>
          <w:sz w:val="22"/>
          <w:szCs w:val="22"/>
        </w:rPr>
        <w:t>株式・投資信託・公社債・その他金融資産</w:t>
      </w:r>
      <w:r w:rsidR="00D5302E" w:rsidRPr="00C370A5">
        <w:rPr>
          <w:rFonts w:hAnsi="Times New Roman" w:cs="Times New Roman" w:hint="eastAsia"/>
          <w:color w:val="auto"/>
          <w:sz w:val="22"/>
          <w:szCs w:val="22"/>
        </w:rPr>
        <w:t>）</w:t>
      </w:r>
    </w:p>
    <w:p w:rsidR="00DC0BB7" w:rsidRPr="00C370A5" w:rsidRDefault="0090383C" w:rsidP="00E04A98">
      <w:pPr>
        <w:adjustRightInd/>
        <w:ind w:leftChars="460" w:left="1841" w:hangingChars="294" w:hanging="682"/>
        <w:jc w:val="left"/>
        <w:rPr>
          <w:rFonts w:hAnsi="Times New Roman" w:cs="Times New Roman"/>
          <w:color w:val="auto"/>
          <w:sz w:val="22"/>
          <w:szCs w:val="22"/>
        </w:rPr>
      </w:pPr>
      <w:r w:rsidRPr="00C370A5">
        <w:rPr>
          <w:rFonts w:hAnsi="Times New Roman" w:cs="Times New Roman" w:hint="eastAsia"/>
          <w:color w:val="auto"/>
          <w:sz w:val="22"/>
          <w:szCs w:val="22"/>
        </w:rPr>
        <w:t>・・・</w:t>
      </w:r>
      <w:r w:rsidR="008960E0">
        <w:rPr>
          <w:rFonts w:hAnsi="Times New Roman" w:cs="Times New Roman" w:hint="eastAsia"/>
          <w:color w:val="auto"/>
          <w:sz w:val="22"/>
          <w:szCs w:val="22"/>
        </w:rPr>
        <w:t>最新の</w:t>
      </w:r>
      <w:r w:rsidR="00D5302E" w:rsidRPr="00C370A5">
        <w:rPr>
          <w:rFonts w:hAnsi="Times New Roman" w:cs="Times New Roman" w:hint="eastAsia"/>
          <w:color w:val="auto"/>
          <w:sz w:val="22"/>
          <w:szCs w:val="22"/>
        </w:rPr>
        <w:t>取引</w:t>
      </w:r>
      <w:r w:rsidR="008960E0">
        <w:rPr>
          <w:rFonts w:hAnsi="Times New Roman" w:cs="Times New Roman" w:hint="eastAsia"/>
          <w:color w:val="auto"/>
          <w:sz w:val="22"/>
          <w:szCs w:val="22"/>
        </w:rPr>
        <w:t>残高</w:t>
      </w:r>
      <w:r w:rsidR="00D5302E" w:rsidRPr="00C370A5">
        <w:rPr>
          <w:rFonts w:hAnsi="Times New Roman" w:cs="Times New Roman" w:hint="eastAsia"/>
          <w:color w:val="auto"/>
          <w:sz w:val="22"/>
          <w:szCs w:val="22"/>
        </w:rPr>
        <w:t>報告書</w:t>
      </w:r>
      <w:r w:rsidR="005E0871">
        <w:rPr>
          <w:rFonts w:hAnsi="Times New Roman" w:cs="Times New Roman" w:hint="eastAsia"/>
          <w:color w:val="auto"/>
          <w:sz w:val="22"/>
          <w:szCs w:val="22"/>
        </w:rPr>
        <w:t>等，評価額を確認することができる資料の写し</w:t>
      </w:r>
    </w:p>
    <w:p w:rsidR="00BC6A08" w:rsidRDefault="00C370A5" w:rsidP="00E04A98">
      <w:pPr>
        <w:tabs>
          <w:tab w:val="left" w:pos="2518"/>
        </w:tabs>
        <w:adjustRightInd/>
        <w:ind w:firstLineChars="300" w:firstLine="696"/>
        <w:jc w:val="left"/>
        <w:rPr>
          <w:rFonts w:hAnsi="Times New Roman" w:cs="Times New Roman" w:hint="eastAsia"/>
          <w:color w:val="auto"/>
          <w:sz w:val="22"/>
          <w:szCs w:val="22"/>
        </w:rPr>
      </w:pPr>
      <w:r w:rsidRPr="00C370A5">
        <w:rPr>
          <w:rFonts w:hAnsi="Times New Roman" w:cs="Times New Roman" w:hint="eastAsia"/>
          <w:color w:val="auto"/>
          <w:sz w:val="22"/>
          <w:szCs w:val="22"/>
        </w:rPr>
        <w:t>□</w:t>
      </w:r>
      <w:r w:rsidR="00DC0BB7" w:rsidRPr="00C370A5">
        <w:rPr>
          <w:rFonts w:hAnsi="Times New Roman" w:cs="Times New Roman" w:hint="eastAsia"/>
          <w:color w:val="auto"/>
          <w:sz w:val="22"/>
          <w:szCs w:val="22"/>
        </w:rPr>
        <w:t xml:space="preserve">　不動産（土地・建物）</w:t>
      </w:r>
      <w:r w:rsidR="0090383C" w:rsidRPr="00C370A5">
        <w:rPr>
          <w:rFonts w:hAnsi="Times New Roman" w:cs="Times New Roman" w:hint="eastAsia"/>
          <w:color w:val="auto"/>
          <w:sz w:val="22"/>
          <w:szCs w:val="22"/>
        </w:rPr>
        <w:t>・・・</w:t>
      </w:r>
      <w:r w:rsidR="00554729" w:rsidRPr="00C370A5">
        <w:rPr>
          <w:rFonts w:hAnsi="Times New Roman" w:cs="Times New Roman" w:hint="eastAsia"/>
          <w:color w:val="auto"/>
          <w:sz w:val="22"/>
          <w:szCs w:val="22"/>
        </w:rPr>
        <w:t>登記事項証明書</w:t>
      </w:r>
      <w:r w:rsidR="005E0871">
        <w:rPr>
          <w:rFonts w:hAnsi="Times New Roman" w:cs="Times New Roman" w:hint="eastAsia"/>
          <w:color w:val="auto"/>
          <w:sz w:val="22"/>
          <w:szCs w:val="22"/>
        </w:rPr>
        <w:t>の写し</w:t>
      </w:r>
    </w:p>
    <w:p w:rsidR="00554729" w:rsidRPr="00C370A5" w:rsidRDefault="00C370A5" w:rsidP="00E04A98">
      <w:pPr>
        <w:tabs>
          <w:tab w:val="left" w:pos="2518"/>
        </w:tabs>
        <w:adjustRightInd/>
        <w:ind w:firstLineChars="300" w:firstLine="696"/>
        <w:jc w:val="left"/>
        <w:rPr>
          <w:rFonts w:hAnsi="Times New Roman" w:cs="Times New Roman"/>
          <w:color w:val="auto"/>
          <w:sz w:val="22"/>
          <w:szCs w:val="22"/>
        </w:rPr>
      </w:pPr>
      <w:r w:rsidRPr="00C370A5">
        <w:rPr>
          <w:rFonts w:hAnsi="Times New Roman" w:cs="Times New Roman" w:hint="eastAsia"/>
          <w:color w:val="auto"/>
          <w:sz w:val="22"/>
          <w:szCs w:val="22"/>
        </w:rPr>
        <w:t>□</w:t>
      </w:r>
      <w:r w:rsidR="00DC0BB7" w:rsidRPr="00C370A5">
        <w:rPr>
          <w:rFonts w:hAnsi="Times New Roman" w:cs="Times New Roman" w:hint="eastAsia"/>
          <w:color w:val="auto"/>
          <w:sz w:val="22"/>
          <w:szCs w:val="22"/>
        </w:rPr>
        <w:t xml:space="preserve">　保険契約</w:t>
      </w:r>
      <w:r w:rsidR="0090383C" w:rsidRPr="00C370A5">
        <w:rPr>
          <w:rFonts w:hAnsi="Times New Roman" w:cs="Times New Roman" w:hint="eastAsia"/>
          <w:color w:val="auto"/>
          <w:sz w:val="22"/>
          <w:szCs w:val="22"/>
        </w:rPr>
        <w:t>・・・</w:t>
      </w:r>
      <w:r w:rsidR="00554729" w:rsidRPr="00C370A5">
        <w:rPr>
          <w:rFonts w:hAnsi="Times New Roman" w:cs="Times New Roman" w:hint="eastAsia"/>
          <w:color w:val="auto"/>
          <w:sz w:val="22"/>
          <w:szCs w:val="22"/>
        </w:rPr>
        <w:t>保険証券等の写し</w:t>
      </w:r>
    </w:p>
    <w:p w:rsidR="00554729" w:rsidRPr="00C370A5" w:rsidRDefault="00C370A5" w:rsidP="00E04A98">
      <w:pPr>
        <w:tabs>
          <w:tab w:val="left" w:pos="2518"/>
        </w:tabs>
        <w:adjustRightInd/>
        <w:ind w:firstLineChars="300" w:firstLine="696"/>
        <w:jc w:val="left"/>
        <w:rPr>
          <w:rFonts w:hAnsi="Times New Roman" w:cs="Times New Roman" w:hint="eastAsia"/>
          <w:color w:val="auto"/>
          <w:sz w:val="22"/>
          <w:szCs w:val="22"/>
        </w:rPr>
      </w:pPr>
      <w:r w:rsidRPr="00C370A5">
        <w:rPr>
          <w:rFonts w:hAnsi="Times New Roman" w:cs="Times New Roman" w:hint="eastAsia"/>
          <w:color w:val="auto"/>
          <w:sz w:val="22"/>
          <w:szCs w:val="22"/>
        </w:rPr>
        <w:t>□</w:t>
      </w:r>
      <w:r w:rsidR="00DC0BB7" w:rsidRPr="00C370A5">
        <w:rPr>
          <w:rFonts w:hAnsi="Times New Roman" w:cs="Times New Roman" w:hint="eastAsia"/>
          <w:color w:val="auto"/>
          <w:sz w:val="22"/>
          <w:szCs w:val="22"/>
        </w:rPr>
        <w:t xml:space="preserve">　負債</w:t>
      </w:r>
      <w:r w:rsidR="0090383C" w:rsidRPr="00C370A5">
        <w:rPr>
          <w:rFonts w:hAnsi="Times New Roman" w:cs="Times New Roman" w:hint="eastAsia"/>
          <w:color w:val="auto"/>
          <w:sz w:val="22"/>
          <w:szCs w:val="22"/>
        </w:rPr>
        <w:t>・・・</w:t>
      </w:r>
      <w:r w:rsidR="00554729" w:rsidRPr="00C370A5">
        <w:rPr>
          <w:rFonts w:hAnsi="Times New Roman" w:cs="Times New Roman" w:hint="eastAsia"/>
          <w:color w:val="auto"/>
          <w:sz w:val="22"/>
          <w:szCs w:val="22"/>
        </w:rPr>
        <w:t>負債に関する明細書等の写し</w:t>
      </w:r>
    </w:p>
    <w:p w:rsidR="00B34873" w:rsidRPr="00C370A5" w:rsidRDefault="00C370A5" w:rsidP="00E04A98">
      <w:pPr>
        <w:tabs>
          <w:tab w:val="left" w:pos="2518"/>
        </w:tabs>
        <w:adjustRightInd/>
        <w:ind w:firstLineChars="300" w:firstLine="696"/>
        <w:jc w:val="left"/>
        <w:rPr>
          <w:rFonts w:hAnsi="Times New Roman" w:cs="Times New Roman"/>
          <w:color w:val="auto"/>
          <w:sz w:val="22"/>
          <w:szCs w:val="22"/>
        </w:rPr>
      </w:pPr>
      <w:r w:rsidRPr="00C370A5">
        <w:rPr>
          <w:rFonts w:hAnsi="Times New Roman" w:cs="Times New Roman" w:hint="eastAsia"/>
          <w:color w:val="auto"/>
          <w:sz w:val="22"/>
          <w:szCs w:val="22"/>
        </w:rPr>
        <w:t>□</w:t>
      </w:r>
      <w:r w:rsidR="00554729" w:rsidRPr="00C370A5">
        <w:rPr>
          <w:rFonts w:hAnsi="Times New Roman" w:cs="Times New Roman" w:hint="eastAsia"/>
          <w:color w:val="auto"/>
          <w:sz w:val="22"/>
          <w:szCs w:val="22"/>
        </w:rPr>
        <w:t xml:space="preserve">　財産を処分した場合</w:t>
      </w:r>
      <w:r w:rsidR="0090383C" w:rsidRPr="00C370A5">
        <w:rPr>
          <w:rFonts w:hAnsi="Times New Roman" w:cs="Times New Roman" w:hint="eastAsia"/>
          <w:color w:val="auto"/>
          <w:sz w:val="22"/>
          <w:szCs w:val="22"/>
        </w:rPr>
        <w:t>・・・</w:t>
      </w:r>
      <w:r w:rsidR="00554729" w:rsidRPr="00C370A5">
        <w:rPr>
          <w:rFonts w:hAnsi="Times New Roman" w:cs="Times New Roman" w:hint="eastAsia"/>
          <w:color w:val="auto"/>
          <w:sz w:val="22"/>
          <w:szCs w:val="22"/>
        </w:rPr>
        <w:t>その内容</w:t>
      </w:r>
      <w:r w:rsidR="00523BEE" w:rsidRPr="00C370A5">
        <w:rPr>
          <w:rFonts w:hAnsi="Times New Roman" w:cs="Times New Roman" w:hint="eastAsia"/>
          <w:color w:val="auto"/>
          <w:sz w:val="22"/>
          <w:szCs w:val="22"/>
        </w:rPr>
        <w:t>及び</w:t>
      </w:r>
      <w:r w:rsidR="007064F8" w:rsidRPr="00C370A5">
        <w:rPr>
          <w:rFonts w:hAnsi="Times New Roman" w:cs="Times New Roman" w:hint="eastAsia"/>
          <w:color w:val="auto"/>
          <w:sz w:val="22"/>
          <w:szCs w:val="22"/>
        </w:rPr>
        <w:t>処分の必要性を</w:t>
      </w:r>
      <w:r w:rsidR="00554729" w:rsidRPr="00C370A5">
        <w:rPr>
          <w:rFonts w:hAnsi="Times New Roman" w:cs="Times New Roman" w:hint="eastAsia"/>
          <w:color w:val="auto"/>
          <w:sz w:val="22"/>
          <w:szCs w:val="22"/>
        </w:rPr>
        <w:t>示す資料</w:t>
      </w:r>
    </w:p>
    <w:p w:rsidR="00B3223D" w:rsidRPr="00C370A5" w:rsidRDefault="00B3223D" w:rsidP="00BA6607">
      <w:pPr>
        <w:adjustRightInd/>
        <w:jc w:val="left"/>
        <w:rPr>
          <w:rFonts w:hAnsi="Times New Roman" w:cs="Times New Roman" w:hint="eastAsia"/>
          <w:color w:val="auto"/>
          <w:sz w:val="22"/>
          <w:szCs w:val="22"/>
        </w:rPr>
      </w:pPr>
    </w:p>
    <w:p w:rsidR="00BA6607" w:rsidRPr="00C370A5" w:rsidRDefault="00CC3CCC" w:rsidP="00BA6607">
      <w:pPr>
        <w:adjustRightInd/>
        <w:jc w:val="left"/>
        <w:rPr>
          <w:rFonts w:ascii="ＭＳ ゴシック" w:eastAsia="ＭＳ ゴシック" w:hAnsi="ＭＳ ゴシック" w:cs="Times New Roman" w:hint="eastAsia"/>
          <w:b/>
          <w:color w:val="auto"/>
          <w:sz w:val="22"/>
          <w:szCs w:val="22"/>
          <w:bdr w:val="single" w:sz="4" w:space="0" w:color="auto"/>
        </w:rPr>
      </w:pPr>
      <w:r w:rsidRPr="00C370A5">
        <w:rPr>
          <w:rFonts w:ascii="ＭＳ ゴシック" w:eastAsia="ＭＳ ゴシック" w:hAnsi="ＭＳ ゴシック" w:cs="Times New Roman" w:hint="eastAsia"/>
          <w:b/>
          <w:color w:val="auto"/>
          <w:sz w:val="22"/>
          <w:szCs w:val="22"/>
          <w:bdr w:val="single" w:sz="4" w:space="0" w:color="auto"/>
        </w:rPr>
        <w:t>身</w:t>
      </w:r>
      <w:r w:rsidR="00CF619B" w:rsidRPr="00C370A5">
        <w:rPr>
          <w:rFonts w:ascii="ＭＳ ゴシック" w:eastAsia="ＭＳ ゴシック" w:hAnsi="ＭＳ ゴシック" w:cs="Times New Roman" w:hint="eastAsia"/>
          <w:b/>
          <w:color w:val="auto"/>
          <w:sz w:val="22"/>
          <w:szCs w:val="22"/>
          <w:bdr w:val="single" w:sz="4" w:space="0" w:color="auto"/>
        </w:rPr>
        <w:t xml:space="preserve">　</w:t>
      </w:r>
      <w:r w:rsidRPr="00C370A5">
        <w:rPr>
          <w:rFonts w:ascii="ＭＳ ゴシック" w:eastAsia="ＭＳ ゴシック" w:hAnsi="ＭＳ ゴシック" w:cs="Times New Roman" w:hint="eastAsia"/>
          <w:b/>
          <w:color w:val="auto"/>
          <w:sz w:val="22"/>
          <w:szCs w:val="22"/>
          <w:bdr w:val="single" w:sz="4" w:space="0" w:color="auto"/>
        </w:rPr>
        <w:t>上</w:t>
      </w:r>
      <w:r w:rsidR="00CF619B" w:rsidRPr="00C370A5">
        <w:rPr>
          <w:rFonts w:ascii="ＭＳ ゴシック" w:eastAsia="ＭＳ ゴシック" w:hAnsi="ＭＳ ゴシック" w:cs="Times New Roman" w:hint="eastAsia"/>
          <w:b/>
          <w:color w:val="auto"/>
          <w:sz w:val="22"/>
          <w:szCs w:val="22"/>
          <w:bdr w:val="single" w:sz="4" w:space="0" w:color="auto"/>
        </w:rPr>
        <w:t xml:space="preserve">　</w:t>
      </w:r>
      <w:r w:rsidRPr="00C370A5">
        <w:rPr>
          <w:rFonts w:ascii="ＭＳ ゴシック" w:eastAsia="ＭＳ ゴシック" w:hAnsi="ＭＳ ゴシック" w:cs="Times New Roman" w:hint="eastAsia"/>
          <w:b/>
          <w:color w:val="auto"/>
          <w:sz w:val="22"/>
          <w:szCs w:val="22"/>
          <w:bdr w:val="single" w:sz="4" w:space="0" w:color="auto"/>
        </w:rPr>
        <w:t>監</w:t>
      </w:r>
      <w:r w:rsidR="00CF619B" w:rsidRPr="00C370A5">
        <w:rPr>
          <w:rFonts w:ascii="ＭＳ ゴシック" w:eastAsia="ＭＳ ゴシック" w:hAnsi="ＭＳ ゴシック" w:cs="Times New Roman" w:hint="eastAsia"/>
          <w:b/>
          <w:color w:val="auto"/>
          <w:sz w:val="22"/>
          <w:szCs w:val="22"/>
          <w:bdr w:val="single" w:sz="4" w:space="0" w:color="auto"/>
        </w:rPr>
        <w:t xml:space="preserve">　</w:t>
      </w:r>
      <w:r w:rsidRPr="00C370A5">
        <w:rPr>
          <w:rFonts w:ascii="ＭＳ ゴシック" w:eastAsia="ＭＳ ゴシック" w:hAnsi="ＭＳ ゴシック" w:cs="Times New Roman" w:hint="eastAsia"/>
          <w:b/>
          <w:color w:val="auto"/>
          <w:sz w:val="22"/>
          <w:szCs w:val="22"/>
          <w:bdr w:val="single" w:sz="4" w:space="0" w:color="auto"/>
        </w:rPr>
        <w:t>護</w:t>
      </w:r>
    </w:p>
    <w:p w:rsidR="00BA6607" w:rsidRPr="00C370A5" w:rsidRDefault="007064F8" w:rsidP="00BA6607">
      <w:pPr>
        <w:adjustRightInd/>
        <w:jc w:val="left"/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</w:pPr>
      <w:r w:rsidRPr="00C370A5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 xml:space="preserve">○　</w:t>
      </w:r>
      <w:r w:rsidR="00BA6607" w:rsidRPr="00C370A5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>本人の</w:t>
      </w:r>
      <w:r w:rsidR="00CF619B" w:rsidRPr="00C370A5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>住所</w:t>
      </w:r>
      <w:r w:rsidR="00BA6607" w:rsidRPr="00C370A5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>変更の予定</w:t>
      </w:r>
      <w:r w:rsidRPr="00C370A5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>はありますか。</w:t>
      </w:r>
    </w:p>
    <w:p w:rsidR="00AC0EEE" w:rsidRPr="00C370A5" w:rsidRDefault="00AC0EEE" w:rsidP="00CF619B">
      <w:pPr>
        <w:adjustRightInd/>
        <w:ind w:firstLineChars="100" w:firstLine="232"/>
        <w:jc w:val="left"/>
        <w:rPr>
          <w:rFonts w:hAnsi="Times New Roman" w:cs="Times New Roman" w:hint="eastAsia"/>
          <w:color w:val="auto"/>
          <w:sz w:val="22"/>
          <w:szCs w:val="22"/>
        </w:rPr>
      </w:pPr>
      <w:r w:rsidRPr="00C370A5">
        <w:rPr>
          <w:rFonts w:hint="eastAsia"/>
          <w:color w:val="auto"/>
          <w:sz w:val="22"/>
          <w:szCs w:val="22"/>
        </w:rPr>
        <w:t>□</w:t>
      </w:r>
      <w:r w:rsidR="00E019D3">
        <w:rPr>
          <w:rFonts w:hint="eastAsia"/>
          <w:color w:val="auto"/>
          <w:sz w:val="22"/>
          <w:szCs w:val="22"/>
        </w:rPr>
        <w:t xml:space="preserve">　</w:t>
      </w:r>
      <w:r w:rsidR="00CF619B" w:rsidRPr="00C370A5">
        <w:rPr>
          <w:rFonts w:hint="eastAsia"/>
          <w:color w:val="auto"/>
          <w:sz w:val="22"/>
          <w:szCs w:val="22"/>
        </w:rPr>
        <w:t>予定</w:t>
      </w:r>
      <w:r w:rsidRPr="00C370A5">
        <w:rPr>
          <w:rFonts w:hint="eastAsia"/>
          <w:color w:val="auto"/>
          <w:sz w:val="22"/>
          <w:szCs w:val="22"/>
        </w:rPr>
        <w:t>なし</w:t>
      </w:r>
    </w:p>
    <w:p w:rsidR="000E4815" w:rsidRPr="00C370A5" w:rsidRDefault="00AC0EEE" w:rsidP="003B2617">
      <w:pPr>
        <w:adjustRightInd/>
        <w:jc w:val="left"/>
        <w:rPr>
          <w:rFonts w:hAnsi="Times New Roman" w:cs="Times New Roman" w:hint="eastAsia"/>
          <w:color w:val="auto"/>
          <w:sz w:val="22"/>
          <w:szCs w:val="22"/>
        </w:rPr>
      </w:pPr>
      <w:r w:rsidRPr="00C370A5">
        <w:rPr>
          <w:rFonts w:hAnsi="Times New Roman" w:cs="Times New Roman" w:hint="eastAsia"/>
          <w:color w:val="auto"/>
          <w:sz w:val="22"/>
          <w:szCs w:val="22"/>
        </w:rPr>
        <w:t xml:space="preserve">　</w:t>
      </w:r>
      <w:r w:rsidR="00BA6607" w:rsidRPr="00C370A5">
        <w:rPr>
          <w:rFonts w:hAnsi="Times New Roman" w:cs="Times New Roman" w:hint="eastAsia"/>
          <w:color w:val="auto"/>
          <w:sz w:val="22"/>
          <w:szCs w:val="22"/>
        </w:rPr>
        <w:t>□</w:t>
      </w:r>
      <w:r w:rsidR="00E019D3">
        <w:rPr>
          <w:rFonts w:hAnsi="Times New Roman" w:cs="Times New Roman" w:hint="eastAsia"/>
          <w:color w:val="auto"/>
          <w:sz w:val="22"/>
          <w:szCs w:val="22"/>
        </w:rPr>
        <w:t xml:space="preserve">　</w:t>
      </w:r>
      <w:r w:rsidR="0040489E" w:rsidRPr="0040489E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</w:t>
      </w:r>
      <w:r w:rsidR="0040489E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</w:t>
      </w:r>
      <w:r w:rsidR="00C2348D" w:rsidRPr="0040489E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</w:t>
      </w:r>
      <w:r w:rsidR="00C2348D" w:rsidRPr="00C370A5">
        <w:rPr>
          <w:rFonts w:hAnsi="Times New Roman" w:cs="Times New Roman" w:hint="eastAsia"/>
          <w:color w:val="auto"/>
          <w:sz w:val="22"/>
          <w:szCs w:val="22"/>
        </w:rPr>
        <w:t>年</w:t>
      </w:r>
      <w:r w:rsidR="00C2348D" w:rsidRPr="0040489E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　</w:t>
      </w:r>
      <w:r w:rsidR="00C2348D" w:rsidRPr="00C370A5">
        <w:rPr>
          <w:rFonts w:hAnsi="Times New Roman" w:cs="Times New Roman" w:hint="eastAsia"/>
          <w:color w:val="auto"/>
          <w:sz w:val="22"/>
          <w:szCs w:val="22"/>
        </w:rPr>
        <w:t>月</w:t>
      </w:r>
      <w:r w:rsidR="007064F8" w:rsidRPr="00C370A5">
        <w:rPr>
          <w:rFonts w:hAnsi="Times New Roman" w:cs="Times New Roman" w:hint="eastAsia"/>
          <w:color w:val="auto"/>
          <w:sz w:val="22"/>
          <w:szCs w:val="22"/>
        </w:rPr>
        <w:t>ころ</w:t>
      </w:r>
      <w:r w:rsidR="00C2348D" w:rsidRPr="00C370A5">
        <w:rPr>
          <w:rFonts w:hAnsi="Times New Roman" w:cs="Times New Roman" w:hint="eastAsia"/>
          <w:color w:val="auto"/>
          <w:sz w:val="22"/>
          <w:szCs w:val="22"/>
        </w:rPr>
        <w:t>変更予定（施設入</w:t>
      </w:r>
      <w:r w:rsidRPr="00C370A5">
        <w:rPr>
          <w:rFonts w:hAnsi="Times New Roman" w:cs="Times New Roman" w:hint="eastAsia"/>
          <w:color w:val="auto"/>
          <w:sz w:val="22"/>
          <w:szCs w:val="22"/>
        </w:rPr>
        <w:t>退所，移転を含む</w:t>
      </w:r>
      <w:r w:rsidR="00CF619B" w:rsidRPr="00C370A5">
        <w:rPr>
          <w:rFonts w:hAnsi="Times New Roman" w:cs="Times New Roman" w:hint="eastAsia"/>
          <w:color w:val="auto"/>
          <w:sz w:val="22"/>
          <w:szCs w:val="22"/>
        </w:rPr>
        <w:t>。</w:t>
      </w:r>
      <w:r w:rsidRPr="00C370A5">
        <w:rPr>
          <w:rFonts w:hAnsi="Times New Roman" w:cs="Times New Roman" w:hint="eastAsia"/>
          <w:color w:val="auto"/>
          <w:sz w:val="22"/>
          <w:szCs w:val="22"/>
        </w:rPr>
        <w:t>）</w:t>
      </w:r>
    </w:p>
    <w:p w:rsidR="00CF619B" w:rsidRPr="00C370A5" w:rsidRDefault="0078322F" w:rsidP="00CF619B">
      <w:pPr>
        <w:adjustRightInd/>
        <w:ind w:firstLineChars="100" w:firstLine="232"/>
        <w:jc w:val="left"/>
        <w:rPr>
          <w:color w:val="auto"/>
          <w:sz w:val="22"/>
          <w:szCs w:val="22"/>
        </w:rPr>
      </w:pPr>
      <w:r w:rsidRPr="00C370A5">
        <w:rPr>
          <w:rFonts w:hint="eastAsia"/>
          <w:color w:val="auto"/>
          <w:sz w:val="22"/>
          <w:szCs w:val="22"/>
        </w:rPr>
        <w:t>□</w:t>
      </w:r>
      <w:r w:rsidR="00E019D3">
        <w:rPr>
          <w:rFonts w:hint="eastAsia"/>
          <w:color w:val="auto"/>
          <w:sz w:val="22"/>
          <w:szCs w:val="22"/>
        </w:rPr>
        <w:t xml:space="preserve">　</w:t>
      </w:r>
      <w:r w:rsidR="003B2617" w:rsidRPr="00C370A5">
        <w:rPr>
          <w:rFonts w:hint="eastAsia"/>
          <w:color w:val="auto"/>
          <w:sz w:val="22"/>
          <w:szCs w:val="22"/>
        </w:rPr>
        <w:t>下記</w:t>
      </w:r>
      <w:r w:rsidR="006331CD" w:rsidRPr="00C370A5">
        <w:rPr>
          <w:rFonts w:hint="eastAsia"/>
          <w:color w:val="auto"/>
          <w:sz w:val="22"/>
          <w:szCs w:val="22"/>
        </w:rPr>
        <w:t>の</w:t>
      </w:r>
      <w:r w:rsidR="003B2617" w:rsidRPr="00C370A5">
        <w:rPr>
          <w:rFonts w:hint="eastAsia"/>
          <w:color w:val="auto"/>
          <w:sz w:val="22"/>
          <w:szCs w:val="22"/>
        </w:rPr>
        <w:t>住所に</w:t>
      </w:r>
      <w:r w:rsidRPr="00C370A5">
        <w:rPr>
          <w:rFonts w:hint="eastAsia"/>
          <w:color w:val="auto"/>
          <w:sz w:val="22"/>
          <w:szCs w:val="22"/>
        </w:rPr>
        <w:t>転居した</w:t>
      </w:r>
      <w:r w:rsidR="00CF619B" w:rsidRPr="00C370A5">
        <w:rPr>
          <w:rFonts w:hint="eastAsia"/>
          <w:color w:val="auto"/>
          <w:sz w:val="22"/>
          <w:szCs w:val="22"/>
        </w:rPr>
        <w:t>。</w:t>
      </w:r>
    </w:p>
    <w:p w:rsidR="00CF619B" w:rsidRPr="00C370A5" w:rsidRDefault="00CF619B" w:rsidP="00CF619B">
      <w:pPr>
        <w:adjustRightInd/>
        <w:ind w:firstLineChars="200" w:firstLine="464"/>
        <w:jc w:val="left"/>
        <w:rPr>
          <w:rFonts w:hAnsi="Times New Roman" w:cs="Times New Roman"/>
          <w:color w:val="auto"/>
          <w:sz w:val="22"/>
          <w:szCs w:val="22"/>
        </w:rPr>
      </w:pPr>
      <w:r w:rsidRPr="00C370A5">
        <w:rPr>
          <w:rFonts w:hint="eastAsia"/>
          <w:color w:val="auto"/>
          <w:sz w:val="22"/>
          <w:szCs w:val="22"/>
        </w:rPr>
        <w:t xml:space="preserve">（転居先の住所）　</w:t>
      </w:r>
      <w:r w:rsidR="003B2617" w:rsidRP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>※</w:t>
      </w:r>
      <w:r w:rsidRPr="00C370A5">
        <w:rPr>
          <w:rFonts w:ascii="ＭＳ ゴシック" w:eastAsia="ＭＳ ゴシック" w:hAnsi="ＭＳ ゴシック" w:hint="eastAsia"/>
          <w:i/>
          <w:color w:val="auto"/>
          <w:sz w:val="20"/>
          <w:szCs w:val="20"/>
        </w:rPr>
        <w:t xml:space="preserve">　</w:t>
      </w:r>
      <w:r w:rsidRPr="00C370A5"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0"/>
        </w:rPr>
        <w:t>住民票を</w:t>
      </w:r>
      <w:r w:rsidR="00B67238"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0"/>
        </w:rPr>
        <w:t>異動</w:t>
      </w:r>
      <w:r w:rsidRPr="00C370A5"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0"/>
        </w:rPr>
        <w:t>した場合は住民票を添付してください。</w:t>
      </w:r>
    </w:p>
    <w:p w:rsidR="006331CD" w:rsidRPr="00C370A5" w:rsidRDefault="00CF619B" w:rsidP="00CF619B">
      <w:pPr>
        <w:adjustRightInd/>
        <w:jc w:val="left"/>
        <w:rPr>
          <w:rFonts w:hAnsi="Times New Roman" w:cs="Times New Roman"/>
          <w:color w:val="auto"/>
          <w:sz w:val="22"/>
          <w:szCs w:val="22"/>
        </w:rPr>
      </w:pPr>
      <w:r w:rsidRPr="00C370A5">
        <w:rPr>
          <w:rFonts w:hAnsi="Times New Roman" w:cs="Times New Roman" w:hint="eastAsia"/>
          <w:color w:val="auto"/>
          <w:sz w:val="22"/>
          <w:szCs w:val="22"/>
        </w:rPr>
        <w:t xml:space="preserve">　　</w:t>
      </w:r>
      <w:r w:rsidR="006331CD" w:rsidRPr="00C370A5">
        <w:rPr>
          <w:rFonts w:hAnsi="Times New Roman" w:cs="Times New Roman" w:hint="eastAsia"/>
          <w:color w:val="auto"/>
          <w:sz w:val="22"/>
          <w:szCs w:val="22"/>
        </w:rPr>
        <w:t>〒</w:t>
      </w:r>
      <w:r w:rsidR="006331CD" w:rsidRPr="00C370A5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　　　</w:t>
      </w:r>
      <w:r w:rsidR="006331CD" w:rsidRPr="00C370A5">
        <w:rPr>
          <w:rFonts w:hAnsi="Times New Roman" w:cs="Times New Roman" w:hint="eastAsia"/>
          <w:color w:val="auto"/>
          <w:sz w:val="22"/>
          <w:szCs w:val="22"/>
        </w:rPr>
        <w:t>－</w:t>
      </w:r>
      <w:r w:rsidR="006331CD" w:rsidRPr="00C370A5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　　　</w:t>
      </w:r>
      <w:r w:rsidR="006331CD" w:rsidRPr="00C370A5">
        <w:rPr>
          <w:rFonts w:hAnsi="Times New Roman" w:cs="Times New Roman" w:hint="eastAsia"/>
          <w:color w:val="auto"/>
          <w:sz w:val="22"/>
          <w:szCs w:val="22"/>
        </w:rPr>
        <w:t xml:space="preserve">　</w:t>
      </w:r>
    </w:p>
    <w:p w:rsidR="00CF619B" w:rsidRPr="00C370A5" w:rsidRDefault="006331CD" w:rsidP="00CF619B">
      <w:pPr>
        <w:adjustRightInd/>
        <w:jc w:val="left"/>
        <w:rPr>
          <w:rFonts w:hAnsi="Times New Roman" w:cs="Times New Roman" w:hint="eastAsia"/>
          <w:color w:val="auto"/>
          <w:sz w:val="22"/>
          <w:szCs w:val="22"/>
          <w:u w:val="single"/>
        </w:rPr>
      </w:pPr>
      <w:r w:rsidRPr="00C370A5">
        <w:rPr>
          <w:rFonts w:hAnsi="Times New Roman" w:cs="Times New Roman" w:hint="eastAsia"/>
          <w:color w:val="auto"/>
          <w:sz w:val="22"/>
          <w:szCs w:val="22"/>
        </w:rPr>
        <w:t xml:space="preserve">　　</w:t>
      </w:r>
      <w:r w:rsidR="00CF619B" w:rsidRPr="00C370A5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　　　　　　　　　　　　　　　　　　　　　　　　　　　</w:t>
      </w:r>
      <w:r w:rsidR="00276B2F" w:rsidRPr="00C370A5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　</w:t>
      </w:r>
      <w:r w:rsidR="00CF619B" w:rsidRPr="00C370A5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　</w:t>
      </w:r>
      <w:r w:rsidR="00C370A5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　　　</w:t>
      </w:r>
      <w:r w:rsidR="00CF619B" w:rsidRPr="00C370A5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　</w:t>
      </w:r>
    </w:p>
    <w:p w:rsidR="0078322F" w:rsidRPr="00C370A5" w:rsidRDefault="006331CD" w:rsidP="006331CD">
      <w:pPr>
        <w:adjustRightInd/>
        <w:ind w:left="232" w:hangingChars="100" w:hanging="232"/>
        <w:jc w:val="left"/>
        <w:outlineLvl w:val="0"/>
        <w:rPr>
          <w:rFonts w:ascii="ＭＳ ゴシック" w:eastAsia="ＭＳ ゴシック" w:hAnsi="ＭＳ ゴシック" w:hint="eastAsia"/>
          <w:color w:val="auto"/>
          <w:sz w:val="22"/>
          <w:szCs w:val="22"/>
        </w:rPr>
      </w:pPr>
      <w:r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○　</w:t>
      </w:r>
      <w:r w:rsidR="003B2617"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>今後の本人の身上</w:t>
      </w:r>
      <w:r w:rsidR="00CF619B"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>監護</w:t>
      </w:r>
      <w:r w:rsidR="003B2617"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>に</w:t>
      </w:r>
      <w:r w:rsidR="00C2348D"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>ついて</w:t>
      </w:r>
      <w:r w:rsidR="005F6702"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>特に</w:t>
      </w:r>
      <w:r w:rsidR="0078322F"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>予定している</w:t>
      </w:r>
      <w:r w:rsidR="002012AC"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>こと</w:t>
      </w:r>
      <w:r w:rsidR="00A32E52" w:rsidRPr="00C370A5">
        <w:rPr>
          <w:rFonts w:ascii="ＭＳ ゴシック" w:eastAsia="ＭＳ ゴシック" w:hAnsi="ＭＳ ゴシック" w:hint="eastAsia"/>
          <w:color w:val="auto"/>
          <w:sz w:val="22"/>
          <w:szCs w:val="22"/>
        </w:rPr>
        <w:t>があれば，記載してください。</w:t>
      </w:r>
    </w:p>
    <w:p w:rsidR="001E7E34" w:rsidRPr="00C370A5" w:rsidRDefault="00276B2F" w:rsidP="0078322F">
      <w:pPr>
        <w:adjustRightInd/>
        <w:jc w:val="left"/>
        <w:outlineLvl w:val="0"/>
        <w:rPr>
          <w:rFonts w:hint="eastAsia"/>
          <w:color w:val="auto"/>
          <w:sz w:val="22"/>
          <w:szCs w:val="22"/>
          <w:u w:val="single"/>
        </w:rPr>
      </w:pPr>
      <w:r w:rsidRPr="00C370A5">
        <w:rPr>
          <w:rFonts w:hint="eastAsia"/>
          <w:color w:val="auto"/>
          <w:sz w:val="22"/>
          <w:szCs w:val="22"/>
        </w:rPr>
        <w:t xml:space="preserve">　　</w:t>
      </w:r>
      <w:r w:rsidRPr="00C370A5">
        <w:rPr>
          <w:rFonts w:hint="eastAsia"/>
          <w:color w:val="auto"/>
          <w:sz w:val="22"/>
          <w:szCs w:val="22"/>
          <w:u w:val="single"/>
        </w:rPr>
        <w:t xml:space="preserve">　　　　　　　　　　　　　　　　　　　　　　　　　　　　　</w:t>
      </w:r>
      <w:r w:rsidR="00C370A5">
        <w:rPr>
          <w:rFonts w:hint="eastAsia"/>
          <w:color w:val="auto"/>
          <w:sz w:val="22"/>
          <w:szCs w:val="22"/>
          <w:u w:val="single"/>
        </w:rPr>
        <w:t xml:space="preserve">　　　　</w:t>
      </w:r>
      <w:r w:rsidRPr="00C370A5">
        <w:rPr>
          <w:rFonts w:hint="eastAsia"/>
          <w:color w:val="auto"/>
          <w:sz w:val="22"/>
          <w:szCs w:val="22"/>
          <w:u w:val="single"/>
        </w:rPr>
        <w:t xml:space="preserve">　　　　　</w:t>
      </w:r>
    </w:p>
    <w:p w:rsidR="00836E59" w:rsidRPr="00C370A5" w:rsidRDefault="00C45B4C" w:rsidP="00E519CE">
      <w:pPr>
        <w:adjustRightInd/>
        <w:jc w:val="left"/>
        <w:outlineLvl w:val="0"/>
        <w:rPr>
          <w:color w:val="auto"/>
          <w:sz w:val="22"/>
          <w:szCs w:val="22"/>
          <w:u w:val="single"/>
        </w:rPr>
      </w:pPr>
      <w:r w:rsidRPr="00C370A5">
        <w:rPr>
          <w:rFonts w:hint="eastAsia"/>
          <w:color w:val="auto"/>
          <w:sz w:val="22"/>
          <w:szCs w:val="22"/>
        </w:rPr>
        <w:t xml:space="preserve">　　</w:t>
      </w:r>
      <w:r w:rsidRPr="00C370A5">
        <w:rPr>
          <w:rFonts w:hint="eastAsia"/>
          <w:color w:val="auto"/>
          <w:sz w:val="22"/>
          <w:szCs w:val="22"/>
          <w:u w:val="single"/>
        </w:rPr>
        <w:t xml:space="preserve">　　　　　　　　　　　　　　　　　　　　　　　　　　　　　　　</w:t>
      </w:r>
      <w:r w:rsidR="00C370A5">
        <w:rPr>
          <w:rFonts w:hint="eastAsia"/>
          <w:color w:val="auto"/>
          <w:sz w:val="22"/>
          <w:szCs w:val="22"/>
          <w:u w:val="single"/>
        </w:rPr>
        <w:t xml:space="preserve">　　　　</w:t>
      </w:r>
      <w:r w:rsidRPr="00C370A5">
        <w:rPr>
          <w:rFonts w:hint="eastAsia"/>
          <w:color w:val="auto"/>
          <w:sz w:val="22"/>
          <w:szCs w:val="22"/>
          <w:u w:val="single"/>
        </w:rPr>
        <w:t xml:space="preserve">　　　</w:t>
      </w:r>
    </w:p>
    <w:p w:rsidR="006331CD" w:rsidRPr="00C370A5" w:rsidRDefault="00C45B4C" w:rsidP="00E519CE">
      <w:pPr>
        <w:adjustRightInd/>
        <w:jc w:val="left"/>
        <w:outlineLvl w:val="0"/>
        <w:rPr>
          <w:rFonts w:ascii="ＭＳ ゴシック" w:eastAsia="ＭＳ ゴシック" w:hAnsi="ＭＳ ゴシック"/>
          <w:color w:val="auto"/>
          <w:sz w:val="22"/>
          <w:szCs w:val="22"/>
          <w:u w:val="single"/>
        </w:rPr>
      </w:pPr>
      <w:r w:rsidRPr="00C370A5">
        <w:rPr>
          <w:rFonts w:hint="eastAsia"/>
          <w:color w:val="auto"/>
          <w:sz w:val="22"/>
          <w:szCs w:val="22"/>
        </w:rPr>
        <w:t xml:space="preserve">　</w:t>
      </w:r>
      <w:r w:rsidR="00836E59" w:rsidRPr="00C370A5">
        <w:rPr>
          <w:rFonts w:hint="eastAsia"/>
          <w:color w:val="auto"/>
          <w:sz w:val="22"/>
          <w:szCs w:val="22"/>
        </w:rPr>
        <w:t xml:space="preserve">　</w:t>
      </w:r>
      <w:r w:rsidR="00836E59" w:rsidRPr="00C370A5">
        <w:rPr>
          <w:rFonts w:hint="eastAsia"/>
          <w:color w:val="auto"/>
          <w:sz w:val="22"/>
          <w:szCs w:val="22"/>
          <w:u w:val="single"/>
        </w:rPr>
        <w:t xml:space="preserve">　　　　　　　　　　　　　　　　　　　　　　　　　　　　　　　</w:t>
      </w:r>
      <w:r w:rsidR="00C370A5">
        <w:rPr>
          <w:rFonts w:hint="eastAsia"/>
          <w:color w:val="auto"/>
          <w:sz w:val="22"/>
          <w:szCs w:val="22"/>
          <w:u w:val="single"/>
        </w:rPr>
        <w:t xml:space="preserve">　　　　</w:t>
      </w:r>
      <w:r w:rsidR="00836E59" w:rsidRPr="00C370A5">
        <w:rPr>
          <w:rFonts w:hint="eastAsia"/>
          <w:color w:val="auto"/>
          <w:sz w:val="22"/>
          <w:szCs w:val="22"/>
          <w:u w:val="single"/>
        </w:rPr>
        <w:t xml:space="preserve">　　　</w:t>
      </w:r>
    </w:p>
    <w:p w:rsidR="00C45B4C" w:rsidRPr="00C370A5" w:rsidRDefault="00C45B4C" w:rsidP="00E519CE">
      <w:pPr>
        <w:adjustRightInd/>
        <w:jc w:val="left"/>
        <w:outlineLvl w:val="0"/>
        <w:rPr>
          <w:rFonts w:ascii="ＭＳ ゴシック" w:eastAsia="ＭＳ ゴシック" w:hAnsi="ＭＳ ゴシック" w:hint="eastAsia"/>
          <w:color w:val="auto"/>
          <w:sz w:val="22"/>
          <w:szCs w:val="22"/>
        </w:rPr>
      </w:pPr>
    </w:p>
    <w:p w:rsidR="00E519CE" w:rsidRPr="00C370A5" w:rsidRDefault="002012AC" w:rsidP="006331CD">
      <w:pPr>
        <w:adjustRightInd/>
        <w:jc w:val="left"/>
        <w:outlineLvl w:val="0"/>
        <w:rPr>
          <w:rFonts w:hAnsi="Times New Roman" w:cs="Times New Roman" w:hint="eastAsia"/>
          <w:color w:val="auto"/>
          <w:sz w:val="22"/>
          <w:szCs w:val="22"/>
        </w:rPr>
      </w:pPr>
      <w:r w:rsidRPr="00C370A5">
        <w:rPr>
          <w:rFonts w:ascii="ＭＳ ゴシック" w:eastAsia="ＭＳ ゴシック" w:hAnsi="ＭＳ ゴシック" w:hint="eastAsia"/>
          <w:color w:val="auto"/>
          <w:sz w:val="22"/>
          <w:szCs w:val="22"/>
          <w:bdr w:val="single" w:sz="4" w:space="0" w:color="auto"/>
        </w:rPr>
        <w:t>申立</w:t>
      </w:r>
      <w:r w:rsidR="006331CD" w:rsidRPr="00C370A5">
        <w:rPr>
          <w:rFonts w:ascii="ＭＳ ゴシック" w:eastAsia="ＭＳ ゴシック" w:hAnsi="ＭＳ ゴシック" w:hint="eastAsia"/>
          <w:color w:val="auto"/>
          <w:sz w:val="22"/>
          <w:szCs w:val="22"/>
          <w:bdr w:val="single" w:sz="4" w:space="0" w:color="auto"/>
        </w:rPr>
        <w:t>て</w:t>
      </w:r>
      <w:r w:rsidRPr="00C370A5">
        <w:rPr>
          <w:rFonts w:ascii="ＭＳ ゴシック" w:eastAsia="ＭＳ ゴシック" w:hAnsi="ＭＳ ゴシック" w:hint="eastAsia"/>
          <w:color w:val="auto"/>
          <w:sz w:val="22"/>
          <w:szCs w:val="22"/>
          <w:bdr w:val="single" w:sz="4" w:space="0" w:color="auto"/>
        </w:rPr>
        <w:t>のきっかけとなった</w:t>
      </w:r>
      <w:r w:rsidR="006331CD" w:rsidRPr="00C370A5">
        <w:rPr>
          <w:rFonts w:ascii="ＭＳ ゴシック" w:eastAsia="ＭＳ ゴシック" w:hAnsi="ＭＳ ゴシック" w:hint="eastAsia"/>
          <w:color w:val="auto"/>
          <w:sz w:val="22"/>
          <w:szCs w:val="22"/>
          <w:bdr w:val="single" w:sz="4" w:space="0" w:color="auto"/>
        </w:rPr>
        <w:t>課題</w:t>
      </w:r>
      <w:r w:rsidRPr="00C370A5">
        <w:rPr>
          <w:rFonts w:ascii="ＭＳ ゴシック" w:eastAsia="ＭＳ ゴシック" w:hAnsi="ＭＳ ゴシック" w:hint="eastAsia"/>
          <w:color w:val="auto"/>
          <w:sz w:val="22"/>
          <w:szCs w:val="22"/>
          <w:bdr w:val="single" w:sz="4" w:space="0" w:color="auto"/>
        </w:rPr>
        <w:t>の</w:t>
      </w:r>
      <w:r w:rsidR="006331CD" w:rsidRPr="00C370A5">
        <w:rPr>
          <w:rFonts w:ascii="ＭＳ ゴシック" w:eastAsia="ＭＳ ゴシック" w:hAnsi="ＭＳ ゴシック" w:hint="eastAsia"/>
          <w:color w:val="auto"/>
          <w:sz w:val="22"/>
          <w:szCs w:val="22"/>
          <w:bdr w:val="single" w:sz="4" w:space="0" w:color="auto"/>
        </w:rPr>
        <w:t>処理状況</w:t>
      </w:r>
      <w:r w:rsidR="00A32E52" w:rsidRPr="00C370A5">
        <w:rPr>
          <w:rFonts w:ascii="ＭＳ ゴシック" w:eastAsia="ＭＳ ゴシック" w:hAnsi="ＭＳ ゴシック" w:hint="eastAsia"/>
          <w:color w:val="auto"/>
          <w:sz w:val="22"/>
          <w:szCs w:val="22"/>
          <w:bdr w:val="single" w:sz="4" w:space="0" w:color="auto"/>
        </w:rPr>
        <w:t>について</w:t>
      </w:r>
      <w:r w:rsidR="00E519CE" w:rsidRPr="00C370A5">
        <w:rPr>
          <w:rFonts w:hAnsi="Times New Roman" w:cs="Times New Roman" w:hint="eastAsia"/>
          <w:color w:val="auto"/>
          <w:sz w:val="22"/>
          <w:szCs w:val="22"/>
        </w:rPr>
        <w:t xml:space="preserve">　</w:t>
      </w:r>
    </w:p>
    <w:p w:rsidR="00A32E52" w:rsidRPr="00C370A5" w:rsidRDefault="00A32E52" w:rsidP="006331CD">
      <w:pPr>
        <w:adjustRightInd/>
        <w:outlineLvl w:val="0"/>
        <w:rPr>
          <w:rFonts w:ascii="ＭＳ ゴシック" w:eastAsia="ＭＳ ゴシック" w:hAnsi="ＭＳ ゴシック" w:cs="Times New Roman"/>
          <w:i/>
          <w:color w:val="auto"/>
          <w:sz w:val="20"/>
          <w:szCs w:val="20"/>
        </w:rPr>
      </w:pPr>
      <w:r w:rsidRPr="00C370A5"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0"/>
        </w:rPr>
        <w:t>※　申立時以降に特段の進展がな</w:t>
      </w:r>
      <w:r w:rsidR="00BC6A08"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0"/>
        </w:rPr>
        <w:t>い</w:t>
      </w:r>
      <w:r w:rsidRPr="00C370A5"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0"/>
        </w:rPr>
        <w:t>場合，記載</w:t>
      </w:r>
      <w:r w:rsidR="00BC6A08">
        <w:rPr>
          <w:rFonts w:ascii="ＭＳ ゴシック" w:eastAsia="ＭＳ ゴシック" w:hAnsi="ＭＳ ゴシック" w:cs="Times New Roman" w:hint="eastAsia"/>
          <w:i/>
          <w:color w:val="auto"/>
          <w:sz w:val="20"/>
          <w:szCs w:val="20"/>
        </w:rPr>
        <w:t>する必要はありません。</w:t>
      </w:r>
    </w:p>
    <w:p w:rsidR="006331CD" w:rsidRPr="00C370A5" w:rsidRDefault="006331CD" w:rsidP="006331CD">
      <w:pPr>
        <w:adjustRightInd/>
        <w:outlineLvl w:val="0"/>
        <w:rPr>
          <w:rFonts w:hAnsi="Times New Roman" w:cs="Times New Roman"/>
          <w:color w:val="auto"/>
          <w:sz w:val="22"/>
          <w:szCs w:val="22"/>
        </w:rPr>
      </w:pPr>
      <w:r w:rsidRPr="00C370A5">
        <w:rPr>
          <w:rFonts w:hAnsi="Times New Roman" w:cs="Times New Roman" w:hint="eastAsia"/>
          <w:color w:val="auto"/>
          <w:sz w:val="22"/>
          <w:szCs w:val="22"/>
        </w:rPr>
        <w:t>（課題の内容）</w:t>
      </w:r>
    </w:p>
    <w:p w:rsidR="00A32E52" w:rsidRPr="00C370A5" w:rsidRDefault="00E519CE" w:rsidP="006331CD">
      <w:pPr>
        <w:adjustRightInd/>
        <w:ind w:firstLineChars="100" w:firstLine="232"/>
        <w:outlineLvl w:val="0"/>
        <w:rPr>
          <w:rFonts w:hAnsi="Times New Roman" w:cs="Times New Roman"/>
          <w:color w:val="auto"/>
          <w:sz w:val="22"/>
          <w:szCs w:val="22"/>
        </w:rPr>
      </w:pPr>
      <w:r w:rsidRPr="00C370A5">
        <w:rPr>
          <w:rFonts w:hAnsi="Times New Roman" w:cs="Times New Roman" w:hint="eastAsia"/>
          <w:color w:val="auto"/>
          <w:sz w:val="22"/>
          <w:szCs w:val="22"/>
        </w:rPr>
        <w:t xml:space="preserve">□　</w:t>
      </w:r>
      <w:r w:rsidR="00A32E52" w:rsidRPr="00C370A5">
        <w:rPr>
          <w:rFonts w:hAnsi="Times New Roman" w:cs="Times New Roman" w:hint="eastAsia"/>
          <w:color w:val="auto"/>
          <w:sz w:val="22"/>
          <w:szCs w:val="22"/>
        </w:rPr>
        <w:t>預貯金の管理・解約　　□　保険金の請求　　　□　不動産の管理・処分</w:t>
      </w:r>
    </w:p>
    <w:p w:rsidR="00A32E52" w:rsidRPr="00C370A5" w:rsidRDefault="00A32E52" w:rsidP="006331CD">
      <w:pPr>
        <w:adjustRightInd/>
        <w:ind w:firstLineChars="100" w:firstLine="232"/>
        <w:outlineLvl w:val="0"/>
        <w:rPr>
          <w:rFonts w:hAnsi="Times New Roman" w:cs="Times New Roman"/>
          <w:color w:val="auto"/>
          <w:sz w:val="22"/>
          <w:szCs w:val="22"/>
        </w:rPr>
      </w:pPr>
      <w:r w:rsidRPr="00C370A5">
        <w:rPr>
          <w:rFonts w:hAnsi="Times New Roman" w:cs="Times New Roman" w:hint="eastAsia"/>
          <w:color w:val="auto"/>
          <w:sz w:val="22"/>
          <w:szCs w:val="22"/>
        </w:rPr>
        <w:t xml:space="preserve">□　裁判手続等　　　　　　□　</w:t>
      </w:r>
      <w:r w:rsidR="00E519CE" w:rsidRPr="00C370A5">
        <w:rPr>
          <w:rFonts w:hAnsi="Times New Roman" w:cs="Times New Roman" w:hint="eastAsia"/>
          <w:color w:val="auto"/>
          <w:sz w:val="22"/>
          <w:szCs w:val="22"/>
        </w:rPr>
        <w:t>遺産分割</w:t>
      </w:r>
      <w:r w:rsidRPr="00C370A5">
        <w:rPr>
          <w:rFonts w:hAnsi="Times New Roman" w:cs="Times New Roman" w:hint="eastAsia"/>
          <w:color w:val="auto"/>
          <w:sz w:val="22"/>
          <w:szCs w:val="22"/>
        </w:rPr>
        <w:t>協議（相続放棄）</w:t>
      </w:r>
    </w:p>
    <w:p w:rsidR="00A32E52" w:rsidRPr="00C370A5" w:rsidRDefault="00E519CE" w:rsidP="006331CD">
      <w:pPr>
        <w:adjustRightInd/>
        <w:ind w:firstLineChars="100" w:firstLine="232"/>
        <w:outlineLvl w:val="0"/>
        <w:rPr>
          <w:rFonts w:hAnsi="Times New Roman" w:cs="Times New Roman"/>
          <w:color w:val="auto"/>
          <w:sz w:val="22"/>
          <w:szCs w:val="22"/>
        </w:rPr>
      </w:pPr>
      <w:r w:rsidRPr="00C370A5">
        <w:rPr>
          <w:rFonts w:hAnsi="Times New Roman" w:cs="Times New Roman" w:hint="eastAsia"/>
          <w:color w:val="auto"/>
          <w:sz w:val="22"/>
          <w:szCs w:val="22"/>
        </w:rPr>
        <w:t>□　施設入所</w:t>
      </w:r>
      <w:r w:rsidR="00A32E52" w:rsidRPr="00C370A5">
        <w:rPr>
          <w:rFonts w:hAnsi="Times New Roman" w:cs="Times New Roman" w:hint="eastAsia"/>
          <w:color w:val="auto"/>
          <w:sz w:val="22"/>
          <w:szCs w:val="22"/>
        </w:rPr>
        <w:t>・福祉サービス</w:t>
      </w:r>
      <w:r w:rsidRPr="00C370A5">
        <w:rPr>
          <w:rFonts w:hAnsi="Times New Roman" w:cs="Times New Roman" w:hint="eastAsia"/>
          <w:color w:val="auto"/>
          <w:sz w:val="22"/>
          <w:szCs w:val="22"/>
        </w:rPr>
        <w:t xml:space="preserve">契約　</w:t>
      </w:r>
      <w:r w:rsidR="00A32E52" w:rsidRPr="00C370A5">
        <w:rPr>
          <w:rFonts w:hAnsi="Times New Roman" w:cs="Times New Roman" w:hint="eastAsia"/>
          <w:color w:val="auto"/>
          <w:sz w:val="22"/>
          <w:szCs w:val="22"/>
        </w:rPr>
        <w:t xml:space="preserve">　　</w:t>
      </w:r>
      <w:r w:rsidRPr="00C370A5">
        <w:rPr>
          <w:rFonts w:hAnsi="Times New Roman" w:cs="Times New Roman" w:hint="eastAsia"/>
          <w:color w:val="auto"/>
          <w:sz w:val="22"/>
          <w:szCs w:val="22"/>
        </w:rPr>
        <w:t xml:space="preserve">□　</w:t>
      </w:r>
      <w:r w:rsidR="00A32E52" w:rsidRPr="00C370A5">
        <w:rPr>
          <w:rFonts w:hAnsi="Times New Roman" w:cs="Times New Roman" w:hint="eastAsia"/>
          <w:color w:val="auto"/>
          <w:sz w:val="22"/>
          <w:szCs w:val="22"/>
        </w:rPr>
        <w:t>不要な売買契約等の被害防止のため</w:t>
      </w:r>
    </w:p>
    <w:p w:rsidR="00E519CE" w:rsidRPr="00C370A5" w:rsidRDefault="00A32E52" w:rsidP="006331CD">
      <w:pPr>
        <w:adjustRightInd/>
        <w:ind w:firstLineChars="100" w:firstLine="232"/>
        <w:outlineLvl w:val="0"/>
        <w:rPr>
          <w:rFonts w:hAnsi="Times New Roman" w:cs="Times New Roman" w:hint="eastAsia"/>
          <w:color w:val="auto"/>
          <w:sz w:val="22"/>
          <w:szCs w:val="22"/>
        </w:rPr>
      </w:pPr>
      <w:r w:rsidRPr="00C370A5">
        <w:rPr>
          <w:rFonts w:hAnsi="Times New Roman" w:cs="Times New Roman" w:hint="eastAsia"/>
          <w:color w:val="auto"/>
          <w:sz w:val="22"/>
          <w:szCs w:val="22"/>
        </w:rPr>
        <w:t xml:space="preserve">□　その他（　　　　　　　　　　　　　　　　　　　　　　　　　　　</w:t>
      </w:r>
      <w:r w:rsidR="00C370A5">
        <w:rPr>
          <w:rFonts w:hAnsi="Times New Roman" w:cs="Times New Roman" w:hint="eastAsia"/>
          <w:color w:val="auto"/>
          <w:sz w:val="22"/>
          <w:szCs w:val="22"/>
        </w:rPr>
        <w:t xml:space="preserve">　　</w:t>
      </w:r>
      <w:r w:rsidRPr="00C370A5">
        <w:rPr>
          <w:rFonts w:hAnsi="Times New Roman" w:cs="Times New Roman" w:hint="eastAsia"/>
          <w:color w:val="auto"/>
          <w:sz w:val="22"/>
          <w:szCs w:val="22"/>
        </w:rPr>
        <w:t xml:space="preserve">　　　）</w:t>
      </w:r>
    </w:p>
    <w:p w:rsidR="00A32E52" w:rsidRPr="00C370A5" w:rsidRDefault="00A32E52" w:rsidP="003A6412">
      <w:pPr>
        <w:adjustRightInd/>
        <w:outlineLvl w:val="0"/>
        <w:rPr>
          <w:rFonts w:hAnsi="Times New Roman" w:cs="Times New Roman"/>
          <w:color w:val="auto"/>
          <w:sz w:val="22"/>
          <w:szCs w:val="22"/>
        </w:rPr>
      </w:pPr>
    </w:p>
    <w:p w:rsidR="00E519CE" w:rsidRPr="00C370A5" w:rsidRDefault="006331CD" w:rsidP="003A6412">
      <w:pPr>
        <w:adjustRightInd/>
        <w:outlineLvl w:val="0"/>
        <w:rPr>
          <w:rFonts w:hAnsi="Times New Roman" w:cs="Times New Roman" w:hint="eastAsia"/>
          <w:color w:val="auto"/>
          <w:sz w:val="22"/>
          <w:szCs w:val="22"/>
        </w:rPr>
      </w:pPr>
      <w:r w:rsidRPr="00C370A5">
        <w:rPr>
          <w:rFonts w:hAnsi="Times New Roman" w:cs="Times New Roman" w:hint="eastAsia"/>
          <w:color w:val="auto"/>
          <w:sz w:val="22"/>
          <w:szCs w:val="22"/>
        </w:rPr>
        <w:t>（今後の処理予定）</w:t>
      </w:r>
    </w:p>
    <w:p w:rsidR="00E519CE" w:rsidRPr="00C370A5" w:rsidRDefault="00A32E52" w:rsidP="00276B2F">
      <w:pPr>
        <w:adjustRightInd/>
        <w:outlineLvl w:val="0"/>
        <w:rPr>
          <w:rFonts w:hAnsi="Times New Roman" w:cs="Times New Roman" w:hint="eastAsia"/>
          <w:color w:val="auto"/>
          <w:sz w:val="22"/>
          <w:szCs w:val="22"/>
        </w:rPr>
      </w:pPr>
      <w:r w:rsidRPr="00C370A5">
        <w:rPr>
          <w:rFonts w:hAnsi="Times New Roman" w:cs="Times New Roman" w:hint="eastAsia"/>
          <w:color w:val="auto"/>
          <w:sz w:val="22"/>
          <w:szCs w:val="22"/>
        </w:rPr>
        <w:t xml:space="preserve">　</w:t>
      </w:r>
      <w:r w:rsidR="00E519CE" w:rsidRPr="00C370A5">
        <w:rPr>
          <w:rFonts w:hAnsi="Times New Roman" w:cs="Times New Roman" w:hint="eastAsia"/>
          <w:color w:val="auto"/>
          <w:sz w:val="22"/>
          <w:szCs w:val="22"/>
        </w:rPr>
        <w:t>□　終了した</w:t>
      </w:r>
      <w:r w:rsidR="00276B2F" w:rsidRPr="00C370A5">
        <w:rPr>
          <w:rFonts w:hAnsi="Times New Roman" w:cs="Times New Roman" w:hint="eastAsia"/>
          <w:color w:val="auto"/>
          <w:sz w:val="22"/>
          <w:szCs w:val="22"/>
        </w:rPr>
        <w:t>。→　関連</w:t>
      </w:r>
      <w:r w:rsidR="00E519CE" w:rsidRPr="00C370A5">
        <w:rPr>
          <w:rFonts w:hAnsi="Times New Roman" w:cs="Times New Roman" w:hint="eastAsia"/>
          <w:color w:val="auto"/>
          <w:sz w:val="22"/>
          <w:szCs w:val="22"/>
        </w:rPr>
        <w:t>資料</w:t>
      </w:r>
      <w:r w:rsidR="00276B2F" w:rsidRPr="00C370A5">
        <w:rPr>
          <w:rFonts w:hAnsi="Times New Roman" w:cs="Times New Roman" w:hint="eastAsia"/>
          <w:color w:val="auto"/>
          <w:sz w:val="22"/>
          <w:szCs w:val="22"/>
        </w:rPr>
        <w:t>を</w:t>
      </w:r>
      <w:r w:rsidR="00E519CE" w:rsidRPr="00C370A5">
        <w:rPr>
          <w:rFonts w:hAnsi="Times New Roman" w:cs="Times New Roman" w:hint="eastAsia"/>
          <w:color w:val="auto"/>
          <w:sz w:val="22"/>
          <w:szCs w:val="22"/>
        </w:rPr>
        <w:t>添付してください</w:t>
      </w:r>
      <w:r w:rsidR="00276B2F" w:rsidRPr="00C370A5">
        <w:rPr>
          <w:rFonts w:hAnsi="Times New Roman" w:cs="Times New Roman" w:hint="eastAsia"/>
          <w:color w:val="auto"/>
          <w:sz w:val="22"/>
          <w:szCs w:val="22"/>
        </w:rPr>
        <w:t>。</w:t>
      </w:r>
    </w:p>
    <w:p w:rsidR="00A32E52" w:rsidRPr="00C370A5" w:rsidRDefault="00E519CE" w:rsidP="003A6412">
      <w:pPr>
        <w:adjustRightInd/>
        <w:outlineLvl w:val="0"/>
        <w:rPr>
          <w:rFonts w:hAnsi="Times New Roman" w:cs="Times New Roman"/>
          <w:color w:val="auto"/>
          <w:sz w:val="22"/>
          <w:szCs w:val="22"/>
        </w:rPr>
      </w:pPr>
      <w:r w:rsidRPr="00C370A5">
        <w:rPr>
          <w:rFonts w:hAnsi="Times New Roman" w:cs="Times New Roman" w:hint="eastAsia"/>
          <w:color w:val="auto"/>
          <w:sz w:val="22"/>
          <w:szCs w:val="22"/>
        </w:rPr>
        <w:t xml:space="preserve">　□　</w:t>
      </w:r>
      <w:r w:rsidRPr="00C370A5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</w:t>
      </w:r>
      <w:r w:rsidR="00523BEE" w:rsidRPr="00C370A5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</w:t>
      </w:r>
      <w:r w:rsidRPr="00C370A5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</w:t>
      </w:r>
      <w:r w:rsidRPr="00C370A5">
        <w:rPr>
          <w:rFonts w:hAnsi="Times New Roman" w:cs="Times New Roman" w:hint="eastAsia"/>
          <w:color w:val="auto"/>
          <w:sz w:val="22"/>
          <w:szCs w:val="22"/>
        </w:rPr>
        <w:t>年</w:t>
      </w:r>
      <w:r w:rsidRPr="00C370A5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</w:t>
      </w:r>
      <w:r w:rsidR="00523BEE" w:rsidRPr="00C370A5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</w:t>
      </w:r>
      <w:r w:rsidRPr="00C370A5">
        <w:rPr>
          <w:rFonts w:hAnsi="Times New Roman" w:cs="Times New Roman" w:hint="eastAsia"/>
          <w:color w:val="auto"/>
          <w:sz w:val="22"/>
          <w:szCs w:val="22"/>
          <w:u w:val="single"/>
        </w:rPr>
        <w:t xml:space="preserve">　</w:t>
      </w:r>
      <w:r w:rsidRPr="00C370A5">
        <w:rPr>
          <w:rFonts w:hAnsi="Times New Roman" w:cs="Times New Roman" w:hint="eastAsia"/>
          <w:color w:val="auto"/>
          <w:sz w:val="22"/>
          <w:szCs w:val="22"/>
        </w:rPr>
        <w:t>月</w:t>
      </w:r>
      <w:r w:rsidR="00276B2F" w:rsidRPr="00C370A5">
        <w:rPr>
          <w:rFonts w:hAnsi="Times New Roman" w:cs="Times New Roman" w:hint="eastAsia"/>
          <w:color w:val="auto"/>
          <w:sz w:val="22"/>
          <w:szCs w:val="22"/>
        </w:rPr>
        <w:t>ころ</w:t>
      </w:r>
      <w:r w:rsidRPr="00C370A5">
        <w:rPr>
          <w:rFonts w:hAnsi="Times New Roman" w:cs="Times New Roman" w:hint="eastAsia"/>
          <w:color w:val="auto"/>
          <w:sz w:val="22"/>
          <w:szCs w:val="22"/>
        </w:rPr>
        <w:t>行う予定である。</w:t>
      </w:r>
    </w:p>
    <w:p w:rsidR="00E519CE" w:rsidRPr="00C370A5" w:rsidRDefault="00E519CE" w:rsidP="003A6412">
      <w:pPr>
        <w:adjustRightInd/>
        <w:outlineLvl w:val="0"/>
        <w:rPr>
          <w:rFonts w:hAnsi="Times New Roman" w:cs="Times New Roman" w:hint="eastAsia"/>
          <w:color w:val="auto"/>
          <w:sz w:val="22"/>
          <w:szCs w:val="22"/>
        </w:rPr>
      </w:pPr>
      <w:r w:rsidRPr="00C370A5">
        <w:rPr>
          <w:rFonts w:hAnsi="Times New Roman" w:cs="Times New Roman" w:hint="eastAsia"/>
          <w:color w:val="auto"/>
          <w:sz w:val="22"/>
          <w:szCs w:val="22"/>
        </w:rPr>
        <w:t xml:space="preserve">　□　</w:t>
      </w:r>
      <w:r w:rsidR="00276B2F" w:rsidRPr="00C370A5">
        <w:rPr>
          <w:rFonts w:hAnsi="Times New Roman" w:cs="Times New Roman" w:hint="eastAsia"/>
          <w:color w:val="auto"/>
          <w:sz w:val="22"/>
          <w:szCs w:val="22"/>
        </w:rPr>
        <w:t>その他</w:t>
      </w:r>
      <w:r w:rsidR="00C45B4C" w:rsidRPr="00C370A5">
        <w:rPr>
          <w:rFonts w:hAnsi="Times New Roman" w:cs="Times New Roman" w:hint="eastAsia"/>
          <w:color w:val="auto"/>
          <w:sz w:val="22"/>
          <w:szCs w:val="22"/>
        </w:rPr>
        <w:t>の事情</w:t>
      </w:r>
    </w:p>
    <w:p w:rsidR="00C45B4C" w:rsidRPr="00C370A5" w:rsidRDefault="00771492" w:rsidP="00A32E52">
      <w:pPr>
        <w:adjustRightInd/>
        <w:outlineLvl w:val="0"/>
        <w:rPr>
          <w:color w:val="auto"/>
          <w:sz w:val="22"/>
          <w:szCs w:val="22"/>
          <w:u w:val="single"/>
        </w:rPr>
      </w:pPr>
      <w:r w:rsidRPr="00C370A5">
        <w:rPr>
          <w:rFonts w:hAnsi="Times New Roman" w:cs="Times New Roman" w:hint="eastAsia"/>
          <w:color w:val="auto"/>
          <w:sz w:val="22"/>
          <w:szCs w:val="22"/>
        </w:rPr>
        <w:t xml:space="preserve">　　</w:t>
      </w:r>
      <w:r w:rsidRPr="00C370A5">
        <w:rPr>
          <w:rFonts w:hint="eastAsia"/>
          <w:color w:val="auto"/>
          <w:sz w:val="22"/>
          <w:szCs w:val="22"/>
          <w:u w:val="single"/>
        </w:rPr>
        <w:t xml:space="preserve">　　　　　</w:t>
      </w:r>
      <w:r w:rsidR="00C45B4C" w:rsidRPr="00C370A5">
        <w:rPr>
          <w:rFonts w:hint="eastAsia"/>
          <w:color w:val="auto"/>
          <w:sz w:val="22"/>
          <w:szCs w:val="22"/>
          <w:u w:val="single"/>
        </w:rPr>
        <w:t xml:space="preserve">　　　　　　　　　　　　　　　　　　　　　</w:t>
      </w:r>
      <w:r w:rsidR="00C370A5">
        <w:rPr>
          <w:rFonts w:hint="eastAsia"/>
          <w:color w:val="auto"/>
          <w:sz w:val="22"/>
          <w:szCs w:val="22"/>
          <w:u w:val="single"/>
        </w:rPr>
        <w:t xml:space="preserve">　　　　</w:t>
      </w:r>
      <w:r w:rsidR="00C45B4C" w:rsidRPr="00C370A5">
        <w:rPr>
          <w:rFonts w:hint="eastAsia"/>
          <w:color w:val="auto"/>
          <w:sz w:val="22"/>
          <w:szCs w:val="22"/>
          <w:u w:val="single"/>
        </w:rPr>
        <w:t xml:space="preserve">　　　　　　　　</w:t>
      </w:r>
    </w:p>
    <w:p w:rsidR="00B3223D" w:rsidRPr="00C370A5" w:rsidRDefault="001C4B32" w:rsidP="001C4B32">
      <w:pPr>
        <w:adjustRightInd/>
        <w:outlineLvl w:val="0"/>
        <w:rPr>
          <w:color w:val="auto"/>
          <w:sz w:val="22"/>
          <w:szCs w:val="22"/>
          <w:u w:val="single"/>
        </w:rPr>
      </w:pPr>
      <w:r w:rsidRPr="00C370A5">
        <w:rPr>
          <w:rFonts w:hint="eastAsia"/>
          <w:color w:val="auto"/>
          <w:sz w:val="22"/>
          <w:szCs w:val="22"/>
        </w:rPr>
        <w:t xml:space="preserve">　　</w:t>
      </w:r>
      <w:r w:rsidR="00836E59" w:rsidRPr="00C370A5">
        <w:rPr>
          <w:rFonts w:hint="eastAsia"/>
          <w:color w:val="auto"/>
          <w:sz w:val="22"/>
          <w:szCs w:val="22"/>
          <w:u w:val="single"/>
        </w:rPr>
        <w:t xml:space="preserve">　　　　　　　　　　　　　　　　　　　　　　　　　　　</w:t>
      </w:r>
      <w:r w:rsidR="00C370A5">
        <w:rPr>
          <w:rFonts w:hint="eastAsia"/>
          <w:color w:val="auto"/>
          <w:sz w:val="22"/>
          <w:szCs w:val="22"/>
          <w:u w:val="single"/>
        </w:rPr>
        <w:t xml:space="preserve">　　　　</w:t>
      </w:r>
      <w:r w:rsidR="00836E59" w:rsidRPr="00C370A5">
        <w:rPr>
          <w:rFonts w:hint="eastAsia"/>
          <w:color w:val="auto"/>
          <w:sz w:val="22"/>
          <w:szCs w:val="22"/>
          <w:u w:val="single"/>
        </w:rPr>
        <w:t xml:space="preserve">　　　　　　　</w:t>
      </w:r>
    </w:p>
    <w:p w:rsidR="00836E59" w:rsidRPr="00C370A5" w:rsidRDefault="00836E59" w:rsidP="001C4B32">
      <w:pPr>
        <w:adjustRightInd/>
        <w:outlineLvl w:val="0"/>
        <w:rPr>
          <w:color w:val="auto"/>
          <w:sz w:val="22"/>
          <w:szCs w:val="22"/>
          <w:u w:val="single"/>
        </w:rPr>
      </w:pPr>
      <w:r w:rsidRPr="00C370A5">
        <w:rPr>
          <w:rFonts w:hint="eastAsia"/>
          <w:color w:val="auto"/>
          <w:sz w:val="22"/>
          <w:szCs w:val="22"/>
        </w:rPr>
        <w:t xml:space="preserve">　　</w:t>
      </w:r>
      <w:r w:rsidRPr="00C370A5">
        <w:rPr>
          <w:rFonts w:hint="eastAsia"/>
          <w:color w:val="auto"/>
          <w:sz w:val="22"/>
          <w:szCs w:val="22"/>
          <w:u w:val="single"/>
        </w:rPr>
        <w:t xml:space="preserve">　　　　　　　　　　　　　　　　　　　　　　　　　　　</w:t>
      </w:r>
      <w:r w:rsidR="00C370A5">
        <w:rPr>
          <w:rFonts w:hint="eastAsia"/>
          <w:color w:val="auto"/>
          <w:sz w:val="22"/>
          <w:szCs w:val="22"/>
          <w:u w:val="single"/>
        </w:rPr>
        <w:t xml:space="preserve">　　　　</w:t>
      </w:r>
      <w:r w:rsidRPr="00C370A5">
        <w:rPr>
          <w:rFonts w:hint="eastAsia"/>
          <w:color w:val="auto"/>
          <w:sz w:val="22"/>
          <w:szCs w:val="22"/>
          <w:u w:val="single"/>
        </w:rPr>
        <w:t xml:space="preserve">　　　　　　　</w:t>
      </w:r>
    </w:p>
    <w:sectPr w:rsidR="00836E59" w:rsidRPr="00C370A5" w:rsidSect="004F51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upperRoman"/>
      </w:footnotePr>
      <w:type w:val="continuous"/>
      <w:pgSz w:w="11906" w:h="16838" w:code="9"/>
      <w:pgMar w:top="380" w:right="851" w:bottom="591" w:left="1701" w:header="380" w:footer="58" w:gutter="0"/>
      <w:pgNumType w:start="1"/>
      <w:cols w:space="720"/>
      <w:noEndnote/>
      <w:docGrid w:type="linesAndChars" w:linePitch="381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34E" w:rsidRDefault="008B434E">
      <w:r>
        <w:separator/>
      </w:r>
    </w:p>
  </w:endnote>
  <w:endnote w:type="continuationSeparator" w:id="0">
    <w:p w:rsidR="008B434E" w:rsidRDefault="008B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6EF" w:rsidRDefault="00AD76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5FA" w:rsidRDefault="007B75FA" w:rsidP="0005324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806D4" w:rsidRPr="00B806D4">
      <w:rPr>
        <w:noProof/>
        <w:lang w:val="ja-JP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6EF" w:rsidRDefault="00AD76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34E" w:rsidRDefault="008B434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B434E" w:rsidRDefault="008B4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6EF" w:rsidRDefault="00AD76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5FA" w:rsidRPr="0065611F" w:rsidRDefault="008F7A23" w:rsidP="00354AEF">
    <w:pPr>
      <w:adjustRightInd/>
      <w:spacing w:line="288" w:lineRule="exact"/>
      <w:jc w:val="right"/>
      <w:rPr>
        <w:rFonts w:ascii="ＭＳ ゴシック" w:eastAsia="ＭＳ ゴシック" w:hAnsi="ＭＳ ゴシック" w:cs="Times New Roman"/>
        <w:sz w:val="22"/>
        <w:szCs w:val="22"/>
      </w:rPr>
    </w:pPr>
    <w:r>
      <w:rPr>
        <w:rFonts w:ascii="ＭＳ ゴシック" w:eastAsia="ＭＳ ゴシック" w:hAnsi="ＭＳ ゴシック" w:cs="Times New Roman" w:hint="eastAsia"/>
        <w:sz w:val="22"/>
        <w:szCs w:val="22"/>
      </w:rPr>
      <w:t>R1.5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6EF" w:rsidRDefault="00AD76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7C0"/>
    <w:multiLevelType w:val="hybridMultilevel"/>
    <w:tmpl w:val="E8E8C6C4"/>
    <w:lvl w:ilvl="0" w:tplc="BC9A0318">
      <w:start w:val="1"/>
      <w:numFmt w:val="decimal"/>
      <w:lvlText w:val="(%1)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1" w15:restartNumberingAfterBreak="0">
    <w:nsid w:val="64E62ADB"/>
    <w:multiLevelType w:val="hybridMultilevel"/>
    <w:tmpl w:val="D514DDFA"/>
    <w:lvl w:ilvl="0" w:tplc="6854DDCE">
      <w:numFmt w:val="bullet"/>
      <w:lvlText w:val="□"/>
      <w:lvlJc w:val="left"/>
      <w:pPr>
        <w:tabs>
          <w:tab w:val="num" w:pos="885"/>
        </w:tabs>
        <w:ind w:left="88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06"/>
  <w:hyphenationZone w:val="0"/>
  <w:drawingGridHorizontalSpacing w:val="2457"/>
  <w:drawingGridVerticalSpacing w:val="38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 style="mso-position-horizontal-relative:margin" fill="f" fillcolor="white" stroke="f">
      <v:fill color="white" on="f"/>
      <v:stroke on="f"/>
      <v:textbox inset="0,0,0,0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29"/>
    <w:rsid w:val="00006AAE"/>
    <w:rsid w:val="00010E42"/>
    <w:rsid w:val="00011C1D"/>
    <w:rsid w:val="000120AD"/>
    <w:rsid w:val="00014D71"/>
    <w:rsid w:val="00015118"/>
    <w:rsid w:val="0001605A"/>
    <w:rsid w:val="00016617"/>
    <w:rsid w:val="00022533"/>
    <w:rsid w:val="00022F31"/>
    <w:rsid w:val="0002412D"/>
    <w:rsid w:val="00025123"/>
    <w:rsid w:val="00045C45"/>
    <w:rsid w:val="000478C8"/>
    <w:rsid w:val="0005324E"/>
    <w:rsid w:val="000558A4"/>
    <w:rsid w:val="000558AA"/>
    <w:rsid w:val="000576A1"/>
    <w:rsid w:val="0007482E"/>
    <w:rsid w:val="00074870"/>
    <w:rsid w:val="0008004C"/>
    <w:rsid w:val="0009187F"/>
    <w:rsid w:val="000A0F82"/>
    <w:rsid w:val="000A4111"/>
    <w:rsid w:val="000A4229"/>
    <w:rsid w:val="000A4C93"/>
    <w:rsid w:val="000A5960"/>
    <w:rsid w:val="000A5C11"/>
    <w:rsid w:val="000A72F0"/>
    <w:rsid w:val="000B3B58"/>
    <w:rsid w:val="000B6288"/>
    <w:rsid w:val="000B7B77"/>
    <w:rsid w:val="000C5B0D"/>
    <w:rsid w:val="000C6618"/>
    <w:rsid w:val="000D571C"/>
    <w:rsid w:val="000E015C"/>
    <w:rsid w:val="000E26BA"/>
    <w:rsid w:val="000E37C9"/>
    <w:rsid w:val="000E3CC5"/>
    <w:rsid w:val="000E4815"/>
    <w:rsid w:val="000E6A7B"/>
    <w:rsid w:val="000E7BED"/>
    <w:rsid w:val="000F06CC"/>
    <w:rsid w:val="000F34FD"/>
    <w:rsid w:val="000F54AB"/>
    <w:rsid w:val="000F688C"/>
    <w:rsid w:val="00100269"/>
    <w:rsid w:val="001017B7"/>
    <w:rsid w:val="0010393A"/>
    <w:rsid w:val="001045CE"/>
    <w:rsid w:val="00105B82"/>
    <w:rsid w:val="00105C2E"/>
    <w:rsid w:val="00123ACE"/>
    <w:rsid w:val="00127AB5"/>
    <w:rsid w:val="00132ACB"/>
    <w:rsid w:val="00133EE7"/>
    <w:rsid w:val="00135EF0"/>
    <w:rsid w:val="00142231"/>
    <w:rsid w:val="00151B91"/>
    <w:rsid w:val="00154232"/>
    <w:rsid w:val="00157B04"/>
    <w:rsid w:val="00162292"/>
    <w:rsid w:val="001735A2"/>
    <w:rsid w:val="00174466"/>
    <w:rsid w:val="00177F04"/>
    <w:rsid w:val="001819C9"/>
    <w:rsid w:val="00182245"/>
    <w:rsid w:val="0018512A"/>
    <w:rsid w:val="001856E8"/>
    <w:rsid w:val="001868AE"/>
    <w:rsid w:val="0019489A"/>
    <w:rsid w:val="00195BE5"/>
    <w:rsid w:val="001973A4"/>
    <w:rsid w:val="001A0C46"/>
    <w:rsid w:val="001A739D"/>
    <w:rsid w:val="001B0DCA"/>
    <w:rsid w:val="001B6500"/>
    <w:rsid w:val="001B6DC7"/>
    <w:rsid w:val="001C4B32"/>
    <w:rsid w:val="001C7CD8"/>
    <w:rsid w:val="001D0189"/>
    <w:rsid w:val="001D3B97"/>
    <w:rsid w:val="001D6162"/>
    <w:rsid w:val="001D6312"/>
    <w:rsid w:val="001D673E"/>
    <w:rsid w:val="001E20FB"/>
    <w:rsid w:val="001E25C1"/>
    <w:rsid w:val="001E2E6C"/>
    <w:rsid w:val="001E6588"/>
    <w:rsid w:val="001E7E34"/>
    <w:rsid w:val="001F211E"/>
    <w:rsid w:val="001F3810"/>
    <w:rsid w:val="001F66B2"/>
    <w:rsid w:val="001F7357"/>
    <w:rsid w:val="001F76F1"/>
    <w:rsid w:val="002012AC"/>
    <w:rsid w:val="00202DC1"/>
    <w:rsid w:val="00203DED"/>
    <w:rsid w:val="00204C77"/>
    <w:rsid w:val="00204FF1"/>
    <w:rsid w:val="00206669"/>
    <w:rsid w:val="00206B4E"/>
    <w:rsid w:val="00212EDA"/>
    <w:rsid w:val="00213B58"/>
    <w:rsid w:val="00214896"/>
    <w:rsid w:val="002179F8"/>
    <w:rsid w:val="0022018F"/>
    <w:rsid w:val="0022030A"/>
    <w:rsid w:val="002272CC"/>
    <w:rsid w:val="00232408"/>
    <w:rsid w:val="002433EE"/>
    <w:rsid w:val="00245864"/>
    <w:rsid w:val="00250548"/>
    <w:rsid w:val="002560E3"/>
    <w:rsid w:val="002729A1"/>
    <w:rsid w:val="00276B2F"/>
    <w:rsid w:val="002800E9"/>
    <w:rsid w:val="00281752"/>
    <w:rsid w:val="00282696"/>
    <w:rsid w:val="00286156"/>
    <w:rsid w:val="00294862"/>
    <w:rsid w:val="00296117"/>
    <w:rsid w:val="002966BB"/>
    <w:rsid w:val="002A4123"/>
    <w:rsid w:val="002B3B82"/>
    <w:rsid w:val="002C419D"/>
    <w:rsid w:val="002C59AA"/>
    <w:rsid w:val="002C5C0C"/>
    <w:rsid w:val="002D1EA4"/>
    <w:rsid w:val="002D3DD1"/>
    <w:rsid w:val="002E1992"/>
    <w:rsid w:val="002E34F8"/>
    <w:rsid w:val="00301B73"/>
    <w:rsid w:val="003067B7"/>
    <w:rsid w:val="0031112C"/>
    <w:rsid w:val="00313711"/>
    <w:rsid w:val="00324DCA"/>
    <w:rsid w:val="00326FBE"/>
    <w:rsid w:val="00345C06"/>
    <w:rsid w:val="00350072"/>
    <w:rsid w:val="00354AEF"/>
    <w:rsid w:val="00354DB9"/>
    <w:rsid w:val="003551B8"/>
    <w:rsid w:val="00356F83"/>
    <w:rsid w:val="00361218"/>
    <w:rsid w:val="003613EF"/>
    <w:rsid w:val="003616C9"/>
    <w:rsid w:val="00363728"/>
    <w:rsid w:val="003649EA"/>
    <w:rsid w:val="00365380"/>
    <w:rsid w:val="003675B7"/>
    <w:rsid w:val="00386199"/>
    <w:rsid w:val="00390377"/>
    <w:rsid w:val="00390570"/>
    <w:rsid w:val="0039317E"/>
    <w:rsid w:val="00394717"/>
    <w:rsid w:val="003A2604"/>
    <w:rsid w:val="003A45EC"/>
    <w:rsid w:val="003A4D49"/>
    <w:rsid w:val="003A6412"/>
    <w:rsid w:val="003B01CA"/>
    <w:rsid w:val="003B0C11"/>
    <w:rsid w:val="003B0DB4"/>
    <w:rsid w:val="003B2617"/>
    <w:rsid w:val="003B4CA0"/>
    <w:rsid w:val="003B59E8"/>
    <w:rsid w:val="003D0D4D"/>
    <w:rsid w:val="003D4D32"/>
    <w:rsid w:val="003D5733"/>
    <w:rsid w:val="003F2886"/>
    <w:rsid w:val="003F64D4"/>
    <w:rsid w:val="0040217B"/>
    <w:rsid w:val="0040271D"/>
    <w:rsid w:val="0040489E"/>
    <w:rsid w:val="004051D6"/>
    <w:rsid w:val="00412E95"/>
    <w:rsid w:val="004149CB"/>
    <w:rsid w:val="004173EE"/>
    <w:rsid w:val="004309AE"/>
    <w:rsid w:val="00434742"/>
    <w:rsid w:val="00440F80"/>
    <w:rsid w:val="00440FC4"/>
    <w:rsid w:val="004463F5"/>
    <w:rsid w:val="00446EEE"/>
    <w:rsid w:val="00452892"/>
    <w:rsid w:val="00454715"/>
    <w:rsid w:val="004611DE"/>
    <w:rsid w:val="0046485D"/>
    <w:rsid w:val="00470121"/>
    <w:rsid w:val="00471DF6"/>
    <w:rsid w:val="004767A1"/>
    <w:rsid w:val="004779BF"/>
    <w:rsid w:val="004868F0"/>
    <w:rsid w:val="00486EB9"/>
    <w:rsid w:val="0049019F"/>
    <w:rsid w:val="004927F5"/>
    <w:rsid w:val="004A1F21"/>
    <w:rsid w:val="004B467F"/>
    <w:rsid w:val="004B4F2B"/>
    <w:rsid w:val="004B5117"/>
    <w:rsid w:val="004D4F41"/>
    <w:rsid w:val="004F0256"/>
    <w:rsid w:val="004F3E59"/>
    <w:rsid w:val="004F51EB"/>
    <w:rsid w:val="00506BE2"/>
    <w:rsid w:val="0050780D"/>
    <w:rsid w:val="005172FB"/>
    <w:rsid w:val="00523BEE"/>
    <w:rsid w:val="005242E6"/>
    <w:rsid w:val="00533A98"/>
    <w:rsid w:val="00543AD8"/>
    <w:rsid w:val="0055061A"/>
    <w:rsid w:val="00552646"/>
    <w:rsid w:val="00554729"/>
    <w:rsid w:val="00557B1A"/>
    <w:rsid w:val="00564F76"/>
    <w:rsid w:val="00570167"/>
    <w:rsid w:val="005727E5"/>
    <w:rsid w:val="00573403"/>
    <w:rsid w:val="005808C2"/>
    <w:rsid w:val="00580BF1"/>
    <w:rsid w:val="0059382F"/>
    <w:rsid w:val="00594639"/>
    <w:rsid w:val="005A1316"/>
    <w:rsid w:val="005A3017"/>
    <w:rsid w:val="005B20BB"/>
    <w:rsid w:val="005B5C6A"/>
    <w:rsid w:val="005B6CC2"/>
    <w:rsid w:val="005C1BEB"/>
    <w:rsid w:val="005C1F7B"/>
    <w:rsid w:val="005C3E24"/>
    <w:rsid w:val="005C4323"/>
    <w:rsid w:val="005C64DD"/>
    <w:rsid w:val="005E0871"/>
    <w:rsid w:val="005E7D33"/>
    <w:rsid w:val="005F51EC"/>
    <w:rsid w:val="005F6702"/>
    <w:rsid w:val="00601770"/>
    <w:rsid w:val="00601A5B"/>
    <w:rsid w:val="0060403B"/>
    <w:rsid w:val="00605E2A"/>
    <w:rsid w:val="00610703"/>
    <w:rsid w:val="00610B3F"/>
    <w:rsid w:val="00614002"/>
    <w:rsid w:val="00616A80"/>
    <w:rsid w:val="00617504"/>
    <w:rsid w:val="00631CB6"/>
    <w:rsid w:val="006331CD"/>
    <w:rsid w:val="00633B21"/>
    <w:rsid w:val="00637B63"/>
    <w:rsid w:val="0064106D"/>
    <w:rsid w:val="00644E30"/>
    <w:rsid w:val="006473FD"/>
    <w:rsid w:val="0065611F"/>
    <w:rsid w:val="006600F5"/>
    <w:rsid w:val="00670A9C"/>
    <w:rsid w:val="00670FC7"/>
    <w:rsid w:val="0067304A"/>
    <w:rsid w:val="00676A7E"/>
    <w:rsid w:val="006831B8"/>
    <w:rsid w:val="006831DD"/>
    <w:rsid w:val="00684E59"/>
    <w:rsid w:val="0068518A"/>
    <w:rsid w:val="006913D4"/>
    <w:rsid w:val="006A447D"/>
    <w:rsid w:val="006A50B6"/>
    <w:rsid w:val="006A7125"/>
    <w:rsid w:val="006A7702"/>
    <w:rsid w:val="006A7D4D"/>
    <w:rsid w:val="006B1E49"/>
    <w:rsid w:val="006B5689"/>
    <w:rsid w:val="006B6008"/>
    <w:rsid w:val="006C04A8"/>
    <w:rsid w:val="006E67A7"/>
    <w:rsid w:val="006E75F4"/>
    <w:rsid w:val="0070341A"/>
    <w:rsid w:val="007064F8"/>
    <w:rsid w:val="00712FFF"/>
    <w:rsid w:val="007171D2"/>
    <w:rsid w:val="00726A08"/>
    <w:rsid w:val="00732376"/>
    <w:rsid w:val="00733E1D"/>
    <w:rsid w:val="00737D07"/>
    <w:rsid w:val="00750C53"/>
    <w:rsid w:val="0075103E"/>
    <w:rsid w:val="0075573A"/>
    <w:rsid w:val="00755DC5"/>
    <w:rsid w:val="00760C9A"/>
    <w:rsid w:val="00760E1D"/>
    <w:rsid w:val="00761B7E"/>
    <w:rsid w:val="00765B1D"/>
    <w:rsid w:val="00766652"/>
    <w:rsid w:val="00767247"/>
    <w:rsid w:val="00767CA5"/>
    <w:rsid w:val="00771492"/>
    <w:rsid w:val="007721A8"/>
    <w:rsid w:val="00774851"/>
    <w:rsid w:val="00777E16"/>
    <w:rsid w:val="0078322F"/>
    <w:rsid w:val="007834A7"/>
    <w:rsid w:val="0078350B"/>
    <w:rsid w:val="0079544F"/>
    <w:rsid w:val="00795982"/>
    <w:rsid w:val="007A234A"/>
    <w:rsid w:val="007B57A9"/>
    <w:rsid w:val="007B75FA"/>
    <w:rsid w:val="007D384B"/>
    <w:rsid w:val="007D6B17"/>
    <w:rsid w:val="007D7745"/>
    <w:rsid w:val="007E0CAE"/>
    <w:rsid w:val="007E1690"/>
    <w:rsid w:val="007E6CA0"/>
    <w:rsid w:val="007E6FB3"/>
    <w:rsid w:val="007F1F04"/>
    <w:rsid w:val="007F332D"/>
    <w:rsid w:val="007F3A90"/>
    <w:rsid w:val="00800280"/>
    <w:rsid w:val="00810153"/>
    <w:rsid w:val="0081042D"/>
    <w:rsid w:val="00812473"/>
    <w:rsid w:val="00813226"/>
    <w:rsid w:val="00817801"/>
    <w:rsid w:val="008271E7"/>
    <w:rsid w:val="00827E7A"/>
    <w:rsid w:val="00834D7A"/>
    <w:rsid w:val="00835290"/>
    <w:rsid w:val="00836E59"/>
    <w:rsid w:val="008432D0"/>
    <w:rsid w:val="00843E2B"/>
    <w:rsid w:val="00856129"/>
    <w:rsid w:val="00857360"/>
    <w:rsid w:val="00863329"/>
    <w:rsid w:val="008639CD"/>
    <w:rsid w:val="00863D81"/>
    <w:rsid w:val="008643C3"/>
    <w:rsid w:val="00884C29"/>
    <w:rsid w:val="00885A3A"/>
    <w:rsid w:val="00886988"/>
    <w:rsid w:val="00890045"/>
    <w:rsid w:val="00891901"/>
    <w:rsid w:val="00894E60"/>
    <w:rsid w:val="008960E0"/>
    <w:rsid w:val="008A2F9D"/>
    <w:rsid w:val="008B1B7C"/>
    <w:rsid w:val="008B233C"/>
    <w:rsid w:val="008B434E"/>
    <w:rsid w:val="008B7D5A"/>
    <w:rsid w:val="008C5120"/>
    <w:rsid w:val="008C6E2E"/>
    <w:rsid w:val="008D0A01"/>
    <w:rsid w:val="008D66AC"/>
    <w:rsid w:val="008D7205"/>
    <w:rsid w:val="008E453D"/>
    <w:rsid w:val="008E5E75"/>
    <w:rsid w:val="008E67A8"/>
    <w:rsid w:val="008F14BD"/>
    <w:rsid w:val="008F2054"/>
    <w:rsid w:val="008F42E1"/>
    <w:rsid w:val="008F5FC7"/>
    <w:rsid w:val="008F7A23"/>
    <w:rsid w:val="0090253F"/>
    <w:rsid w:val="0090383C"/>
    <w:rsid w:val="00910C67"/>
    <w:rsid w:val="00913D94"/>
    <w:rsid w:val="00941186"/>
    <w:rsid w:val="009421DA"/>
    <w:rsid w:val="00943FC4"/>
    <w:rsid w:val="00944AD7"/>
    <w:rsid w:val="00947D30"/>
    <w:rsid w:val="009528D6"/>
    <w:rsid w:val="0096573E"/>
    <w:rsid w:val="009732E8"/>
    <w:rsid w:val="0097386D"/>
    <w:rsid w:val="00976C30"/>
    <w:rsid w:val="0098588E"/>
    <w:rsid w:val="00985AE3"/>
    <w:rsid w:val="00990394"/>
    <w:rsid w:val="009931A6"/>
    <w:rsid w:val="00993429"/>
    <w:rsid w:val="00995E67"/>
    <w:rsid w:val="009A015B"/>
    <w:rsid w:val="009A09C2"/>
    <w:rsid w:val="009A1E85"/>
    <w:rsid w:val="009A20B4"/>
    <w:rsid w:val="009A5765"/>
    <w:rsid w:val="009A7EF9"/>
    <w:rsid w:val="009B0ECE"/>
    <w:rsid w:val="009B1FA2"/>
    <w:rsid w:val="009C1A79"/>
    <w:rsid w:val="009C37ED"/>
    <w:rsid w:val="009D2FA1"/>
    <w:rsid w:val="009D32B6"/>
    <w:rsid w:val="009E55F9"/>
    <w:rsid w:val="009E5C63"/>
    <w:rsid w:val="009E6AA7"/>
    <w:rsid w:val="009E7305"/>
    <w:rsid w:val="009F027E"/>
    <w:rsid w:val="00A0023C"/>
    <w:rsid w:val="00A00752"/>
    <w:rsid w:val="00A1000E"/>
    <w:rsid w:val="00A115F8"/>
    <w:rsid w:val="00A11ED3"/>
    <w:rsid w:val="00A12AF5"/>
    <w:rsid w:val="00A16D64"/>
    <w:rsid w:val="00A17A8B"/>
    <w:rsid w:val="00A2201C"/>
    <w:rsid w:val="00A22A56"/>
    <w:rsid w:val="00A23781"/>
    <w:rsid w:val="00A24BA1"/>
    <w:rsid w:val="00A32E52"/>
    <w:rsid w:val="00A3653E"/>
    <w:rsid w:val="00A37E00"/>
    <w:rsid w:val="00A43C53"/>
    <w:rsid w:val="00A453BE"/>
    <w:rsid w:val="00A46494"/>
    <w:rsid w:val="00A470D8"/>
    <w:rsid w:val="00A50F25"/>
    <w:rsid w:val="00A6631C"/>
    <w:rsid w:val="00A7374D"/>
    <w:rsid w:val="00A8176F"/>
    <w:rsid w:val="00A83F14"/>
    <w:rsid w:val="00A844D7"/>
    <w:rsid w:val="00A84AD7"/>
    <w:rsid w:val="00A87C37"/>
    <w:rsid w:val="00A94C6F"/>
    <w:rsid w:val="00A9554A"/>
    <w:rsid w:val="00A95E2D"/>
    <w:rsid w:val="00AB14B2"/>
    <w:rsid w:val="00AB1AE7"/>
    <w:rsid w:val="00AB3112"/>
    <w:rsid w:val="00AB4281"/>
    <w:rsid w:val="00AB7CBD"/>
    <w:rsid w:val="00AC0C09"/>
    <w:rsid w:val="00AC0EEE"/>
    <w:rsid w:val="00AC221F"/>
    <w:rsid w:val="00AD2901"/>
    <w:rsid w:val="00AD5DF7"/>
    <w:rsid w:val="00AD76EF"/>
    <w:rsid w:val="00AE26C7"/>
    <w:rsid w:val="00AE3E61"/>
    <w:rsid w:val="00AE4D0B"/>
    <w:rsid w:val="00AE75CC"/>
    <w:rsid w:val="00AF286C"/>
    <w:rsid w:val="00AF6F2B"/>
    <w:rsid w:val="00B07194"/>
    <w:rsid w:val="00B1084D"/>
    <w:rsid w:val="00B239B0"/>
    <w:rsid w:val="00B25829"/>
    <w:rsid w:val="00B3223D"/>
    <w:rsid w:val="00B333EF"/>
    <w:rsid w:val="00B34873"/>
    <w:rsid w:val="00B34998"/>
    <w:rsid w:val="00B35C75"/>
    <w:rsid w:val="00B367DD"/>
    <w:rsid w:val="00B40456"/>
    <w:rsid w:val="00B405B9"/>
    <w:rsid w:val="00B42189"/>
    <w:rsid w:val="00B43139"/>
    <w:rsid w:val="00B4420F"/>
    <w:rsid w:val="00B5105E"/>
    <w:rsid w:val="00B55DA0"/>
    <w:rsid w:val="00B60C10"/>
    <w:rsid w:val="00B67238"/>
    <w:rsid w:val="00B76CBC"/>
    <w:rsid w:val="00B773D3"/>
    <w:rsid w:val="00B806D4"/>
    <w:rsid w:val="00B82B33"/>
    <w:rsid w:val="00B90BE0"/>
    <w:rsid w:val="00BA5659"/>
    <w:rsid w:val="00BA6607"/>
    <w:rsid w:val="00BB06F4"/>
    <w:rsid w:val="00BB2339"/>
    <w:rsid w:val="00BC5242"/>
    <w:rsid w:val="00BC6A08"/>
    <w:rsid w:val="00BC6ED1"/>
    <w:rsid w:val="00BE09EF"/>
    <w:rsid w:val="00BE2B1A"/>
    <w:rsid w:val="00BE31B1"/>
    <w:rsid w:val="00BE36A7"/>
    <w:rsid w:val="00BF7931"/>
    <w:rsid w:val="00C22374"/>
    <w:rsid w:val="00C22EE9"/>
    <w:rsid w:val="00C2348D"/>
    <w:rsid w:val="00C23D37"/>
    <w:rsid w:val="00C274D0"/>
    <w:rsid w:val="00C317E2"/>
    <w:rsid w:val="00C317EF"/>
    <w:rsid w:val="00C370A5"/>
    <w:rsid w:val="00C3739F"/>
    <w:rsid w:val="00C3769A"/>
    <w:rsid w:val="00C4128A"/>
    <w:rsid w:val="00C41A67"/>
    <w:rsid w:val="00C41A95"/>
    <w:rsid w:val="00C41D2E"/>
    <w:rsid w:val="00C44764"/>
    <w:rsid w:val="00C4556C"/>
    <w:rsid w:val="00C45B4C"/>
    <w:rsid w:val="00C46E37"/>
    <w:rsid w:val="00C54356"/>
    <w:rsid w:val="00C60F39"/>
    <w:rsid w:val="00C62B2A"/>
    <w:rsid w:val="00C82C9E"/>
    <w:rsid w:val="00C92BCF"/>
    <w:rsid w:val="00C951E0"/>
    <w:rsid w:val="00C95FA7"/>
    <w:rsid w:val="00CA7E95"/>
    <w:rsid w:val="00CC3B23"/>
    <w:rsid w:val="00CC3CCC"/>
    <w:rsid w:val="00CC5A0F"/>
    <w:rsid w:val="00CD183C"/>
    <w:rsid w:val="00CD4821"/>
    <w:rsid w:val="00CD655C"/>
    <w:rsid w:val="00CE49ED"/>
    <w:rsid w:val="00CF1100"/>
    <w:rsid w:val="00CF4BC2"/>
    <w:rsid w:val="00CF619B"/>
    <w:rsid w:val="00D03F54"/>
    <w:rsid w:val="00D13513"/>
    <w:rsid w:val="00D20AB0"/>
    <w:rsid w:val="00D308E7"/>
    <w:rsid w:val="00D3100A"/>
    <w:rsid w:val="00D356C1"/>
    <w:rsid w:val="00D44AA8"/>
    <w:rsid w:val="00D5284E"/>
    <w:rsid w:val="00D5302E"/>
    <w:rsid w:val="00D548E4"/>
    <w:rsid w:val="00D55721"/>
    <w:rsid w:val="00D63228"/>
    <w:rsid w:val="00D64FCC"/>
    <w:rsid w:val="00D80943"/>
    <w:rsid w:val="00D80A68"/>
    <w:rsid w:val="00D82647"/>
    <w:rsid w:val="00D83B1A"/>
    <w:rsid w:val="00D90403"/>
    <w:rsid w:val="00D912D2"/>
    <w:rsid w:val="00D958F2"/>
    <w:rsid w:val="00D97DC6"/>
    <w:rsid w:val="00DA0EF0"/>
    <w:rsid w:val="00DA13B7"/>
    <w:rsid w:val="00DB47D4"/>
    <w:rsid w:val="00DC0BB7"/>
    <w:rsid w:val="00DC43CD"/>
    <w:rsid w:val="00DD3099"/>
    <w:rsid w:val="00DD419C"/>
    <w:rsid w:val="00DD69AC"/>
    <w:rsid w:val="00DF5749"/>
    <w:rsid w:val="00DF5AAD"/>
    <w:rsid w:val="00E019D3"/>
    <w:rsid w:val="00E02F10"/>
    <w:rsid w:val="00E02F53"/>
    <w:rsid w:val="00E04A98"/>
    <w:rsid w:val="00E11D92"/>
    <w:rsid w:val="00E11EA7"/>
    <w:rsid w:val="00E23D38"/>
    <w:rsid w:val="00E242D6"/>
    <w:rsid w:val="00E26C7D"/>
    <w:rsid w:val="00E31905"/>
    <w:rsid w:val="00E332DF"/>
    <w:rsid w:val="00E33DE6"/>
    <w:rsid w:val="00E37F33"/>
    <w:rsid w:val="00E436D0"/>
    <w:rsid w:val="00E46C74"/>
    <w:rsid w:val="00E50381"/>
    <w:rsid w:val="00E519CE"/>
    <w:rsid w:val="00E6607B"/>
    <w:rsid w:val="00E663F4"/>
    <w:rsid w:val="00E72F50"/>
    <w:rsid w:val="00E80917"/>
    <w:rsid w:val="00E85BE6"/>
    <w:rsid w:val="00EB5C71"/>
    <w:rsid w:val="00EB6B07"/>
    <w:rsid w:val="00EB6E30"/>
    <w:rsid w:val="00EC0607"/>
    <w:rsid w:val="00EC1B57"/>
    <w:rsid w:val="00EC3931"/>
    <w:rsid w:val="00ED135A"/>
    <w:rsid w:val="00ED26F6"/>
    <w:rsid w:val="00EE212B"/>
    <w:rsid w:val="00EE277D"/>
    <w:rsid w:val="00EE478A"/>
    <w:rsid w:val="00EE6D17"/>
    <w:rsid w:val="00EF117E"/>
    <w:rsid w:val="00EF5FD2"/>
    <w:rsid w:val="00F0213F"/>
    <w:rsid w:val="00F17725"/>
    <w:rsid w:val="00F22C33"/>
    <w:rsid w:val="00F26E00"/>
    <w:rsid w:val="00F27ADE"/>
    <w:rsid w:val="00F3119F"/>
    <w:rsid w:val="00F36B9A"/>
    <w:rsid w:val="00F45EA7"/>
    <w:rsid w:val="00F467C6"/>
    <w:rsid w:val="00F47D6D"/>
    <w:rsid w:val="00F558DE"/>
    <w:rsid w:val="00F56B18"/>
    <w:rsid w:val="00F600E3"/>
    <w:rsid w:val="00F6590C"/>
    <w:rsid w:val="00F665D8"/>
    <w:rsid w:val="00F714B4"/>
    <w:rsid w:val="00F73C1C"/>
    <w:rsid w:val="00F743A8"/>
    <w:rsid w:val="00F76904"/>
    <w:rsid w:val="00F771B1"/>
    <w:rsid w:val="00F7784E"/>
    <w:rsid w:val="00F82A47"/>
    <w:rsid w:val="00F83D5C"/>
    <w:rsid w:val="00F868A1"/>
    <w:rsid w:val="00F91C45"/>
    <w:rsid w:val="00F96BA6"/>
    <w:rsid w:val="00FA0B9C"/>
    <w:rsid w:val="00FA7297"/>
    <w:rsid w:val="00FB20D0"/>
    <w:rsid w:val="00FB57A2"/>
    <w:rsid w:val="00FB647C"/>
    <w:rsid w:val="00FD5A34"/>
    <w:rsid w:val="00FD5F47"/>
    <w:rsid w:val="00F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913D4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9528D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9528D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1D3B97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1725</Characters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2019-07-16T07:07:00Z</dcterms:created>
  <dcterms:modified xsi:type="dcterms:W3CDTF">2019-07-16T07:07:00Z</dcterms:modified>
  <cp:category/>
</cp:coreProperties>
</file>