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F6" w:rsidRPr="00AD1EF6" w:rsidRDefault="001A0FC9" w:rsidP="00AD1EF6">
      <w:pPr>
        <w:jc w:val="center"/>
        <w:rPr>
          <w:rFonts w:ascii="ＭＳ 明朝" w:hAnsi="ＭＳ 明朝"/>
          <w:sz w:val="28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4"/>
        </w:rPr>
        <w:t>受領書</w:t>
      </w:r>
    </w:p>
    <w:p w:rsidR="00A06EF5" w:rsidRDefault="00A06EF5" w:rsidP="00AD1EF6">
      <w:pPr>
        <w:rPr>
          <w:rFonts w:ascii="ＭＳ 明朝" w:hAnsi="ＭＳ 明朝"/>
          <w:sz w:val="24"/>
          <w:szCs w:val="24"/>
        </w:rPr>
      </w:pPr>
    </w:p>
    <w:p w:rsidR="00AD1EF6" w:rsidRDefault="00A06EF5" w:rsidP="00AD1EF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="00325ABB">
        <w:rPr>
          <w:rFonts w:ascii="ＭＳ 明朝" w:hAnsi="ＭＳ 明朝" w:hint="eastAsia"/>
          <w:sz w:val="24"/>
          <w:szCs w:val="24"/>
        </w:rPr>
        <w:t>成年</w:t>
      </w:r>
      <w:r>
        <w:rPr>
          <w:rFonts w:ascii="ＭＳ 明朝" w:hAnsi="ＭＳ 明朝" w:hint="eastAsia"/>
          <w:sz w:val="24"/>
          <w:szCs w:val="24"/>
        </w:rPr>
        <w:t>後見人　□保佐人　□補助人　□</w:t>
      </w:r>
    </w:p>
    <w:p w:rsidR="00AD1EF6" w:rsidRDefault="00AD1EF6" w:rsidP="00AD1EF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A0FC9" w:rsidRPr="001A0FC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  <w:r w:rsidR="001A0FC9">
        <w:rPr>
          <w:rFonts w:ascii="ＭＳ 明朝" w:hAnsi="ＭＳ 明朝" w:hint="eastAsia"/>
          <w:sz w:val="24"/>
          <w:szCs w:val="24"/>
        </w:rPr>
        <w:t>様</w:t>
      </w:r>
    </w:p>
    <w:p w:rsidR="001A0FC9" w:rsidRDefault="001A0FC9" w:rsidP="00AD1EF6">
      <w:pPr>
        <w:rPr>
          <w:rFonts w:ascii="ＭＳ 明朝" w:hAnsi="ＭＳ 明朝"/>
          <w:sz w:val="24"/>
          <w:szCs w:val="24"/>
        </w:rPr>
      </w:pPr>
    </w:p>
    <w:p w:rsidR="001A0FC9" w:rsidRDefault="001A0FC9" w:rsidP="00AD1EF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本人</w:t>
      </w:r>
      <w:r w:rsidRPr="001A0FC9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Pr="001A0FC9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別紙財産目録記載の財産を受領しました。</w:t>
      </w:r>
    </w:p>
    <w:p w:rsidR="001A0FC9" w:rsidRDefault="001A0FC9" w:rsidP="00AD1EF6">
      <w:pPr>
        <w:rPr>
          <w:rFonts w:ascii="ＭＳ 明朝" w:hAnsi="ＭＳ 明朝"/>
          <w:sz w:val="24"/>
          <w:szCs w:val="24"/>
        </w:rPr>
      </w:pPr>
    </w:p>
    <w:p w:rsidR="00AD1EF6" w:rsidRDefault="00AD1EF6" w:rsidP="00AD1EF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086685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年</w:t>
      </w:r>
      <w:r w:rsidRPr="0008668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Pr="00086685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AD1EF6" w:rsidRDefault="00AD1EF6" w:rsidP="00AD1EF6">
      <w:pPr>
        <w:ind w:firstLineChars="1100" w:firstLine="310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住所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9A7250" w:rsidRDefault="001A0FC9" w:rsidP="001A0FC9">
      <w:pPr>
        <w:ind w:firstLineChars="1100" w:firstLine="310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</w:rPr>
        <w:t>氏名</w:t>
      </w:r>
      <w:r w:rsidR="00AD1EF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印</w:t>
      </w:r>
    </w:p>
    <w:p w:rsidR="001A0FC9" w:rsidRDefault="001A0FC9" w:rsidP="001A0FC9">
      <w:pPr>
        <w:ind w:firstLineChars="1100" w:firstLine="3102"/>
        <w:rPr>
          <w:rFonts w:ascii="ＭＳ 明朝" w:hAnsi="ＭＳ 明朝"/>
          <w:sz w:val="24"/>
          <w:szCs w:val="24"/>
        </w:rPr>
      </w:pPr>
      <w:r w:rsidRPr="001A0FC9">
        <w:rPr>
          <w:rFonts w:ascii="ＭＳ 明朝" w:hAnsi="ＭＳ 明朝" w:hint="eastAsia"/>
          <w:sz w:val="24"/>
          <w:szCs w:val="24"/>
        </w:rPr>
        <w:t>本人との関係</w:t>
      </w:r>
      <w:r w:rsidR="00A06EF5">
        <w:rPr>
          <w:rFonts w:ascii="ＭＳ 明朝" w:hAnsi="ＭＳ 明朝" w:hint="eastAsia"/>
          <w:sz w:val="24"/>
          <w:szCs w:val="24"/>
        </w:rPr>
        <w:t xml:space="preserve">　□相続人　□遺言執行者</w:t>
      </w:r>
    </w:p>
    <w:p w:rsidR="00A06EF5" w:rsidRDefault="00A06EF5" w:rsidP="001A0FC9">
      <w:pPr>
        <w:ind w:firstLineChars="1100" w:firstLine="310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□</w:t>
      </w:r>
    </w:p>
    <w:p w:rsidR="001A0FC9" w:rsidRDefault="001A0FC9" w:rsidP="001A0FC9">
      <w:pPr>
        <w:rPr>
          <w:rFonts w:ascii="ＭＳ 明朝" w:hAnsi="ＭＳ 明朝"/>
          <w:sz w:val="24"/>
          <w:szCs w:val="24"/>
          <w:u w:val="single"/>
        </w:rPr>
      </w:pPr>
    </w:p>
    <w:p w:rsidR="001A0FC9" w:rsidRDefault="001A0FC9" w:rsidP="001A0FC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※相続人等，財産を受領した方が署名・押印（認印可）してください。</w:t>
      </w:r>
    </w:p>
    <w:p w:rsidR="001A0FC9" w:rsidRPr="001A0FC9" w:rsidRDefault="00A06EF5" w:rsidP="001A0FC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※本受領書に</w:t>
      </w:r>
      <w:r w:rsidR="001D7886">
        <w:rPr>
          <w:rFonts w:ascii="ＭＳ 明朝" w:hAnsi="ＭＳ 明朝" w:hint="eastAsia"/>
          <w:sz w:val="24"/>
          <w:szCs w:val="24"/>
        </w:rPr>
        <w:t>すべての財産を記載した</w:t>
      </w:r>
      <w:r>
        <w:rPr>
          <w:rFonts w:ascii="ＭＳ 明朝" w:hAnsi="ＭＳ 明朝" w:hint="eastAsia"/>
          <w:sz w:val="24"/>
          <w:szCs w:val="24"/>
        </w:rPr>
        <w:t>財産目録を添付し，ステープラ</w:t>
      </w:r>
      <w:r w:rsidR="001A0FC9">
        <w:rPr>
          <w:rFonts w:ascii="ＭＳ 明朝" w:hAnsi="ＭＳ 明朝" w:hint="eastAsia"/>
          <w:sz w:val="24"/>
          <w:szCs w:val="24"/>
        </w:rPr>
        <w:t>で留めてください。</w:t>
      </w:r>
    </w:p>
    <w:sectPr w:rsidR="001A0FC9" w:rsidRPr="001A0FC9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5B" w:rsidRDefault="0062665B" w:rsidP="00074377">
      <w:r>
        <w:separator/>
      </w:r>
    </w:p>
  </w:endnote>
  <w:endnote w:type="continuationSeparator" w:id="0">
    <w:p w:rsidR="0062665B" w:rsidRDefault="0062665B" w:rsidP="000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49" w:rsidRDefault="009271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49" w:rsidRDefault="009271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49" w:rsidRDefault="009271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5B" w:rsidRDefault="0062665B" w:rsidP="00074377">
      <w:r>
        <w:separator/>
      </w:r>
    </w:p>
  </w:footnote>
  <w:footnote w:type="continuationSeparator" w:id="0">
    <w:p w:rsidR="0062665B" w:rsidRDefault="0062665B" w:rsidP="0007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49" w:rsidRDefault="009271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F6" w:rsidRPr="00BD182C" w:rsidRDefault="00BD182C" w:rsidP="00BD182C">
    <w:pPr>
      <w:pStyle w:val="a3"/>
      <w:jc w:val="right"/>
    </w:pPr>
    <w:r>
      <w:rPr>
        <w:rFonts w:hint="eastAsia"/>
      </w:rPr>
      <w:t>R1.5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49" w:rsidRDefault="009271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746"/>
    <w:multiLevelType w:val="hybridMultilevel"/>
    <w:tmpl w:val="B546E178"/>
    <w:lvl w:ilvl="0" w:tplc="978072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E317BE"/>
    <w:multiLevelType w:val="hybridMultilevel"/>
    <w:tmpl w:val="4972F29C"/>
    <w:lvl w:ilvl="0" w:tplc="A080DD2C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14D22EE8">
      <w:numFmt w:val="bullet"/>
      <w:lvlText w:val="＊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3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F6"/>
    <w:rsid w:val="000018B3"/>
    <w:rsid w:val="00074377"/>
    <w:rsid w:val="001A0FC9"/>
    <w:rsid w:val="001D24E1"/>
    <w:rsid w:val="001D7886"/>
    <w:rsid w:val="00311FAB"/>
    <w:rsid w:val="00325ABB"/>
    <w:rsid w:val="003B3AE5"/>
    <w:rsid w:val="0042422B"/>
    <w:rsid w:val="0058236C"/>
    <w:rsid w:val="0061104D"/>
    <w:rsid w:val="0062665B"/>
    <w:rsid w:val="00665940"/>
    <w:rsid w:val="007D51D9"/>
    <w:rsid w:val="00927149"/>
    <w:rsid w:val="009A7250"/>
    <w:rsid w:val="00A06EF5"/>
    <w:rsid w:val="00A356B6"/>
    <w:rsid w:val="00AD1EF6"/>
    <w:rsid w:val="00BD182C"/>
    <w:rsid w:val="00E305CA"/>
    <w:rsid w:val="00E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377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7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377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43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437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D1E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2019-07-10T01:35:00Z</dcterms:created>
  <dcterms:modified xsi:type="dcterms:W3CDTF">2019-07-10T01:35:00Z</dcterms:modified>
</cp:coreProperties>
</file>