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7E" w:rsidRPr="00286C4F" w:rsidRDefault="00223DBE" w:rsidP="00003652">
      <w:pPr>
        <w:wordWrap w:val="0"/>
        <w:ind w:right="-2"/>
        <w:rPr>
          <w:rFonts w:hAnsi="ＭＳ 明朝" w:hint="eastAsia"/>
          <w:sz w:val="20"/>
          <w:szCs w:val="20"/>
        </w:rPr>
      </w:pPr>
      <w:bookmarkStart w:id="0" w:name="_GoBack"/>
      <w:bookmarkEnd w:id="0"/>
      <w:r>
        <w:rPr>
          <w:rFonts w:hAnsi="ＭＳ 明朝" w:hint="eastAsia"/>
          <w:sz w:val="20"/>
          <w:szCs w:val="20"/>
        </w:rPr>
        <w:t>基本</w:t>
      </w:r>
      <w:r w:rsidR="00992562">
        <w:rPr>
          <w:rFonts w:hAnsi="ＭＳ 明朝" w:hint="eastAsia"/>
          <w:sz w:val="20"/>
          <w:szCs w:val="20"/>
        </w:rPr>
        <w:t>事件</w:t>
      </w:r>
      <w:r w:rsidR="00003652">
        <w:rPr>
          <w:rFonts w:hAnsi="ＭＳ 明朝" w:hint="eastAsia"/>
          <w:sz w:val="20"/>
          <w:szCs w:val="20"/>
        </w:rPr>
        <w:t>番号</w:t>
      </w:r>
      <w:r w:rsidR="00EA5A57">
        <w:rPr>
          <w:rFonts w:hAnsi="ＭＳ 明朝" w:hint="eastAsia"/>
          <w:sz w:val="20"/>
          <w:szCs w:val="20"/>
        </w:rPr>
        <w:t xml:space="preserve">　</w:t>
      </w:r>
      <w:r w:rsidR="00003652" w:rsidRPr="00A547CE">
        <w:rPr>
          <w:rFonts w:hAnsi="ＭＳ 明朝" w:hint="eastAsia"/>
          <w:sz w:val="20"/>
          <w:szCs w:val="20"/>
          <w:u w:val="single"/>
        </w:rPr>
        <w:t xml:space="preserve">　</w:t>
      </w:r>
      <w:r w:rsidR="00261050">
        <w:rPr>
          <w:rFonts w:hAnsi="ＭＳ 明朝" w:hint="eastAsia"/>
          <w:sz w:val="20"/>
          <w:szCs w:val="20"/>
          <w:u w:val="single"/>
        </w:rPr>
        <w:t xml:space="preserve">　　</w:t>
      </w:r>
      <w:r w:rsidR="00003652" w:rsidRPr="00A547CE">
        <w:rPr>
          <w:rFonts w:hAnsi="ＭＳ 明朝" w:hint="eastAsia"/>
          <w:sz w:val="20"/>
          <w:szCs w:val="20"/>
          <w:u w:val="single"/>
        </w:rPr>
        <w:t xml:space="preserve">　</w:t>
      </w:r>
      <w:r w:rsidR="00003652">
        <w:rPr>
          <w:rFonts w:hAnsi="ＭＳ 明朝" w:hint="eastAsia"/>
          <w:sz w:val="20"/>
          <w:szCs w:val="20"/>
        </w:rPr>
        <w:t>年（家）第</w:t>
      </w:r>
      <w:r w:rsidR="00003652" w:rsidRPr="00A547CE">
        <w:rPr>
          <w:rFonts w:hAnsi="ＭＳ 明朝" w:hint="eastAsia"/>
          <w:sz w:val="20"/>
          <w:szCs w:val="20"/>
          <w:u w:val="single"/>
        </w:rPr>
        <w:t xml:space="preserve">　　　　</w:t>
      </w:r>
      <w:r w:rsidR="00003652">
        <w:rPr>
          <w:rFonts w:hAnsi="ＭＳ 明朝" w:hint="eastAsia"/>
          <w:sz w:val="20"/>
          <w:szCs w:val="20"/>
        </w:rPr>
        <w:t xml:space="preserve">号　</w:t>
      </w:r>
      <w:r w:rsidR="008418C9" w:rsidRPr="00286C4F">
        <w:rPr>
          <w:rFonts w:hAnsi="ＭＳ 明朝" w:hint="eastAsia"/>
          <w:sz w:val="20"/>
          <w:szCs w:val="20"/>
        </w:rPr>
        <w:t>【</w:t>
      </w:r>
      <w:r w:rsidR="00122E14" w:rsidRPr="00286C4F">
        <w:rPr>
          <w:rFonts w:hAnsi="ＭＳ 明朝" w:hint="eastAsia"/>
          <w:sz w:val="20"/>
          <w:szCs w:val="20"/>
        </w:rPr>
        <w:t>本人</w:t>
      </w:r>
      <w:r w:rsidR="0009657E" w:rsidRPr="00286C4F">
        <w:rPr>
          <w:rFonts w:hAnsi="ＭＳ 明朝" w:hint="eastAsia"/>
          <w:sz w:val="20"/>
          <w:szCs w:val="20"/>
        </w:rPr>
        <w:t>：</w:t>
      </w:r>
      <w:r w:rsidR="00C8636F" w:rsidRPr="00A547CE">
        <w:rPr>
          <w:rFonts w:hAnsi="ＭＳ 明朝" w:hint="eastAsia"/>
          <w:sz w:val="20"/>
          <w:szCs w:val="20"/>
          <w:u w:val="single"/>
        </w:rPr>
        <w:t xml:space="preserve">　　　　</w:t>
      </w:r>
      <w:r w:rsidR="00EA5A57">
        <w:rPr>
          <w:rFonts w:hAnsi="ＭＳ 明朝" w:hint="eastAsia"/>
          <w:sz w:val="20"/>
          <w:szCs w:val="20"/>
          <w:u w:val="single"/>
        </w:rPr>
        <w:t xml:space="preserve">　　</w:t>
      </w:r>
      <w:r w:rsidR="00C8636F" w:rsidRPr="00A547CE">
        <w:rPr>
          <w:rFonts w:hAnsi="ＭＳ 明朝" w:hint="eastAsia"/>
          <w:sz w:val="20"/>
          <w:szCs w:val="20"/>
          <w:u w:val="single"/>
        </w:rPr>
        <w:t xml:space="preserve">　</w:t>
      </w:r>
      <w:r w:rsidR="00003652" w:rsidRPr="00A547CE">
        <w:rPr>
          <w:rFonts w:hAnsi="ＭＳ 明朝" w:hint="eastAsia"/>
          <w:sz w:val="20"/>
          <w:szCs w:val="20"/>
          <w:u w:val="single"/>
        </w:rPr>
        <w:t xml:space="preserve">　</w:t>
      </w:r>
      <w:r w:rsidR="00291A9E" w:rsidRPr="00A547CE">
        <w:rPr>
          <w:rFonts w:hAnsi="ＭＳ 明朝" w:hint="eastAsia"/>
          <w:sz w:val="20"/>
          <w:szCs w:val="20"/>
          <w:u w:val="single"/>
        </w:rPr>
        <w:t xml:space="preserve">　</w:t>
      </w:r>
      <w:r w:rsidR="00EA5A57">
        <w:rPr>
          <w:rFonts w:hAnsi="ＭＳ 明朝" w:hint="eastAsia"/>
          <w:sz w:val="20"/>
          <w:szCs w:val="20"/>
          <w:u w:val="single"/>
        </w:rPr>
        <w:t xml:space="preserve">　　</w:t>
      </w:r>
      <w:r w:rsidR="008418C9" w:rsidRPr="00286C4F">
        <w:rPr>
          <w:rFonts w:hAnsi="ＭＳ 明朝" w:hint="eastAsia"/>
          <w:sz w:val="20"/>
          <w:szCs w:val="20"/>
        </w:rPr>
        <w:t>】</w:t>
      </w:r>
    </w:p>
    <w:p w:rsidR="00F35031" w:rsidRPr="00EA5A57" w:rsidRDefault="00F35031" w:rsidP="00F35031">
      <w:pPr>
        <w:ind w:right="1120"/>
        <w:rPr>
          <w:rFonts w:ascii="ＭＳ ゴシック" w:eastAsia="ＭＳ ゴシック" w:hAnsi="ＭＳ ゴシック" w:hint="eastAsia"/>
          <w:sz w:val="20"/>
          <w:szCs w:val="20"/>
        </w:rPr>
      </w:pPr>
    </w:p>
    <w:p w:rsidR="00070CB9" w:rsidRPr="00286C4F" w:rsidRDefault="00C8636F" w:rsidP="00070CB9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後見等</w:t>
      </w:r>
      <w:r w:rsidR="008418C9" w:rsidRPr="00286C4F">
        <w:rPr>
          <w:rFonts w:ascii="ＭＳ ゴシック" w:eastAsia="ＭＳ ゴシック" w:hAnsi="ＭＳ ゴシック" w:hint="eastAsia"/>
          <w:sz w:val="28"/>
          <w:szCs w:val="28"/>
        </w:rPr>
        <w:t>事務報告書</w:t>
      </w:r>
      <w:r w:rsidR="00E278F6">
        <w:rPr>
          <w:rFonts w:ascii="ＭＳ ゴシック" w:eastAsia="ＭＳ ゴシック" w:hAnsi="ＭＳ ゴシック" w:hint="eastAsia"/>
          <w:sz w:val="28"/>
          <w:szCs w:val="28"/>
        </w:rPr>
        <w:t>（定期報告用）</w:t>
      </w:r>
    </w:p>
    <w:p w:rsidR="00003652" w:rsidRPr="00286C4F" w:rsidRDefault="00003652" w:rsidP="00EA5A57">
      <w:pPr>
        <w:spacing w:beforeLines="50" w:before="169"/>
        <w:ind w:firstLineChars="500" w:firstLine="1060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EA5A5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年　　　　月　　　　日</w:t>
      </w:r>
    </w:p>
    <w:p w:rsidR="00003652" w:rsidRPr="00286C4F" w:rsidRDefault="00003652" w:rsidP="00C8636F">
      <w:pPr>
        <w:wordWrap w:val="0"/>
        <w:spacing w:beforeLines="50" w:before="169"/>
        <w:ind w:right="848" w:firstLineChars="500" w:firstLine="1060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所　　　　　　　</w:t>
      </w:r>
      <w:r w:rsidR="00C8636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</w:t>
      </w:r>
    </w:p>
    <w:p w:rsidR="00003652" w:rsidRPr="00286C4F" w:rsidRDefault="00003652" w:rsidP="00C8636F">
      <w:pPr>
        <w:wordWrap w:val="0"/>
        <w:spacing w:beforeLines="50" w:before="169"/>
        <w:ind w:right="848" w:firstLineChars="500" w:firstLine="1060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後見人</w:t>
      </w:r>
      <w:r w:rsidR="00C8636F">
        <w:rPr>
          <w:rFonts w:ascii="ＭＳ ゴシック" w:eastAsia="ＭＳ ゴシック" w:hAnsi="ＭＳ ゴシック" w:hint="eastAsia"/>
          <w:sz w:val="20"/>
          <w:szCs w:val="20"/>
          <w:u w:val="single"/>
        </w:rPr>
        <w:t>等</w:t>
      </w:r>
      <w:r w:rsidR="00CF1A55">
        <w:rPr>
          <w:rFonts w:ascii="ＭＳ ゴシック" w:eastAsia="ＭＳ ゴシック" w:hAnsi="ＭＳ ゴシック" w:hint="eastAsia"/>
          <w:sz w:val="20"/>
          <w:szCs w:val="20"/>
          <w:u w:val="single"/>
        </w:rPr>
        <w:t>（後見人・保佐人・補助人）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印</w:t>
      </w:r>
    </w:p>
    <w:p w:rsidR="00003652" w:rsidRDefault="00003652" w:rsidP="00C8636F">
      <w:pPr>
        <w:wordWrap w:val="0"/>
        <w:spacing w:beforeLines="50" w:before="169"/>
        <w:ind w:right="848" w:firstLineChars="500" w:firstLine="1060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電話</w:t>
      </w:r>
      <w:r w:rsidR="00C8636F">
        <w:rPr>
          <w:rFonts w:ascii="ＭＳ ゴシック" w:eastAsia="ＭＳ ゴシック" w:hAnsi="ＭＳ ゴシック" w:hint="eastAsia"/>
          <w:sz w:val="20"/>
          <w:szCs w:val="20"/>
          <w:u w:val="single"/>
        </w:rPr>
        <w:t>（自宅）　　　　　　　　　　電話（携帯）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C8636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</w:t>
      </w:r>
    </w:p>
    <w:p w:rsidR="00003652" w:rsidRDefault="00003652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4932C5" w:rsidRPr="00286C4F" w:rsidRDefault="0009657E" w:rsidP="00F311CC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本人の生活状況について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86C4F" w:rsidRDefault="00F35031" w:rsidP="00F311CC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070CB9" w:rsidRPr="00286C4F" w:rsidRDefault="00070CB9" w:rsidP="00F311CC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前回報告以降，本人の住所に変化はありました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</w:p>
    <w:p w:rsidR="001F429B" w:rsidRDefault="001548A4" w:rsidP="001F429B">
      <w:pPr>
        <w:rPr>
          <w:rFonts w:hAnsi="ＭＳ 明朝" w:hint="eastAsia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291A9E" w:rsidRPr="00286C4F">
        <w:rPr>
          <w:rFonts w:hAnsi="ＭＳ 明朝" w:hint="eastAsia"/>
          <w:sz w:val="20"/>
          <w:szCs w:val="20"/>
        </w:rPr>
        <w:t>変わらない</w:t>
      </w:r>
      <w:r w:rsidRPr="00286C4F">
        <w:rPr>
          <w:rFonts w:hAnsi="ＭＳ 明朝" w:hint="eastAsia"/>
          <w:sz w:val="20"/>
          <w:szCs w:val="20"/>
        </w:rPr>
        <w:t>。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□　以下のとおり</w:t>
      </w:r>
      <w:r w:rsidR="00291A9E" w:rsidRPr="00286C4F">
        <w:rPr>
          <w:rFonts w:hAnsi="ＭＳ 明朝" w:hint="eastAsia"/>
          <w:sz w:val="20"/>
          <w:szCs w:val="20"/>
        </w:rPr>
        <w:t>変わった</w:t>
      </w:r>
      <w:r w:rsidRPr="00286C4F">
        <w:rPr>
          <w:rFonts w:hAnsi="ＭＳ 明朝" w:hint="eastAsia"/>
          <w:sz w:val="20"/>
          <w:szCs w:val="20"/>
        </w:rPr>
        <w:t>。</w:t>
      </w:r>
    </w:p>
    <w:p w:rsidR="00070CB9" w:rsidRPr="00286C4F" w:rsidRDefault="00070CB9" w:rsidP="00740E47">
      <w:pPr>
        <w:ind w:firstLineChars="200" w:firstLine="424"/>
        <w:rPr>
          <w:rFonts w:hAnsi="ＭＳ 明朝" w:hint="eastAsia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【住民票上の住所】</w:t>
      </w:r>
    </w:p>
    <w:p w:rsidR="00070CB9" w:rsidRPr="00286C4F" w:rsidRDefault="00070CB9" w:rsidP="00740E47">
      <w:pPr>
        <w:ind w:firstLineChars="300" w:firstLine="636"/>
        <w:rPr>
          <w:rFonts w:hAnsi="ＭＳ 明朝" w:hint="eastAsia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070CB9" w:rsidRPr="00286C4F" w:rsidRDefault="00070CB9" w:rsidP="00740E47">
      <w:pPr>
        <w:ind w:firstLineChars="200" w:firstLine="424"/>
        <w:rPr>
          <w:rFonts w:hAnsi="ＭＳ 明朝" w:hint="eastAsia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【実際に住んでいる場所】（ ※ </w:t>
      </w:r>
      <w:r w:rsidR="006D62CB" w:rsidRPr="00286C4F">
        <w:rPr>
          <w:rFonts w:hAnsi="ＭＳ 明朝" w:hint="eastAsia"/>
          <w:sz w:val="20"/>
          <w:szCs w:val="20"/>
        </w:rPr>
        <w:t>入院先，入所施設などを含む</w:t>
      </w:r>
      <w:r w:rsidRPr="00286C4F">
        <w:rPr>
          <w:rFonts w:hAnsi="ＭＳ 明朝" w:hint="eastAsia"/>
          <w:sz w:val="20"/>
          <w:szCs w:val="20"/>
        </w:rPr>
        <w:t>。）</w:t>
      </w:r>
    </w:p>
    <w:p w:rsidR="00070CB9" w:rsidRPr="00286C4F" w:rsidRDefault="00070CB9" w:rsidP="00740E47">
      <w:pPr>
        <w:ind w:firstLineChars="300" w:firstLine="636"/>
        <w:rPr>
          <w:rFonts w:hAnsi="ＭＳ 明朝" w:hint="eastAsia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1F429B" w:rsidRDefault="001F429B" w:rsidP="001F429B">
      <w:pPr>
        <w:ind w:left="424" w:hangingChars="200" w:hanging="424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※　変わったことが確認できる資料（住民票，入院や施設入所に関する資料など）を本報告書とともに提出してください。</w:t>
      </w:r>
    </w:p>
    <w:p w:rsidR="001F429B" w:rsidRPr="001F429B" w:rsidRDefault="001F429B" w:rsidP="00F311CC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9E0F5D" w:rsidRPr="00286C4F" w:rsidRDefault="00070CB9" w:rsidP="00F311CC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２　前回報告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以降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，本人の健康状態や生活状況に変化はありましたか。</w:t>
      </w:r>
    </w:p>
    <w:p w:rsidR="00070CB9" w:rsidRPr="00286C4F" w:rsidRDefault="00070CB9" w:rsidP="00F311CC">
      <w:pPr>
        <w:rPr>
          <w:rFonts w:hAnsi="ＭＳ 明朝" w:hint="eastAsia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特にない。　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="001548A4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>□　以下のとおり変化があった。</w:t>
      </w:r>
    </w:p>
    <w:p w:rsidR="00070CB9" w:rsidRPr="00286C4F" w:rsidRDefault="00070CB9" w:rsidP="00070CB9">
      <w:pPr>
        <w:rPr>
          <w:rFonts w:hAnsi="ＭＳ 明朝" w:hint="eastAsia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F35031" w:rsidRPr="00286C4F" w:rsidRDefault="00F35031" w:rsidP="00F35031">
      <w:pPr>
        <w:rPr>
          <w:rFonts w:hAnsi="ＭＳ 明朝" w:hint="eastAsia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</w:t>
      </w:r>
    </w:p>
    <w:p w:rsidR="00DB61BF" w:rsidRPr="00286C4F" w:rsidRDefault="00DB61BF" w:rsidP="00DB61BF">
      <w:pPr>
        <w:rPr>
          <w:rFonts w:hAnsi="ＭＳ 明朝" w:hint="eastAsia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C664EE" w:rsidRPr="00286C4F" w:rsidRDefault="00C664EE" w:rsidP="00F311CC">
      <w:pPr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</w:pPr>
    </w:p>
    <w:p w:rsidR="00070CB9" w:rsidRPr="00286C4F" w:rsidRDefault="0009657E" w:rsidP="00F311CC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本人の財産状況について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86C4F" w:rsidRDefault="00F35031" w:rsidP="00286C4F">
      <w:pPr>
        <w:ind w:left="212" w:hangingChars="100" w:hanging="212"/>
        <w:rPr>
          <w:rFonts w:ascii="ＭＳ ゴシック" w:eastAsia="ＭＳ ゴシック" w:hAnsi="ＭＳ ゴシック" w:hint="eastAsia"/>
          <w:sz w:val="20"/>
          <w:szCs w:val="20"/>
        </w:rPr>
      </w:pPr>
    </w:p>
    <w:p w:rsidR="0076022B" w:rsidRPr="00286C4F" w:rsidRDefault="00070CB9" w:rsidP="00286C4F">
      <w:pPr>
        <w:ind w:left="212" w:hangingChars="100" w:hanging="212"/>
        <w:rPr>
          <w:rFonts w:ascii="ＭＳ ゴシック" w:eastAsia="ＭＳ ゴシック" w:hAnsi="ＭＳ ゴシック" w:hint="eastAsia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76022B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6D62CB" w:rsidRPr="00286C4F">
        <w:rPr>
          <w:rFonts w:ascii="ＭＳ ゴシック" w:eastAsia="ＭＳ ゴシック" w:hAnsi="ＭＳ ゴシック" w:hint="eastAsia"/>
          <w:sz w:val="20"/>
          <w:szCs w:val="20"/>
        </w:rPr>
        <w:t>月々の</w:t>
      </w:r>
      <w:r w:rsidR="00F46A40" w:rsidRPr="00990CAA">
        <w:rPr>
          <w:rFonts w:ascii="ＭＳ ゴシック" w:eastAsia="ＭＳ ゴシック" w:hAnsi="ＭＳ ゴシック" w:hint="eastAsia"/>
          <w:sz w:val="20"/>
          <w:szCs w:val="20"/>
          <w:em w:val="dot"/>
        </w:rPr>
        <w:t>定期</w:t>
      </w:r>
      <w:r w:rsidR="00F46A40" w:rsidRPr="00990CAA">
        <w:rPr>
          <w:rFonts w:ascii="ＭＳ ゴシック" w:eastAsia="ＭＳ ゴシック" w:hAnsi="ＭＳ ゴシック" w:hint="eastAsia"/>
          <w:b/>
          <w:sz w:val="20"/>
          <w:szCs w:val="20"/>
        </w:rPr>
        <w:t>収入</w:t>
      </w:r>
      <w:r w:rsidR="00D37714">
        <w:rPr>
          <w:rFonts w:ascii="ＭＳ ゴシック" w:eastAsia="ＭＳ ゴシック" w:hAnsi="ＭＳ ゴシック" w:hint="eastAsia"/>
          <w:sz w:val="20"/>
          <w:szCs w:val="20"/>
        </w:rPr>
        <w:t>（年金，不動産賃料など）</w:t>
      </w:r>
      <w:r w:rsidR="0076022B" w:rsidRPr="00286C4F">
        <w:rPr>
          <w:rFonts w:ascii="ＭＳ ゴシック" w:eastAsia="ＭＳ ゴシック" w:hAnsi="ＭＳ ゴシック" w:hint="eastAsia"/>
          <w:sz w:val="20"/>
          <w:szCs w:val="20"/>
        </w:rPr>
        <w:t>に変化はありましたか。</w:t>
      </w:r>
    </w:p>
    <w:p w:rsidR="00F46A40" w:rsidRPr="00286C4F" w:rsidRDefault="008418C9" w:rsidP="00740E47">
      <w:pPr>
        <w:ind w:left="212" w:hangingChars="100" w:hanging="212"/>
        <w:rPr>
          <w:rFonts w:hAnsi="ＭＳ 明朝" w:hint="eastAsia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76022B" w:rsidRPr="00286C4F">
        <w:rPr>
          <w:rFonts w:hAnsi="ＭＳ 明朝" w:hint="eastAsia"/>
          <w:sz w:val="20"/>
          <w:szCs w:val="20"/>
        </w:rPr>
        <w:t>特に変わらない。</w:t>
      </w:r>
      <w:r w:rsidR="00136E71">
        <w:rPr>
          <w:rFonts w:hAnsi="ＭＳ 明朝" w:hint="eastAsia"/>
          <w:sz w:val="20"/>
          <w:szCs w:val="20"/>
        </w:rPr>
        <w:t xml:space="preserve">　　　</w:t>
      </w:r>
      <w:r w:rsidR="0076022B" w:rsidRPr="00286C4F">
        <w:rPr>
          <w:rFonts w:hAnsi="ＭＳ 明朝" w:hint="eastAsia"/>
          <w:sz w:val="20"/>
          <w:szCs w:val="20"/>
        </w:rPr>
        <w:t xml:space="preserve">□　</w:t>
      </w:r>
      <w:r w:rsidR="00F46A40" w:rsidRPr="00286C4F">
        <w:rPr>
          <w:rFonts w:hAnsi="ＭＳ 明朝" w:hint="eastAsia"/>
          <w:sz w:val="20"/>
          <w:szCs w:val="20"/>
        </w:rPr>
        <w:t>変わった。</w:t>
      </w:r>
    </w:p>
    <w:p w:rsidR="00F46A40" w:rsidRPr="00286C4F" w:rsidRDefault="00796508" w:rsidP="000A11D7">
      <w:pPr>
        <w:ind w:left="424" w:hangingChars="200" w:hanging="424"/>
        <w:rPr>
          <w:rFonts w:ascii="ＭＳ ゴシック" w:eastAsia="ＭＳ ゴシック" w:hAnsi="ＭＳ ゴシック" w:hint="eastAsia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</w:t>
      </w:r>
      <w:r w:rsidR="00BA69A6">
        <w:rPr>
          <w:rFonts w:ascii="ＭＳ ゴシック" w:eastAsia="ＭＳ ゴシック" w:hAnsi="ＭＳ ゴシック" w:hint="eastAsia"/>
          <w:sz w:val="20"/>
          <w:szCs w:val="20"/>
        </w:rPr>
        <w:t>いつから，どのような定期収入が，どのような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理由</w:t>
      </w:r>
      <w:r w:rsidR="00BA69A6">
        <w:rPr>
          <w:rFonts w:ascii="ＭＳ ゴシック" w:eastAsia="ＭＳ ゴシック" w:hAnsi="ＭＳ ゴシック" w:hint="eastAsia"/>
          <w:sz w:val="20"/>
          <w:szCs w:val="20"/>
        </w:rPr>
        <w:t>により</w:t>
      </w:r>
      <w:r w:rsidR="00122E14" w:rsidRPr="00286C4F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122E14" w:rsidRPr="00990CAA">
        <w:rPr>
          <w:rFonts w:ascii="ＭＳ ゴシック" w:eastAsia="ＭＳ ゴシック" w:hAnsi="ＭＳ ゴシック" w:hint="eastAsia"/>
          <w:sz w:val="20"/>
          <w:szCs w:val="20"/>
          <w:u w:val="single"/>
          <w:shd w:val="pct15" w:color="auto" w:fill="FFFFFF"/>
        </w:rPr>
        <w:t>月額</w:t>
      </w:r>
      <w:r w:rsidR="00BA69A6">
        <w:rPr>
          <w:rFonts w:ascii="ＭＳ ゴシック" w:eastAsia="ＭＳ ゴシック" w:hAnsi="ＭＳ ゴシック" w:hint="eastAsia"/>
          <w:sz w:val="20"/>
          <w:szCs w:val="20"/>
          <w:u w:val="single"/>
        </w:rPr>
        <w:t>が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いくら</w:t>
      </w:r>
      <w:r w:rsidR="00BA69A6">
        <w:rPr>
          <w:rFonts w:ascii="ＭＳ ゴシック" w:eastAsia="ＭＳ ゴシック" w:hAnsi="ＭＳ ゴシック" w:hint="eastAsia"/>
          <w:sz w:val="20"/>
          <w:szCs w:val="20"/>
        </w:rPr>
        <w:t>からいくらに変わりましたか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。以下にお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き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また，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これら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確認でき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る資料を本報告書とともに提出してください。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564"/>
        <w:gridCol w:w="1361"/>
        <w:gridCol w:w="1361"/>
        <w:gridCol w:w="2155"/>
        <w:gridCol w:w="1191"/>
      </w:tblGrid>
      <w:tr w:rsidR="007B375D" w:rsidRPr="00372C8C" w:rsidTr="00A11D42">
        <w:tc>
          <w:tcPr>
            <w:tcW w:w="1558" w:type="dxa"/>
            <w:shd w:val="clear" w:color="auto" w:fill="auto"/>
          </w:tcPr>
          <w:p w:rsidR="00A11D42" w:rsidRDefault="007B375D" w:rsidP="00372C8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変わった</w:t>
            </w:r>
          </w:p>
          <w:p w:rsidR="007B375D" w:rsidRPr="00184EA7" w:rsidRDefault="007B375D" w:rsidP="00372C8C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時期</w:t>
            </w:r>
          </w:p>
        </w:tc>
        <w:tc>
          <w:tcPr>
            <w:tcW w:w="1564" w:type="dxa"/>
            <w:shd w:val="clear" w:color="auto" w:fill="auto"/>
          </w:tcPr>
          <w:p w:rsidR="00A11D42" w:rsidRDefault="007B375D" w:rsidP="00372C8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種類</w:t>
            </w:r>
          </w:p>
          <w:p w:rsidR="007B375D" w:rsidRPr="00184EA7" w:rsidRDefault="007B375D" w:rsidP="00372C8C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（費目）</w:t>
            </w:r>
          </w:p>
        </w:tc>
        <w:tc>
          <w:tcPr>
            <w:tcW w:w="1361" w:type="dxa"/>
            <w:shd w:val="clear" w:color="auto" w:fill="auto"/>
          </w:tcPr>
          <w:p w:rsidR="00A11D42" w:rsidRDefault="007B375D" w:rsidP="00372C8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変化前</w:t>
            </w:r>
          </w:p>
          <w:p w:rsidR="007B375D" w:rsidRPr="00184EA7" w:rsidRDefault="007B375D" w:rsidP="00372C8C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の</w:t>
            </w:r>
            <w:r w:rsidRPr="00184EA7">
              <w:rPr>
                <w:rFonts w:hAnsi="ＭＳ 明朝" w:hint="eastAsia"/>
                <w:sz w:val="20"/>
                <w:szCs w:val="20"/>
                <w:shd w:val="pct15" w:color="auto" w:fill="FFFFFF"/>
              </w:rPr>
              <w:t>月額</w:t>
            </w:r>
          </w:p>
        </w:tc>
        <w:tc>
          <w:tcPr>
            <w:tcW w:w="1361" w:type="dxa"/>
            <w:shd w:val="clear" w:color="auto" w:fill="auto"/>
          </w:tcPr>
          <w:p w:rsidR="00A11D42" w:rsidRDefault="007B375D" w:rsidP="00372C8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変化後</w:t>
            </w:r>
          </w:p>
          <w:p w:rsidR="007B375D" w:rsidRPr="00184EA7" w:rsidRDefault="007B375D" w:rsidP="00372C8C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の</w:t>
            </w:r>
            <w:r w:rsidRPr="00184EA7">
              <w:rPr>
                <w:rFonts w:hAnsi="ＭＳ 明朝" w:hint="eastAsia"/>
                <w:sz w:val="20"/>
                <w:szCs w:val="20"/>
                <w:shd w:val="pct15" w:color="auto" w:fill="FFFFFF"/>
              </w:rPr>
              <w:t>月額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375D" w:rsidRPr="00184EA7" w:rsidRDefault="007B375D" w:rsidP="00A11D42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変わった理由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B375D" w:rsidRPr="00184EA7" w:rsidRDefault="007B375D" w:rsidP="00A11D42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資料</w:t>
            </w:r>
          </w:p>
        </w:tc>
      </w:tr>
      <w:tr w:rsidR="007B375D" w:rsidRPr="00372C8C" w:rsidTr="00A11D42">
        <w:tc>
          <w:tcPr>
            <w:tcW w:w="1558" w:type="dxa"/>
            <w:shd w:val="clear" w:color="auto" w:fill="auto"/>
          </w:tcPr>
          <w:p w:rsidR="007B375D" w:rsidRPr="00184EA7" w:rsidRDefault="007B375D" w:rsidP="007B375D">
            <w:pPr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 xml:space="preserve">　　　年　月</w:t>
            </w:r>
          </w:p>
        </w:tc>
        <w:tc>
          <w:tcPr>
            <w:tcW w:w="1564" w:type="dxa"/>
            <w:shd w:val="clear" w:color="auto" w:fill="auto"/>
          </w:tcPr>
          <w:p w:rsidR="007B375D" w:rsidRPr="00184EA7" w:rsidRDefault="007B375D" w:rsidP="00AA5B8E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7B375D" w:rsidRPr="00184EA7" w:rsidRDefault="007B375D" w:rsidP="00AA5B8E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7B375D" w:rsidRPr="00184EA7" w:rsidRDefault="007B375D" w:rsidP="00AA5B8E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7B375D" w:rsidRPr="00184EA7" w:rsidRDefault="007B375D" w:rsidP="00AA5B8E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7B375D" w:rsidRPr="00184EA7" w:rsidRDefault="007B375D" w:rsidP="00AA5B8E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7B375D" w:rsidRPr="00372C8C" w:rsidTr="00A11D42">
        <w:tc>
          <w:tcPr>
            <w:tcW w:w="1558" w:type="dxa"/>
            <w:shd w:val="clear" w:color="auto" w:fill="auto"/>
          </w:tcPr>
          <w:p w:rsidR="007B375D" w:rsidRPr="00184EA7" w:rsidRDefault="007B375D" w:rsidP="007B375D">
            <w:pPr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 xml:space="preserve">　　　年　月</w:t>
            </w:r>
          </w:p>
        </w:tc>
        <w:tc>
          <w:tcPr>
            <w:tcW w:w="1564" w:type="dxa"/>
            <w:shd w:val="clear" w:color="auto" w:fill="auto"/>
          </w:tcPr>
          <w:p w:rsidR="007B375D" w:rsidRPr="00184EA7" w:rsidRDefault="007B375D" w:rsidP="00AA5B8E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7B375D" w:rsidRPr="00184EA7" w:rsidRDefault="007B375D" w:rsidP="00AA5B8E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7B375D" w:rsidRPr="00184EA7" w:rsidRDefault="007B375D" w:rsidP="00AA5B8E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7B375D" w:rsidRPr="00184EA7" w:rsidRDefault="007B375D" w:rsidP="00AA5B8E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7B375D" w:rsidRPr="00184EA7" w:rsidRDefault="007B375D" w:rsidP="00AA5B8E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7B375D" w:rsidRPr="00372C8C" w:rsidTr="00A11D42">
        <w:tc>
          <w:tcPr>
            <w:tcW w:w="1558" w:type="dxa"/>
            <w:shd w:val="clear" w:color="auto" w:fill="auto"/>
          </w:tcPr>
          <w:p w:rsidR="007B375D" w:rsidRPr="00184EA7" w:rsidRDefault="007B375D" w:rsidP="00AA5B8E">
            <w:pPr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 xml:space="preserve">　　　年　月</w:t>
            </w:r>
          </w:p>
        </w:tc>
        <w:tc>
          <w:tcPr>
            <w:tcW w:w="1564" w:type="dxa"/>
            <w:shd w:val="clear" w:color="auto" w:fill="auto"/>
          </w:tcPr>
          <w:p w:rsidR="007B375D" w:rsidRPr="00184EA7" w:rsidRDefault="007B375D" w:rsidP="00AA5B8E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7B375D" w:rsidRPr="00184EA7" w:rsidRDefault="007B375D" w:rsidP="00AA5B8E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7B375D" w:rsidRPr="00184EA7" w:rsidRDefault="007B375D" w:rsidP="00AA5B8E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7B375D" w:rsidRPr="00184EA7" w:rsidRDefault="007B375D" w:rsidP="00AA5B8E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7B375D" w:rsidRPr="00184EA7" w:rsidRDefault="007B375D" w:rsidP="00AA5B8E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</w:tbl>
    <w:p w:rsidR="00AA5B8E" w:rsidRDefault="00AA5B8E" w:rsidP="00AA5B8E">
      <w:pPr>
        <w:ind w:left="212" w:hangingChars="100" w:hanging="212"/>
        <w:rPr>
          <w:rFonts w:ascii="ＭＳ ゴシック" w:eastAsia="ＭＳ ゴシック" w:hAnsi="ＭＳ ゴシック" w:hint="eastAsia"/>
          <w:sz w:val="20"/>
          <w:szCs w:val="20"/>
        </w:rPr>
      </w:pPr>
    </w:p>
    <w:p w:rsidR="00AA5B8E" w:rsidRPr="00286C4F" w:rsidRDefault="00A11D42" w:rsidP="00AA5B8E">
      <w:pPr>
        <w:ind w:left="212" w:hangingChars="100" w:hanging="212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  <w:r w:rsidR="00AA5B8E">
        <w:rPr>
          <w:rFonts w:ascii="ＭＳ ゴシック" w:eastAsia="ＭＳ ゴシック" w:hAnsi="ＭＳ ゴシック" w:hint="eastAsia"/>
          <w:sz w:val="20"/>
          <w:szCs w:val="20"/>
        </w:rPr>
        <w:lastRenderedPageBreak/>
        <w:t>２</w:t>
      </w:r>
      <w:r w:rsidR="00AA5B8E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</w:t>
      </w:r>
      <w:r w:rsidR="00AA5B8E" w:rsidRPr="00990CAA">
        <w:rPr>
          <w:rFonts w:ascii="ＭＳ ゴシック" w:eastAsia="ＭＳ ゴシック" w:hAnsi="ＭＳ ゴシック" w:hint="eastAsia"/>
          <w:sz w:val="20"/>
          <w:szCs w:val="20"/>
          <w:em w:val="dot"/>
        </w:rPr>
        <w:t>臨時</w:t>
      </w:r>
      <w:r w:rsidR="00AA5B8E" w:rsidRPr="00990CAA">
        <w:rPr>
          <w:rFonts w:ascii="ＭＳ ゴシック" w:eastAsia="ＭＳ ゴシック" w:hAnsi="ＭＳ ゴシック" w:hint="eastAsia"/>
          <w:b/>
          <w:sz w:val="20"/>
          <w:szCs w:val="20"/>
        </w:rPr>
        <w:t>収入</w:t>
      </w:r>
      <w:r w:rsidR="00D37714">
        <w:rPr>
          <w:rFonts w:ascii="ＭＳ ゴシック" w:eastAsia="ＭＳ ゴシック" w:hAnsi="ＭＳ ゴシック" w:hint="eastAsia"/>
          <w:sz w:val="20"/>
          <w:szCs w:val="20"/>
        </w:rPr>
        <w:t>（不動産や株式の売却代金，保険金）</w:t>
      </w:r>
      <w:r w:rsidR="00AA5B8E" w:rsidRPr="00286C4F">
        <w:rPr>
          <w:rFonts w:ascii="ＭＳ ゴシック" w:eastAsia="ＭＳ ゴシック" w:hAnsi="ＭＳ ゴシック" w:hint="eastAsia"/>
          <w:sz w:val="20"/>
          <w:szCs w:val="20"/>
        </w:rPr>
        <w:t>がありましたか。</w:t>
      </w:r>
    </w:p>
    <w:p w:rsidR="00AA5B8E" w:rsidRPr="00286C4F" w:rsidRDefault="00AA5B8E" w:rsidP="00AA5B8E">
      <w:pPr>
        <w:rPr>
          <w:rFonts w:hAnsi="ＭＳ 明朝" w:hint="eastAsia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AA5B8E" w:rsidRPr="00286C4F" w:rsidRDefault="00AA5B8E" w:rsidP="00AA5B8E">
      <w:pPr>
        <w:ind w:left="424" w:hangingChars="200" w:hanging="424"/>
        <w:rPr>
          <w:rFonts w:ascii="ＭＳ ゴシック" w:eastAsia="ＭＳ ゴシック" w:hAnsi="ＭＳ ゴシック" w:hint="eastAsia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</w:t>
      </w:r>
      <w:r w:rsidR="00F25C0F">
        <w:rPr>
          <w:rFonts w:ascii="ＭＳ ゴシック" w:eastAsia="ＭＳ ゴシック" w:hAnsi="ＭＳ ゴシック" w:hint="eastAsia"/>
          <w:sz w:val="20"/>
          <w:szCs w:val="20"/>
        </w:rPr>
        <w:t>いつ，どのような臨時収入が，どのような理由により，いくらありましたか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。以下にお書きください。また，これらが確認できる資料を本報告書とともに提出してください。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1720"/>
        <w:gridCol w:w="1701"/>
        <w:gridCol w:w="2646"/>
        <w:gridCol w:w="1098"/>
      </w:tblGrid>
      <w:tr w:rsidR="00D37714" w:rsidRPr="00372C8C" w:rsidTr="00A11D42">
        <w:tc>
          <w:tcPr>
            <w:tcW w:w="2023" w:type="dxa"/>
            <w:shd w:val="clear" w:color="auto" w:fill="auto"/>
          </w:tcPr>
          <w:p w:rsidR="00D37714" w:rsidRPr="00184EA7" w:rsidRDefault="00D37714" w:rsidP="00372C8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日付</w:t>
            </w:r>
          </w:p>
        </w:tc>
        <w:tc>
          <w:tcPr>
            <w:tcW w:w="1720" w:type="dxa"/>
            <w:shd w:val="clear" w:color="auto" w:fill="auto"/>
          </w:tcPr>
          <w:p w:rsidR="00D37714" w:rsidRPr="00184EA7" w:rsidRDefault="00D37714" w:rsidP="00372C8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種類（費目）</w:t>
            </w:r>
          </w:p>
        </w:tc>
        <w:tc>
          <w:tcPr>
            <w:tcW w:w="1701" w:type="dxa"/>
            <w:shd w:val="clear" w:color="auto" w:fill="auto"/>
          </w:tcPr>
          <w:p w:rsidR="00D37714" w:rsidRPr="00184EA7" w:rsidRDefault="00F25C0F" w:rsidP="00372C8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2646" w:type="dxa"/>
            <w:shd w:val="clear" w:color="auto" w:fill="auto"/>
          </w:tcPr>
          <w:p w:rsidR="00D37714" w:rsidRPr="00184EA7" w:rsidRDefault="00F25C0F" w:rsidP="00372C8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臨時収入のあった理由</w:t>
            </w:r>
          </w:p>
        </w:tc>
        <w:tc>
          <w:tcPr>
            <w:tcW w:w="1098" w:type="dxa"/>
            <w:shd w:val="clear" w:color="auto" w:fill="auto"/>
          </w:tcPr>
          <w:p w:rsidR="00D37714" w:rsidRPr="00184EA7" w:rsidRDefault="00D37714" w:rsidP="00372C8C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資料</w:t>
            </w:r>
          </w:p>
        </w:tc>
      </w:tr>
      <w:tr w:rsidR="00D37714" w:rsidRPr="00372C8C" w:rsidTr="00A11D42">
        <w:tc>
          <w:tcPr>
            <w:tcW w:w="2023" w:type="dxa"/>
            <w:shd w:val="clear" w:color="auto" w:fill="auto"/>
          </w:tcPr>
          <w:p w:rsidR="00D37714" w:rsidRPr="00184EA7" w:rsidRDefault="00D37714" w:rsidP="00D37714">
            <w:pPr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 xml:space="preserve">　　　年　月　日</w:t>
            </w:r>
          </w:p>
        </w:tc>
        <w:tc>
          <w:tcPr>
            <w:tcW w:w="1720" w:type="dxa"/>
            <w:shd w:val="clear" w:color="auto" w:fill="auto"/>
          </w:tcPr>
          <w:p w:rsidR="00D37714" w:rsidRPr="00184EA7" w:rsidRDefault="00D37714" w:rsidP="00AA5B8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37714" w:rsidRPr="00184EA7" w:rsidRDefault="00D37714" w:rsidP="00AA5B8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:rsidR="00D37714" w:rsidRPr="00184EA7" w:rsidRDefault="00D37714" w:rsidP="00AA5B8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D37714" w:rsidRPr="00184EA7" w:rsidRDefault="00D37714" w:rsidP="00AA5B8E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37714" w:rsidRPr="00372C8C" w:rsidTr="00A11D42">
        <w:tc>
          <w:tcPr>
            <w:tcW w:w="2023" w:type="dxa"/>
            <w:shd w:val="clear" w:color="auto" w:fill="auto"/>
          </w:tcPr>
          <w:p w:rsidR="00D37714" w:rsidRPr="00184EA7" w:rsidRDefault="00D37714" w:rsidP="00AA5B8E">
            <w:pPr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 xml:space="preserve">　　　年　月　日</w:t>
            </w:r>
          </w:p>
        </w:tc>
        <w:tc>
          <w:tcPr>
            <w:tcW w:w="1720" w:type="dxa"/>
            <w:shd w:val="clear" w:color="auto" w:fill="auto"/>
          </w:tcPr>
          <w:p w:rsidR="00D37714" w:rsidRPr="00184EA7" w:rsidRDefault="00D37714" w:rsidP="00AA5B8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37714" w:rsidRPr="00184EA7" w:rsidRDefault="00D37714" w:rsidP="00AA5B8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:rsidR="00D37714" w:rsidRPr="00184EA7" w:rsidRDefault="00D37714" w:rsidP="00AA5B8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D37714" w:rsidRPr="00184EA7" w:rsidRDefault="00D37714" w:rsidP="00AA5B8E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37714" w:rsidRPr="00372C8C" w:rsidTr="00A11D42">
        <w:tc>
          <w:tcPr>
            <w:tcW w:w="2023" w:type="dxa"/>
            <w:shd w:val="clear" w:color="auto" w:fill="auto"/>
          </w:tcPr>
          <w:p w:rsidR="00D37714" w:rsidRPr="00184EA7" w:rsidRDefault="00D37714" w:rsidP="00AA5B8E">
            <w:pPr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 xml:space="preserve">　　　年　月　日</w:t>
            </w:r>
          </w:p>
        </w:tc>
        <w:tc>
          <w:tcPr>
            <w:tcW w:w="1720" w:type="dxa"/>
            <w:shd w:val="clear" w:color="auto" w:fill="auto"/>
          </w:tcPr>
          <w:p w:rsidR="00D37714" w:rsidRPr="00184EA7" w:rsidRDefault="00D37714" w:rsidP="00AA5B8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37714" w:rsidRPr="00184EA7" w:rsidRDefault="00D37714" w:rsidP="00AA5B8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:rsidR="00D37714" w:rsidRPr="00184EA7" w:rsidRDefault="00D37714" w:rsidP="00AA5B8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D37714" w:rsidRPr="00184EA7" w:rsidRDefault="00D37714" w:rsidP="00AA5B8E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C664EE" w:rsidRDefault="00C664EE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F25C0F" w:rsidRPr="00286C4F" w:rsidRDefault="00F25C0F" w:rsidP="00F25C0F">
      <w:pPr>
        <w:ind w:left="212" w:hangingChars="100" w:hanging="212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前回報告以降，本人が得た金銭（定期収入，臨時収入の全てを含む。）は，全額，今回コピーを提出した通帳に入金されていますか。</w:t>
      </w:r>
    </w:p>
    <w:p w:rsidR="00F25C0F" w:rsidRPr="00286C4F" w:rsidRDefault="00F25C0F" w:rsidP="00F25C0F">
      <w:pPr>
        <w:rPr>
          <w:rFonts w:hAnsi="ＭＳ 明朝" w:hint="eastAsia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はい。　　□　いいえ。</w:t>
      </w:r>
    </w:p>
    <w:p w:rsidR="00F25C0F" w:rsidRPr="00286C4F" w:rsidRDefault="00F25C0F" w:rsidP="00F25C0F">
      <w:pPr>
        <w:ind w:left="424" w:hangingChars="200" w:hanging="424"/>
        <w:rPr>
          <w:rFonts w:ascii="ＭＳ ゴシック" w:eastAsia="ＭＳ ゴシック" w:hAnsi="ＭＳ ゴシック" w:hint="eastAsia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（「いいえ」と答えた場合）入金されていないお金はいくらで，現在どのように管理していますか。また，入金されていないのはなぜですか。以下にお書きください。</w:t>
      </w:r>
    </w:p>
    <w:p w:rsidR="00F25C0F" w:rsidRPr="00286C4F" w:rsidRDefault="00F25C0F" w:rsidP="00F25C0F">
      <w:pPr>
        <w:rPr>
          <w:rFonts w:hAnsi="ＭＳ 明朝" w:hint="eastAsia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F25C0F" w:rsidRPr="00286C4F" w:rsidRDefault="00F25C0F" w:rsidP="00F25C0F">
      <w:pPr>
        <w:ind w:left="212" w:hangingChars="100" w:hanging="212"/>
        <w:rPr>
          <w:rFonts w:hAnsi="ＭＳ 明朝" w:hint="eastAsia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F25C0F" w:rsidRPr="00286C4F" w:rsidRDefault="00F25C0F" w:rsidP="00F25C0F">
      <w:pPr>
        <w:ind w:left="212" w:hangingChars="100" w:hanging="212"/>
        <w:rPr>
          <w:rFonts w:hAnsi="ＭＳ 明朝" w:hint="eastAsia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F25C0F" w:rsidRPr="00286C4F" w:rsidRDefault="00F25C0F" w:rsidP="00F25C0F">
      <w:pPr>
        <w:ind w:left="212" w:hangingChars="100" w:hanging="212"/>
        <w:rPr>
          <w:rFonts w:hAnsi="ＭＳ 明朝" w:hint="eastAsia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F25C0F" w:rsidRDefault="00F25C0F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F25C0F" w:rsidRDefault="00F25C0F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　前回の報告以降，月々の</w:t>
      </w:r>
      <w:r w:rsidRPr="00990CAA">
        <w:rPr>
          <w:rFonts w:ascii="ＭＳ ゴシック" w:eastAsia="ＭＳ ゴシック" w:hAnsi="ＭＳ ゴシック" w:hint="eastAsia"/>
          <w:sz w:val="20"/>
          <w:szCs w:val="20"/>
          <w:em w:val="dot"/>
        </w:rPr>
        <w:t>定期</w:t>
      </w:r>
      <w:r w:rsidRPr="00990CAA">
        <w:rPr>
          <w:rFonts w:ascii="ＭＳ ゴシック" w:eastAsia="ＭＳ ゴシック" w:hAnsi="ＭＳ ゴシック" w:hint="eastAsia"/>
          <w:b/>
          <w:sz w:val="20"/>
          <w:szCs w:val="20"/>
        </w:rPr>
        <w:t>支出</w:t>
      </w:r>
      <w:r>
        <w:rPr>
          <w:rFonts w:ascii="ＭＳ ゴシック" w:eastAsia="ＭＳ ゴシック" w:hAnsi="ＭＳ ゴシック" w:hint="eastAsia"/>
          <w:sz w:val="20"/>
          <w:szCs w:val="20"/>
        </w:rPr>
        <w:t>（入院費，住居費，施設費など）に変化はありましたか。</w:t>
      </w:r>
    </w:p>
    <w:p w:rsidR="00F25C0F" w:rsidRPr="00184EA7" w:rsidRDefault="00F25C0F" w:rsidP="00F25C0F">
      <w:pPr>
        <w:ind w:leftChars="100" w:left="252"/>
        <w:rPr>
          <w:rFonts w:hAnsi="ＭＳ 明朝" w:hint="eastAsia"/>
          <w:sz w:val="20"/>
          <w:szCs w:val="20"/>
        </w:rPr>
      </w:pPr>
      <w:r w:rsidRPr="00184EA7">
        <w:rPr>
          <w:rFonts w:hAnsi="ＭＳ 明朝" w:hint="eastAsia"/>
          <w:sz w:val="20"/>
          <w:szCs w:val="20"/>
        </w:rPr>
        <w:t>□　特に変わらない。</w:t>
      </w:r>
      <w:r w:rsidR="00327DBC" w:rsidRPr="00184EA7">
        <w:rPr>
          <w:rFonts w:hAnsi="ＭＳ 明朝" w:hint="eastAsia"/>
          <w:sz w:val="20"/>
          <w:szCs w:val="20"/>
        </w:rPr>
        <w:t xml:space="preserve">　　　</w:t>
      </w:r>
      <w:r w:rsidRPr="00184EA7">
        <w:rPr>
          <w:rFonts w:hAnsi="ＭＳ 明朝" w:hint="eastAsia"/>
          <w:sz w:val="20"/>
          <w:szCs w:val="20"/>
        </w:rPr>
        <w:t>□　変わった。</w:t>
      </w:r>
    </w:p>
    <w:p w:rsidR="00990CAA" w:rsidRDefault="00990CAA" w:rsidP="00990CAA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（「変わった」と答えた場合）いつから，どのような定期支出が，どのような理由により，</w:t>
      </w:r>
      <w:r w:rsidRPr="00990CAA">
        <w:rPr>
          <w:rFonts w:ascii="ＭＳ ゴシック" w:eastAsia="ＭＳ ゴシック" w:hAnsi="ＭＳ ゴシック" w:hint="eastAsia"/>
          <w:sz w:val="20"/>
          <w:szCs w:val="20"/>
          <w:u w:val="single"/>
          <w:shd w:val="pct15" w:color="auto" w:fill="FFFFFF"/>
        </w:rPr>
        <w:t>月額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が</w:t>
      </w:r>
      <w:r>
        <w:rPr>
          <w:rFonts w:ascii="ＭＳ ゴシック" w:eastAsia="ＭＳ ゴシック" w:hAnsi="ＭＳ ゴシック" w:hint="eastAsia"/>
          <w:sz w:val="20"/>
          <w:szCs w:val="20"/>
        </w:rPr>
        <w:t>いくらからいくらに変わりましたか。以下にお書きください。また，これらが確認できる資料を本報告書とともに提出してください。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564"/>
        <w:gridCol w:w="1361"/>
        <w:gridCol w:w="1361"/>
        <w:gridCol w:w="2155"/>
        <w:gridCol w:w="1191"/>
      </w:tblGrid>
      <w:tr w:rsidR="00A11D42" w:rsidRPr="00372C8C" w:rsidTr="007C47E0">
        <w:tc>
          <w:tcPr>
            <w:tcW w:w="1558" w:type="dxa"/>
            <w:shd w:val="clear" w:color="auto" w:fill="auto"/>
          </w:tcPr>
          <w:p w:rsidR="00A11D42" w:rsidRDefault="00A11D42" w:rsidP="007C47E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変わった</w:t>
            </w:r>
          </w:p>
          <w:p w:rsidR="00A11D42" w:rsidRPr="00184EA7" w:rsidRDefault="00A11D42" w:rsidP="007C47E0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時期</w:t>
            </w:r>
          </w:p>
        </w:tc>
        <w:tc>
          <w:tcPr>
            <w:tcW w:w="1564" w:type="dxa"/>
            <w:shd w:val="clear" w:color="auto" w:fill="auto"/>
          </w:tcPr>
          <w:p w:rsidR="00A11D42" w:rsidRDefault="00A11D42" w:rsidP="007C47E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種類</w:t>
            </w:r>
          </w:p>
          <w:p w:rsidR="00A11D42" w:rsidRPr="00184EA7" w:rsidRDefault="00A11D42" w:rsidP="007C47E0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（費目）</w:t>
            </w:r>
          </w:p>
        </w:tc>
        <w:tc>
          <w:tcPr>
            <w:tcW w:w="1361" w:type="dxa"/>
            <w:shd w:val="clear" w:color="auto" w:fill="auto"/>
          </w:tcPr>
          <w:p w:rsidR="00A11D42" w:rsidRDefault="00A11D42" w:rsidP="007C47E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変化前</w:t>
            </w:r>
          </w:p>
          <w:p w:rsidR="00A11D42" w:rsidRPr="00184EA7" w:rsidRDefault="00A11D42" w:rsidP="007C47E0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の</w:t>
            </w:r>
            <w:r w:rsidRPr="00184EA7">
              <w:rPr>
                <w:rFonts w:hAnsi="ＭＳ 明朝" w:hint="eastAsia"/>
                <w:sz w:val="20"/>
                <w:szCs w:val="20"/>
                <w:shd w:val="pct15" w:color="auto" w:fill="FFFFFF"/>
              </w:rPr>
              <w:t>月額</w:t>
            </w:r>
          </w:p>
        </w:tc>
        <w:tc>
          <w:tcPr>
            <w:tcW w:w="1361" w:type="dxa"/>
            <w:shd w:val="clear" w:color="auto" w:fill="auto"/>
          </w:tcPr>
          <w:p w:rsidR="00A11D42" w:rsidRDefault="00A11D42" w:rsidP="007C47E0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変化後</w:t>
            </w:r>
          </w:p>
          <w:p w:rsidR="00A11D42" w:rsidRPr="00184EA7" w:rsidRDefault="00A11D42" w:rsidP="007C47E0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の</w:t>
            </w:r>
            <w:r w:rsidRPr="00184EA7">
              <w:rPr>
                <w:rFonts w:hAnsi="ＭＳ 明朝" w:hint="eastAsia"/>
                <w:sz w:val="20"/>
                <w:szCs w:val="20"/>
                <w:shd w:val="pct15" w:color="auto" w:fill="FFFFFF"/>
              </w:rPr>
              <w:t>月額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11D42" w:rsidRPr="00184EA7" w:rsidRDefault="00A11D42" w:rsidP="007C47E0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変わった理由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11D42" w:rsidRPr="00184EA7" w:rsidRDefault="00A11D42" w:rsidP="007C47E0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資料</w:t>
            </w:r>
          </w:p>
        </w:tc>
      </w:tr>
      <w:tr w:rsidR="00A11D42" w:rsidRPr="00372C8C" w:rsidTr="007C47E0">
        <w:tc>
          <w:tcPr>
            <w:tcW w:w="1558" w:type="dxa"/>
            <w:shd w:val="clear" w:color="auto" w:fill="auto"/>
          </w:tcPr>
          <w:p w:rsidR="00A11D42" w:rsidRPr="00184EA7" w:rsidRDefault="00A11D42" w:rsidP="007C47E0">
            <w:pPr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 xml:space="preserve">　　　年　月</w:t>
            </w:r>
          </w:p>
        </w:tc>
        <w:tc>
          <w:tcPr>
            <w:tcW w:w="1564" w:type="dxa"/>
            <w:shd w:val="clear" w:color="auto" w:fill="auto"/>
          </w:tcPr>
          <w:p w:rsidR="00A11D42" w:rsidRPr="00184EA7" w:rsidRDefault="00A11D42" w:rsidP="007C47E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A11D42" w:rsidRPr="00184EA7" w:rsidRDefault="00A11D42" w:rsidP="007C47E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A11D42" w:rsidRPr="00184EA7" w:rsidRDefault="00A11D42" w:rsidP="007C47E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A11D42" w:rsidRPr="00184EA7" w:rsidRDefault="00A11D42" w:rsidP="007C47E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A11D42" w:rsidRPr="00184EA7" w:rsidRDefault="00A11D42" w:rsidP="007C47E0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A11D42" w:rsidRPr="00372C8C" w:rsidTr="007C47E0">
        <w:tc>
          <w:tcPr>
            <w:tcW w:w="1558" w:type="dxa"/>
            <w:shd w:val="clear" w:color="auto" w:fill="auto"/>
          </w:tcPr>
          <w:p w:rsidR="00A11D42" w:rsidRPr="00184EA7" w:rsidRDefault="00A11D42" w:rsidP="007C47E0">
            <w:pPr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 xml:space="preserve">　　　年　月</w:t>
            </w:r>
          </w:p>
        </w:tc>
        <w:tc>
          <w:tcPr>
            <w:tcW w:w="1564" w:type="dxa"/>
            <w:shd w:val="clear" w:color="auto" w:fill="auto"/>
          </w:tcPr>
          <w:p w:rsidR="00A11D42" w:rsidRPr="00184EA7" w:rsidRDefault="00A11D42" w:rsidP="007C47E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A11D42" w:rsidRPr="00184EA7" w:rsidRDefault="00A11D42" w:rsidP="007C47E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A11D42" w:rsidRPr="00184EA7" w:rsidRDefault="00A11D42" w:rsidP="007C47E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A11D42" w:rsidRPr="00184EA7" w:rsidRDefault="00A11D42" w:rsidP="007C47E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A11D42" w:rsidRPr="00184EA7" w:rsidRDefault="00A11D42" w:rsidP="007C47E0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A11D42" w:rsidRPr="00372C8C" w:rsidTr="007C47E0">
        <w:tc>
          <w:tcPr>
            <w:tcW w:w="1558" w:type="dxa"/>
            <w:shd w:val="clear" w:color="auto" w:fill="auto"/>
          </w:tcPr>
          <w:p w:rsidR="00A11D42" w:rsidRPr="00184EA7" w:rsidRDefault="00A11D42" w:rsidP="007C47E0">
            <w:pPr>
              <w:rPr>
                <w:rFonts w:hAnsi="ＭＳ 明朝" w:hint="eastAsia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 xml:space="preserve">　　　年　月</w:t>
            </w:r>
          </w:p>
        </w:tc>
        <w:tc>
          <w:tcPr>
            <w:tcW w:w="1564" w:type="dxa"/>
            <w:shd w:val="clear" w:color="auto" w:fill="auto"/>
          </w:tcPr>
          <w:p w:rsidR="00A11D42" w:rsidRPr="00184EA7" w:rsidRDefault="00A11D42" w:rsidP="007C47E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A11D42" w:rsidRPr="00184EA7" w:rsidRDefault="00A11D42" w:rsidP="007C47E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A11D42" w:rsidRPr="00184EA7" w:rsidRDefault="00A11D42" w:rsidP="007C47E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A11D42" w:rsidRPr="00184EA7" w:rsidRDefault="00A11D42" w:rsidP="007C47E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A11D42" w:rsidRPr="00184EA7" w:rsidRDefault="00A11D42" w:rsidP="007C47E0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</w:tbl>
    <w:p w:rsidR="00F25C0F" w:rsidRDefault="00F25C0F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AA5B8E" w:rsidRPr="00286C4F" w:rsidRDefault="00F663A5" w:rsidP="00AA5B8E">
      <w:pPr>
        <w:ind w:left="212" w:hangingChars="100" w:hanging="212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AA5B8E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</w:t>
      </w:r>
      <w:r w:rsidR="00AA5B8E" w:rsidRPr="00F663A5">
        <w:rPr>
          <w:rFonts w:ascii="ＭＳ ゴシック" w:eastAsia="ＭＳ ゴシック" w:hAnsi="ＭＳ ゴシック" w:hint="eastAsia"/>
          <w:sz w:val="20"/>
          <w:szCs w:val="20"/>
          <w:em w:val="dot"/>
        </w:rPr>
        <w:t>臨時</w:t>
      </w:r>
      <w:r w:rsidR="00AA5B8E" w:rsidRPr="00F663A5">
        <w:rPr>
          <w:rFonts w:ascii="ＭＳ ゴシック" w:eastAsia="ＭＳ ゴシック" w:hAnsi="ＭＳ ゴシック" w:hint="eastAsia"/>
          <w:b/>
          <w:sz w:val="20"/>
          <w:szCs w:val="20"/>
        </w:rPr>
        <w:t>支出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（一時的な医療費，修繕費，医療機器代など）</w:t>
      </w:r>
      <w:r w:rsidR="00AA5B8E" w:rsidRPr="00286C4F">
        <w:rPr>
          <w:rFonts w:ascii="ＭＳ ゴシック" w:eastAsia="ＭＳ ゴシック" w:hAnsi="ＭＳ ゴシック" w:hint="eastAsia"/>
          <w:sz w:val="20"/>
          <w:szCs w:val="20"/>
        </w:rPr>
        <w:t>がありましたか。</w:t>
      </w:r>
    </w:p>
    <w:p w:rsidR="00AA5B8E" w:rsidRPr="00286C4F" w:rsidRDefault="00AA5B8E" w:rsidP="00AA5B8E">
      <w:pPr>
        <w:rPr>
          <w:rFonts w:hAnsi="ＭＳ 明朝" w:hint="eastAsia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AA5B8E" w:rsidRPr="00286C4F" w:rsidRDefault="00AA5B8E" w:rsidP="00AA5B8E">
      <w:pPr>
        <w:ind w:left="424" w:hangingChars="200" w:hanging="424"/>
        <w:rPr>
          <w:rFonts w:ascii="ＭＳ ゴシック" w:eastAsia="ＭＳ ゴシック" w:hAnsi="ＭＳ ゴシック" w:hint="eastAsia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</w:t>
      </w:r>
      <w:r w:rsidR="00F663A5">
        <w:rPr>
          <w:rFonts w:ascii="ＭＳ ゴシック" w:eastAsia="ＭＳ ゴシック" w:hAnsi="ＭＳ ゴシック" w:hint="eastAsia"/>
          <w:sz w:val="20"/>
          <w:szCs w:val="20"/>
        </w:rPr>
        <w:t>いつ，どのような臨時支出が，どのような理由により，いくらありましたか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。以下にお書きください。また，これらが確認できる資料を本報告書とともに提出してください。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1720"/>
        <w:gridCol w:w="1701"/>
        <w:gridCol w:w="2646"/>
        <w:gridCol w:w="1098"/>
      </w:tblGrid>
      <w:tr w:rsidR="00184EA7" w:rsidRPr="00372C8C" w:rsidTr="00A11D42">
        <w:tc>
          <w:tcPr>
            <w:tcW w:w="2023" w:type="dxa"/>
            <w:shd w:val="clear" w:color="auto" w:fill="auto"/>
          </w:tcPr>
          <w:p w:rsidR="00184EA7" w:rsidRPr="00184EA7" w:rsidRDefault="00184EA7" w:rsidP="003C464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日付</w:t>
            </w:r>
          </w:p>
        </w:tc>
        <w:tc>
          <w:tcPr>
            <w:tcW w:w="1720" w:type="dxa"/>
            <w:shd w:val="clear" w:color="auto" w:fill="auto"/>
          </w:tcPr>
          <w:p w:rsidR="00184EA7" w:rsidRPr="00184EA7" w:rsidRDefault="00184EA7" w:rsidP="003C464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種類（費目）</w:t>
            </w:r>
          </w:p>
        </w:tc>
        <w:tc>
          <w:tcPr>
            <w:tcW w:w="1701" w:type="dxa"/>
            <w:shd w:val="clear" w:color="auto" w:fill="auto"/>
          </w:tcPr>
          <w:p w:rsidR="00184EA7" w:rsidRPr="00184EA7" w:rsidRDefault="00184EA7" w:rsidP="003C464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2646" w:type="dxa"/>
            <w:shd w:val="clear" w:color="auto" w:fill="auto"/>
          </w:tcPr>
          <w:p w:rsidR="00184EA7" w:rsidRPr="00184EA7" w:rsidRDefault="00184EA7" w:rsidP="003C464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臨時支出</w:t>
            </w:r>
            <w:r w:rsidRPr="00184EA7">
              <w:rPr>
                <w:rFonts w:hAnsi="ＭＳ 明朝" w:hint="eastAsia"/>
                <w:sz w:val="20"/>
                <w:szCs w:val="20"/>
              </w:rPr>
              <w:t>のあった理由</w:t>
            </w:r>
          </w:p>
        </w:tc>
        <w:tc>
          <w:tcPr>
            <w:tcW w:w="1098" w:type="dxa"/>
            <w:shd w:val="clear" w:color="auto" w:fill="auto"/>
          </w:tcPr>
          <w:p w:rsidR="00184EA7" w:rsidRPr="00184EA7" w:rsidRDefault="00184EA7" w:rsidP="003C464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>資料</w:t>
            </w:r>
          </w:p>
        </w:tc>
      </w:tr>
      <w:tr w:rsidR="00184EA7" w:rsidRPr="00372C8C" w:rsidTr="00A11D42">
        <w:tc>
          <w:tcPr>
            <w:tcW w:w="2023" w:type="dxa"/>
            <w:shd w:val="clear" w:color="auto" w:fill="auto"/>
          </w:tcPr>
          <w:p w:rsidR="00184EA7" w:rsidRPr="00184EA7" w:rsidRDefault="00184EA7" w:rsidP="003C4641">
            <w:pPr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 xml:space="preserve">　　　年　月　日</w:t>
            </w:r>
          </w:p>
        </w:tc>
        <w:tc>
          <w:tcPr>
            <w:tcW w:w="1720" w:type="dxa"/>
            <w:shd w:val="clear" w:color="auto" w:fill="auto"/>
          </w:tcPr>
          <w:p w:rsidR="00184EA7" w:rsidRPr="00184EA7" w:rsidRDefault="00184EA7" w:rsidP="003C464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84EA7" w:rsidRPr="00184EA7" w:rsidRDefault="00184EA7" w:rsidP="003C464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:rsidR="00184EA7" w:rsidRPr="00184EA7" w:rsidRDefault="00184EA7" w:rsidP="003C464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184EA7" w:rsidRPr="00184EA7" w:rsidRDefault="00184EA7" w:rsidP="003C464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84EA7" w:rsidRPr="00372C8C" w:rsidTr="00A11D42">
        <w:tc>
          <w:tcPr>
            <w:tcW w:w="2023" w:type="dxa"/>
            <w:shd w:val="clear" w:color="auto" w:fill="auto"/>
          </w:tcPr>
          <w:p w:rsidR="00184EA7" w:rsidRPr="00184EA7" w:rsidRDefault="00184EA7" w:rsidP="003C4641">
            <w:pPr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 xml:space="preserve">　　　年　月　日</w:t>
            </w:r>
          </w:p>
        </w:tc>
        <w:tc>
          <w:tcPr>
            <w:tcW w:w="1720" w:type="dxa"/>
            <w:shd w:val="clear" w:color="auto" w:fill="auto"/>
          </w:tcPr>
          <w:p w:rsidR="00184EA7" w:rsidRPr="00184EA7" w:rsidRDefault="00184EA7" w:rsidP="003C464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84EA7" w:rsidRPr="00184EA7" w:rsidRDefault="00184EA7" w:rsidP="003C464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:rsidR="00184EA7" w:rsidRPr="00184EA7" w:rsidRDefault="00184EA7" w:rsidP="003C464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184EA7" w:rsidRPr="00184EA7" w:rsidRDefault="00184EA7" w:rsidP="003C464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84EA7" w:rsidRPr="00372C8C" w:rsidTr="00A11D42">
        <w:tc>
          <w:tcPr>
            <w:tcW w:w="2023" w:type="dxa"/>
            <w:shd w:val="clear" w:color="auto" w:fill="auto"/>
          </w:tcPr>
          <w:p w:rsidR="00184EA7" w:rsidRPr="00184EA7" w:rsidRDefault="00184EA7" w:rsidP="003C4641">
            <w:pPr>
              <w:rPr>
                <w:rFonts w:hAnsi="ＭＳ 明朝"/>
                <w:sz w:val="20"/>
                <w:szCs w:val="20"/>
              </w:rPr>
            </w:pPr>
            <w:r w:rsidRPr="00184EA7">
              <w:rPr>
                <w:rFonts w:hAnsi="ＭＳ 明朝" w:hint="eastAsia"/>
                <w:sz w:val="20"/>
                <w:szCs w:val="20"/>
              </w:rPr>
              <w:t xml:space="preserve">　　　年　月　日</w:t>
            </w:r>
          </w:p>
        </w:tc>
        <w:tc>
          <w:tcPr>
            <w:tcW w:w="1720" w:type="dxa"/>
            <w:shd w:val="clear" w:color="auto" w:fill="auto"/>
          </w:tcPr>
          <w:p w:rsidR="00184EA7" w:rsidRPr="00184EA7" w:rsidRDefault="00184EA7" w:rsidP="003C464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84EA7" w:rsidRPr="00184EA7" w:rsidRDefault="00184EA7" w:rsidP="003C464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auto"/>
          </w:tcPr>
          <w:p w:rsidR="00184EA7" w:rsidRPr="00184EA7" w:rsidRDefault="00184EA7" w:rsidP="003C464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184EA7" w:rsidRPr="00184EA7" w:rsidRDefault="00184EA7" w:rsidP="003C4641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944C16" w:rsidRDefault="00944C16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3942AE" w:rsidRPr="00286C4F" w:rsidRDefault="00944C16" w:rsidP="00286C4F">
      <w:pPr>
        <w:ind w:left="212" w:hangingChars="100" w:hanging="212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  <w:r w:rsidR="00F663A5">
        <w:rPr>
          <w:rFonts w:ascii="ＭＳ ゴシック" w:eastAsia="ＭＳ ゴシック" w:hAnsi="ＭＳ ゴシック" w:hint="eastAsia"/>
          <w:sz w:val="20"/>
          <w:szCs w:val="20"/>
        </w:rPr>
        <w:lastRenderedPageBreak/>
        <w:t>６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本人の財産から，本人以外の人</w:t>
      </w:r>
      <w:r w:rsidR="00AA5B8E">
        <w:rPr>
          <w:rFonts w:ascii="ＭＳ ゴシック" w:eastAsia="ＭＳ ゴシック" w:hAnsi="ＭＳ ゴシック" w:hint="eastAsia"/>
          <w:sz w:val="20"/>
          <w:szCs w:val="20"/>
        </w:rPr>
        <w:t>（本人の配偶者，親族，後見人</w:t>
      </w:r>
      <w:r w:rsidR="00C8636F"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="00AA5B8E">
        <w:rPr>
          <w:rFonts w:ascii="ＭＳ ゴシック" w:eastAsia="ＭＳ ゴシック" w:hAnsi="ＭＳ ゴシック" w:hint="eastAsia"/>
          <w:sz w:val="20"/>
          <w:szCs w:val="20"/>
        </w:rPr>
        <w:t>自身を含みます。）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:rsidR="000A11D7" w:rsidRPr="00286C4F" w:rsidRDefault="000A11D7" w:rsidP="000A11D7">
      <w:pPr>
        <w:rPr>
          <w:rFonts w:hAnsi="ＭＳ 明朝" w:hint="eastAsia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0A11D7" w:rsidRPr="00286C4F" w:rsidRDefault="000A11D7" w:rsidP="000A11D7">
      <w:pPr>
        <w:ind w:left="424" w:hangingChars="200" w:hanging="424"/>
        <w:rPr>
          <w:rFonts w:ascii="ＭＳ ゴシック" w:eastAsia="ＭＳ ゴシック" w:hAnsi="ＭＳ ゴシック" w:hint="eastAsia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誰のために，いくらを，どのような目的で支出しました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以下にお書きください。また，これら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確認でき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る資料を本報告書とともに提出してください。</w:t>
      </w:r>
    </w:p>
    <w:p w:rsidR="000A11D7" w:rsidRPr="00286C4F" w:rsidRDefault="000A11D7" w:rsidP="000A11D7">
      <w:pPr>
        <w:rPr>
          <w:rFonts w:hAnsi="ＭＳ 明朝" w:hint="eastAsia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0A11D7" w:rsidRPr="00286C4F" w:rsidRDefault="000A11D7" w:rsidP="000A11D7">
      <w:pPr>
        <w:ind w:left="212" w:hangingChars="100" w:hanging="212"/>
        <w:rPr>
          <w:rFonts w:hAnsi="ＭＳ 明朝" w:hint="eastAsia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F35031" w:rsidRPr="00286C4F" w:rsidRDefault="00F35031" w:rsidP="001B5B81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4646CC" w:rsidRPr="00286C4F" w:rsidRDefault="00F663A5" w:rsidP="001B5B81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="004646CC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その他，裁判所に報告しておきたいことがあればお書きください。</w:t>
      </w:r>
    </w:p>
    <w:p w:rsidR="00740E47" w:rsidRPr="00286C4F" w:rsidRDefault="00740E47" w:rsidP="00740E47">
      <w:pPr>
        <w:rPr>
          <w:rFonts w:hAnsi="ＭＳ 明朝" w:hint="eastAsia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 w:hint="eastAsia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 w:hint="eastAsia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625195" w:rsidRPr="00003652" w:rsidRDefault="00625195" w:rsidP="00625195">
      <w:pPr>
        <w:spacing w:line="120" w:lineRule="atLeast"/>
        <w:jc w:val="left"/>
        <w:rPr>
          <w:rFonts w:hAnsi="ＭＳ 明朝" w:hint="eastAsia"/>
          <w:sz w:val="16"/>
          <w:szCs w:val="16"/>
        </w:rPr>
      </w:pPr>
    </w:p>
    <w:p w:rsidR="00286C4F" w:rsidRPr="00E25547" w:rsidRDefault="00D0549B" w:rsidP="00625195">
      <w:pPr>
        <w:spacing w:line="120" w:lineRule="atLeast"/>
        <w:ind w:firstLineChars="100" w:firstLine="192"/>
        <w:jc w:val="left"/>
        <w:rPr>
          <w:rFonts w:hAnsi="ＭＳ 明朝" w:hint="eastAsia"/>
          <w:sz w:val="18"/>
          <w:szCs w:val="16"/>
        </w:rPr>
      </w:pPr>
      <w:r w:rsidRPr="00E25547">
        <w:rPr>
          <w:rFonts w:hAnsi="ＭＳ 明朝" w:hint="eastAsia"/>
          <w:sz w:val="18"/>
          <w:szCs w:val="16"/>
        </w:rPr>
        <w:t>※　□がある箇所</w:t>
      </w:r>
      <w:r w:rsidR="006D62CB" w:rsidRPr="00E25547">
        <w:rPr>
          <w:rFonts w:hAnsi="ＭＳ 明朝" w:hint="eastAsia"/>
          <w:sz w:val="18"/>
          <w:szCs w:val="16"/>
        </w:rPr>
        <w:t>は，必ずどちらか</w:t>
      </w:r>
      <w:r w:rsidR="00286C4F" w:rsidRPr="00E25547">
        <w:rPr>
          <w:rFonts w:hAnsi="ＭＳ 明朝" w:hint="eastAsia"/>
          <w:sz w:val="18"/>
          <w:szCs w:val="16"/>
        </w:rPr>
        <w:t>一方の□</w:t>
      </w:r>
      <w:r w:rsidR="00ED353C" w:rsidRPr="00E25547">
        <w:rPr>
          <w:rFonts w:hAnsi="ＭＳ 明朝" w:hint="eastAsia"/>
          <w:sz w:val="18"/>
          <w:szCs w:val="16"/>
        </w:rPr>
        <w:t>に</w:t>
      </w:r>
      <w:r w:rsidR="00286C4F" w:rsidRPr="00E25547">
        <w:rPr>
          <w:rFonts w:hAnsi="ＭＳ 明朝" w:hint="eastAsia"/>
          <w:sz w:val="18"/>
          <w:szCs w:val="16"/>
        </w:rPr>
        <w:t>レ点</w:t>
      </w:r>
      <w:r w:rsidR="00ED353C" w:rsidRPr="00E25547">
        <w:rPr>
          <w:rFonts w:hAnsi="ＭＳ 明朝" w:hint="eastAsia"/>
          <w:sz w:val="18"/>
          <w:szCs w:val="16"/>
        </w:rPr>
        <w:t>を入れて（又は</w:t>
      </w:r>
      <w:r w:rsidR="00E6393A" w:rsidRPr="00E25547">
        <w:rPr>
          <w:rFonts w:hAnsi="ＭＳ 明朝" w:hint="eastAsia"/>
          <w:sz w:val="18"/>
          <w:szCs w:val="16"/>
        </w:rPr>
        <w:t>□を</w:t>
      </w:r>
      <w:r w:rsidR="00ED353C" w:rsidRPr="00E25547">
        <w:rPr>
          <w:rFonts w:hAnsi="ＭＳ 明朝" w:hint="eastAsia"/>
          <w:sz w:val="18"/>
          <w:szCs w:val="16"/>
        </w:rPr>
        <w:t>■</w:t>
      </w:r>
      <w:r w:rsidR="00E6393A" w:rsidRPr="00E25547">
        <w:rPr>
          <w:rFonts w:hAnsi="ＭＳ 明朝" w:hint="eastAsia"/>
          <w:sz w:val="18"/>
          <w:szCs w:val="16"/>
        </w:rPr>
        <w:t>と</w:t>
      </w:r>
      <w:r w:rsidR="00ED353C" w:rsidRPr="00E25547">
        <w:rPr>
          <w:rFonts w:hAnsi="ＭＳ 明朝" w:hint="eastAsia"/>
          <w:sz w:val="18"/>
          <w:szCs w:val="16"/>
        </w:rPr>
        <w:t>表示</w:t>
      </w:r>
      <w:r w:rsidR="00E6393A" w:rsidRPr="00E25547">
        <w:rPr>
          <w:rFonts w:hAnsi="ＭＳ 明朝" w:hint="eastAsia"/>
          <w:sz w:val="18"/>
          <w:szCs w:val="16"/>
        </w:rPr>
        <w:t>して</w:t>
      </w:r>
      <w:r w:rsidR="00ED353C" w:rsidRPr="00E25547">
        <w:rPr>
          <w:rFonts w:hAnsi="ＭＳ 明朝" w:hint="eastAsia"/>
          <w:sz w:val="18"/>
          <w:szCs w:val="16"/>
        </w:rPr>
        <w:t>）</w:t>
      </w:r>
      <w:r w:rsidRPr="00E25547">
        <w:rPr>
          <w:rFonts w:hAnsi="ＭＳ 明朝" w:hint="eastAsia"/>
          <w:sz w:val="18"/>
          <w:szCs w:val="16"/>
        </w:rPr>
        <w:t>ください。</w:t>
      </w:r>
    </w:p>
    <w:p w:rsidR="006D62CB" w:rsidRPr="00E25547" w:rsidRDefault="006D62CB" w:rsidP="00625195">
      <w:pPr>
        <w:spacing w:line="120" w:lineRule="atLeast"/>
        <w:ind w:firstLineChars="100" w:firstLine="192"/>
        <w:jc w:val="left"/>
        <w:rPr>
          <w:rFonts w:ascii="ＭＳ ゴシック" w:eastAsia="ＭＳ ゴシック" w:hAnsi="ＭＳ ゴシック" w:hint="eastAsia"/>
          <w:sz w:val="18"/>
          <w:szCs w:val="16"/>
          <w:u w:val="single"/>
        </w:rPr>
      </w:pPr>
      <w:r w:rsidRPr="00E25547">
        <w:rPr>
          <w:rFonts w:hAnsi="ＭＳ 明朝" w:hint="eastAsia"/>
          <w:sz w:val="18"/>
          <w:szCs w:val="16"/>
        </w:rPr>
        <w:t xml:space="preserve">※　</w:t>
      </w:r>
      <w:r w:rsidR="00286C4F" w:rsidRPr="00E25547">
        <w:rPr>
          <w:rFonts w:hAnsi="ＭＳ 明朝" w:hint="eastAsia"/>
          <w:sz w:val="18"/>
          <w:szCs w:val="16"/>
        </w:rPr>
        <w:t>完成し</w:t>
      </w:r>
      <w:r w:rsidR="00715D8A" w:rsidRPr="00E25547">
        <w:rPr>
          <w:rFonts w:hAnsi="ＭＳ 明朝" w:hint="eastAsia"/>
          <w:sz w:val="18"/>
          <w:szCs w:val="16"/>
        </w:rPr>
        <w:t>たら，</w:t>
      </w:r>
      <w:r w:rsidRPr="00E25547">
        <w:rPr>
          <w:rFonts w:hAnsi="ＭＳ 明朝" w:hint="eastAsia"/>
          <w:sz w:val="18"/>
          <w:szCs w:val="16"/>
        </w:rPr>
        <w:t>裁判所に提出する前に写しを取って，</w:t>
      </w:r>
      <w:r w:rsidR="00D0549B" w:rsidRPr="00E25547">
        <w:rPr>
          <w:rFonts w:hAnsi="ＭＳ 明朝" w:hint="eastAsia"/>
          <w:sz w:val="18"/>
          <w:szCs w:val="16"/>
        </w:rPr>
        <w:t>次回報告まで</w:t>
      </w:r>
      <w:r w:rsidR="00FE4615" w:rsidRPr="00E25547">
        <w:rPr>
          <w:rFonts w:hAnsi="ＭＳ 明朝" w:hint="eastAsia"/>
          <w:sz w:val="18"/>
          <w:szCs w:val="16"/>
        </w:rPr>
        <w:t>大切</w:t>
      </w:r>
      <w:r w:rsidR="00D0549B" w:rsidRPr="00E25547">
        <w:rPr>
          <w:rFonts w:hAnsi="ＭＳ 明朝" w:hint="eastAsia"/>
          <w:sz w:val="18"/>
          <w:szCs w:val="16"/>
        </w:rPr>
        <w:t>に保管してくだ</w:t>
      </w:r>
      <w:r w:rsidR="00236DA3" w:rsidRPr="00E25547">
        <w:rPr>
          <w:rFonts w:hAnsi="ＭＳ 明朝" w:hint="eastAsia"/>
          <w:sz w:val="18"/>
          <w:szCs w:val="16"/>
        </w:rPr>
        <w:t>さ</w:t>
      </w:r>
      <w:r w:rsidRPr="00E25547">
        <w:rPr>
          <w:rFonts w:hAnsi="ＭＳ 明朝" w:hint="eastAsia"/>
          <w:sz w:val="18"/>
          <w:szCs w:val="16"/>
        </w:rPr>
        <w:t>い。</w:t>
      </w:r>
    </w:p>
    <w:sectPr w:rsidR="006D62CB" w:rsidRPr="00E25547" w:rsidSect="00885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567" w:left="1701" w:header="567" w:footer="567" w:gutter="0"/>
      <w:cols w:space="425"/>
      <w:docGrid w:type="linesAndChars" w:linePitch="338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805" w:rsidRDefault="00F20805">
      <w:r>
        <w:separator/>
      </w:r>
    </w:p>
  </w:endnote>
  <w:endnote w:type="continuationSeparator" w:id="0">
    <w:p w:rsidR="00F20805" w:rsidRDefault="00F2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0C5" w:rsidRDefault="00D660C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28" w:rsidRDefault="00885128" w:rsidP="00885128">
    <w:pPr>
      <w:pStyle w:val="aa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="00FA5B1A" w:rsidRPr="00FA5B1A">
      <w:rPr>
        <w:noProof/>
        <w:lang w:val="ja-JP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0C5" w:rsidRDefault="00D660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805" w:rsidRDefault="00F20805">
      <w:r>
        <w:separator/>
      </w:r>
    </w:p>
  </w:footnote>
  <w:footnote w:type="continuationSeparator" w:id="0">
    <w:p w:rsidR="00F20805" w:rsidRDefault="00F20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0C5" w:rsidRDefault="00D660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18C" w:rsidRPr="000D018C" w:rsidRDefault="00885128" w:rsidP="000D018C">
    <w:pPr>
      <w:pStyle w:val="a8"/>
      <w:jc w:val="right"/>
      <w:rPr>
        <w:sz w:val="22"/>
      </w:rPr>
    </w:pPr>
    <w:r>
      <w:rPr>
        <w:rFonts w:hint="eastAsia"/>
        <w:sz w:val="22"/>
      </w:rPr>
      <w:t>R1.5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0C5" w:rsidRDefault="00D660C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9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32"/>
    <w:rsid w:val="00003652"/>
    <w:rsid w:val="00017B4B"/>
    <w:rsid w:val="000229B6"/>
    <w:rsid w:val="00033385"/>
    <w:rsid w:val="00070CB9"/>
    <w:rsid w:val="0007182A"/>
    <w:rsid w:val="00075A45"/>
    <w:rsid w:val="000824C7"/>
    <w:rsid w:val="0009657E"/>
    <w:rsid w:val="000A11D7"/>
    <w:rsid w:val="000D018C"/>
    <w:rsid w:val="0011155B"/>
    <w:rsid w:val="00122E14"/>
    <w:rsid w:val="00136E71"/>
    <w:rsid w:val="00141EC1"/>
    <w:rsid w:val="001469A9"/>
    <w:rsid w:val="001548A4"/>
    <w:rsid w:val="00173514"/>
    <w:rsid w:val="001819D2"/>
    <w:rsid w:val="00184EA7"/>
    <w:rsid w:val="001A56DE"/>
    <w:rsid w:val="001B5B81"/>
    <w:rsid w:val="001C145B"/>
    <w:rsid w:val="001F429B"/>
    <w:rsid w:val="001F515C"/>
    <w:rsid w:val="00203478"/>
    <w:rsid w:val="0021077B"/>
    <w:rsid w:val="00223DBE"/>
    <w:rsid w:val="00236DA3"/>
    <w:rsid w:val="00261050"/>
    <w:rsid w:val="00273CD2"/>
    <w:rsid w:val="00276C08"/>
    <w:rsid w:val="00281F4D"/>
    <w:rsid w:val="00286C4F"/>
    <w:rsid w:val="00291A9E"/>
    <w:rsid w:val="002C0F85"/>
    <w:rsid w:val="00315E2C"/>
    <w:rsid w:val="00320446"/>
    <w:rsid w:val="00327DBC"/>
    <w:rsid w:val="00345201"/>
    <w:rsid w:val="00350CCB"/>
    <w:rsid w:val="00371440"/>
    <w:rsid w:val="00372C8C"/>
    <w:rsid w:val="0038263F"/>
    <w:rsid w:val="003942AE"/>
    <w:rsid w:val="003A2765"/>
    <w:rsid w:val="003C4641"/>
    <w:rsid w:val="003C58D1"/>
    <w:rsid w:val="003E056B"/>
    <w:rsid w:val="003E5B10"/>
    <w:rsid w:val="003E7877"/>
    <w:rsid w:val="003E7D5A"/>
    <w:rsid w:val="00403832"/>
    <w:rsid w:val="00404ED2"/>
    <w:rsid w:val="004147EB"/>
    <w:rsid w:val="00457A64"/>
    <w:rsid w:val="004646CC"/>
    <w:rsid w:val="00482C21"/>
    <w:rsid w:val="004909E3"/>
    <w:rsid w:val="004932C5"/>
    <w:rsid w:val="004942AD"/>
    <w:rsid w:val="004A4C51"/>
    <w:rsid w:val="004B6D55"/>
    <w:rsid w:val="004C7F07"/>
    <w:rsid w:val="004D20ED"/>
    <w:rsid w:val="004E57D0"/>
    <w:rsid w:val="0051640A"/>
    <w:rsid w:val="00521576"/>
    <w:rsid w:val="00521A26"/>
    <w:rsid w:val="00532CFA"/>
    <w:rsid w:val="0053790A"/>
    <w:rsid w:val="0054191D"/>
    <w:rsid w:val="00545F55"/>
    <w:rsid w:val="00550B82"/>
    <w:rsid w:val="005C6690"/>
    <w:rsid w:val="005C6B1A"/>
    <w:rsid w:val="005E4EE5"/>
    <w:rsid w:val="005F3C76"/>
    <w:rsid w:val="00616314"/>
    <w:rsid w:val="00625195"/>
    <w:rsid w:val="0062631B"/>
    <w:rsid w:val="006527EF"/>
    <w:rsid w:val="00675CB8"/>
    <w:rsid w:val="00677E2F"/>
    <w:rsid w:val="006A5230"/>
    <w:rsid w:val="006B092C"/>
    <w:rsid w:val="006B30C9"/>
    <w:rsid w:val="006B7221"/>
    <w:rsid w:val="006D62CB"/>
    <w:rsid w:val="006F0324"/>
    <w:rsid w:val="006F4567"/>
    <w:rsid w:val="00702691"/>
    <w:rsid w:val="00715D8A"/>
    <w:rsid w:val="00740E47"/>
    <w:rsid w:val="0074680C"/>
    <w:rsid w:val="0076022B"/>
    <w:rsid w:val="00766287"/>
    <w:rsid w:val="00777894"/>
    <w:rsid w:val="0078333B"/>
    <w:rsid w:val="00796508"/>
    <w:rsid w:val="007A6DB7"/>
    <w:rsid w:val="007B24C1"/>
    <w:rsid w:val="007B375D"/>
    <w:rsid w:val="007C47E0"/>
    <w:rsid w:val="007C76A5"/>
    <w:rsid w:val="007F11D2"/>
    <w:rsid w:val="00820C78"/>
    <w:rsid w:val="008418C9"/>
    <w:rsid w:val="00844C95"/>
    <w:rsid w:val="00855C5D"/>
    <w:rsid w:val="00885128"/>
    <w:rsid w:val="008C4A45"/>
    <w:rsid w:val="008C7E23"/>
    <w:rsid w:val="008D257B"/>
    <w:rsid w:val="008D58E9"/>
    <w:rsid w:val="00906FB0"/>
    <w:rsid w:val="00915E8B"/>
    <w:rsid w:val="00937CA9"/>
    <w:rsid w:val="00944C16"/>
    <w:rsid w:val="00961E7D"/>
    <w:rsid w:val="00963A85"/>
    <w:rsid w:val="00977431"/>
    <w:rsid w:val="00990CAA"/>
    <w:rsid w:val="00992562"/>
    <w:rsid w:val="009C3CFF"/>
    <w:rsid w:val="009D4337"/>
    <w:rsid w:val="009D7121"/>
    <w:rsid w:val="009E0F5D"/>
    <w:rsid w:val="00A009CA"/>
    <w:rsid w:val="00A028F7"/>
    <w:rsid w:val="00A11D42"/>
    <w:rsid w:val="00A430C8"/>
    <w:rsid w:val="00A43551"/>
    <w:rsid w:val="00A54674"/>
    <w:rsid w:val="00A547CE"/>
    <w:rsid w:val="00A71F60"/>
    <w:rsid w:val="00A86880"/>
    <w:rsid w:val="00AA5B8E"/>
    <w:rsid w:val="00AD2020"/>
    <w:rsid w:val="00B10A58"/>
    <w:rsid w:val="00B20515"/>
    <w:rsid w:val="00B21FB0"/>
    <w:rsid w:val="00B222D8"/>
    <w:rsid w:val="00B7302D"/>
    <w:rsid w:val="00BA2FBE"/>
    <w:rsid w:val="00BA69A6"/>
    <w:rsid w:val="00BF46B0"/>
    <w:rsid w:val="00C016C7"/>
    <w:rsid w:val="00C076C9"/>
    <w:rsid w:val="00C07EB5"/>
    <w:rsid w:val="00C12D34"/>
    <w:rsid w:val="00C664EE"/>
    <w:rsid w:val="00C74EEB"/>
    <w:rsid w:val="00C76689"/>
    <w:rsid w:val="00C84E2F"/>
    <w:rsid w:val="00C8636F"/>
    <w:rsid w:val="00C8739B"/>
    <w:rsid w:val="00C95918"/>
    <w:rsid w:val="00C95DEB"/>
    <w:rsid w:val="00CB7D14"/>
    <w:rsid w:val="00CE69E8"/>
    <w:rsid w:val="00CF1A55"/>
    <w:rsid w:val="00D0549B"/>
    <w:rsid w:val="00D20C77"/>
    <w:rsid w:val="00D37714"/>
    <w:rsid w:val="00D633A7"/>
    <w:rsid w:val="00D63F2A"/>
    <w:rsid w:val="00D660C5"/>
    <w:rsid w:val="00D76A8E"/>
    <w:rsid w:val="00D8582F"/>
    <w:rsid w:val="00D947E1"/>
    <w:rsid w:val="00D977A0"/>
    <w:rsid w:val="00DA5B8A"/>
    <w:rsid w:val="00DA76C9"/>
    <w:rsid w:val="00DB61BF"/>
    <w:rsid w:val="00DB6836"/>
    <w:rsid w:val="00DC6CDC"/>
    <w:rsid w:val="00DE5660"/>
    <w:rsid w:val="00E25547"/>
    <w:rsid w:val="00E278F6"/>
    <w:rsid w:val="00E33CC0"/>
    <w:rsid w:val="00E51A03"/>
    <w:rsid w:val="00E5350E"/>
    <w:rsid w:val="00E57270"/>
    <w:rsid w:val="00E57D83"/>
    <w:rsid w:val="00E6393A"/>
    <w:rsid w:val="00E77BEB"/>
    <w:rsid w:val="00E820A6"/>
    <w:rsid w:val="00E87F5B"/>
    <w:rsid w:val="00EA401A"/>
    <w:rsid w:val="00EA5A57"/>
    <w:rsid w:val="00ED353C"/>
    <w:rsid w:val="00ED39EE"/>
    <w:rsid w:val="00EE162D"/>
    <w:rsid w:val="00EF246D"/>
    <w:rsid w:val="00F20805"/>
    <w:rsid w:val="00F25090"/>
    <w:rsid w:val="00F25C0F"/>
    <w:rsid w:val="00F311CC"/>
    <w:rsid w:val="00F35031"/>
    <w:rsid w:val="00F42D94"/>
    <w:rsid w:val="00F46A40"/>
    <w:rsid w:val="00F64115"/>
    <w:rsid w:val="00F663A5"/>
    <w:rsid w:val="00FA5B1A"/>
    <w:rsid w:val="00FC26BE"/>
    <w:rsid w:val="00FC412A"/>
    <w:rsid w:val="00FE4615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63F2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DA3"/>
    <w:rPr>
      <w:rFonts w:ascii="ＭＳ 明朝"/>
      <w:sz w:val="24"/>
      <w:szCs w:val="24"/>
    </w:rPr>
  </w:style>
  <w:style w:type="character" w:customStyle="1" w:styleId="a9">
    <w:name w:val="ヘッダー (文字)"/>
    <w:link w:val="a8"/>
    <w:uiPriority w:val="99"/>
    <w:rsid w:val="00B21FB0"/>
    <w:rPr>
      <w:rFonts w:ascii="ＭＳ 明朝"/>
      <w:sz w:val="24"/>
      <w:szCs w:val="24"/>
    </w:rPr>
  </w:style>
  <w:style w:type="character" w:styleId="ac">
    <w:name w:val="annotation reference"/>
    <w:rsid w:val="003A2765"/>
    <w:rPr>
      <w:sz w:val="18"/>
      <w:szCs w:val="18"/>
    </w:rPr>
  </w:style>
  <w:style w:type="paragraph" w:styleId="ad">
    <w:name w:val="annotation text"/>
    <w:basedOn w:val="a"/>
    <w:link w:val="ae"/>
    <w:rsid w:val="003A2765"/>
    <w:pPr>
      <w:jc w:val="left"/>
    </w:pPr>
  </w:style>
  <w:style w:type="character" w:customStyle="1" w:styleId="ae">
    <w:name w:val="コメント文字列 (文字)"/>
    <w:link w:val="ad"/>
    <w:rsid w:val="003A2765"/>
    <w:rPr>
      <w:rFonts w:ascii="ＭＳ 明朝"/>
      <w:sz w:val="24"/>
      <w:szCs w:val="24"/>
    </w:rPr>
  </w:style>
  <w:style w:type="paragraph" w:styleId="af">
    <w:name w:val="annotation subject"/>
    <w:basedOn w:val="ad"/>
    <w:next w:val="ad"/>
    <w:link w:val="af0"/>
    <w:rsid w:val="003A2765"/>
    <w:rPr>
      <w:b/>
      <w:bCs/>
    </w:rPr>
  </w:style>
  <w:style w:type="character" w:customStyle="1" w:styleId="af0">
    <w:name w:val="コメント内容 (文字)"/>
    <w:link w:val="af"/>
    <w:rsid w:val="003A2765"/>
    <w:rPr>
      <w:rFonts w:ascii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2095</Characters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2019-07-16T07:00:00Z</dcterms:created>
  <dcterms:modified xsi:type="dcterms:W3CDTF">2019-07-16T07:00:00Z</dcterms:modified>
</cp:coreProperties>
</file>