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w:t>
      </w:r>
      <w:bookmarkStart w:id="0" w:name="_GoBack"/>
      <w:r>
        <w:rPr>
          <w:rFonts w:ascii="ＭＳ ゴシック" w:eastAsia="ＭＳ ゴシック" w:hAnsi="ＭＳ ゴシック" w:cs="ＭＳ 明朝" w:hint="eastAsia"/>
          <w:color w:val="000000"/>
          <w:kern w:val="0"/>
          <w:szCs w:val="21"/>
        </w:rPr>
        <w:t>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bookmarkEnd w:id="0"/>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6430AC">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29" w:rsidRDefault="00BD4429" w:rsidP="008A095B">
      <w:r>
        <w:separator/>
      </w:r>
    </w:p>
  </w:endnote>
  <w:endnote w:type="continuationSeparator" w:id="0">
    <w:p w:rsidR="00BD4429" w:rsidRDefault="00BD4429"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9B" w:rsidRDefault="007711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77119B" w:rsidRPr="0077119B">
      <w:rPr>
        <w:noProof/>
        <w:lang w:val="ja-JP"/>
      </w:rPr>
      <w:t>1</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9B" w:rsidRDefault="007711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29" w:rsidRDefault="00BD4429" w:rsidP="008A095B">
      <w:r>
        <w:separator/>
      </w:r>
    </w:p>
  </w:footnote>
  <w:footnote w:type="continuationSeparator" w:id="0">
    <w:p w:rsidR="00BD4429" w:rsidRDefault="00BD4429"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9B" w:rsidRDefault="007711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9B" w:rsidRDefault="0077119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9B" w:rsidRDefault="007711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119B"/>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4429"/>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1019</Words>
  <Characters>5814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2019-04-05T04:14:00Z</dcterms:created>
  <dcterms:modified xsi:type="dcterms:W3CDTF">2020-02-26T08:33:00Z</dcterms:modified>
</cp:coreProperties>
</file>