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1201F" w14:textId="77777777" w:rsidR="00754D31" w:rsidRPr="00181BF2" w:rsidRDefault="00754D31" w:rsidP="00754D31">
      <w:pPr>
        <w:overflowPunct w:val="0"/>
        <w:jc w:val="center"/>
        <w:textAlignment w:val="baseline"/>
        <w:rPr>
          <w:rFonts w:ascii="ＭＳ ゴシック" w:eastAsia="ＭＳ ゴシック" w:hAnsi="ＭＳ ゴシック" w:cs="ＭＳ 明朝"/>
          <w:b/>
          <w:color w:val="000000"/>
          <w:kern w:val="0"/>
          <w:sz w:val="32"/>
          <w:szCs w:val="32"/>
        </w:rPr>
      </w:pPr>
      <w:bookmarkStart w:id="0" w:name="_GoBack"/>
      <w:bookmarkEnd w:id="0"/>
      <w:r w:rsidRPr="00754D31">
        <w:rPr>
          <w:rFonts w:ascii="ＭＳ ゴシック" w:eastAsia="ＭＳ ゴシック" w:hAnsi="ＭＳ ゴシック" w:cs="ＭＳ 明朝" w:hint="eastAsia"/>
          <w:b/>
          <w:color w:val="000000"/>
          <w:spacing w:val="28"/>
          <w:kern w:val="0"/>
          <w:sz w:val="32"/>
          <w:szCs w:val="32"/>
          <w:fitText w:val="3720" w:id="-2014046976"/>
        </w:rPr>
        <w:t>親族の意見書につい</w:t>
      </w:r>
      <w:r w:rsidRPr="00754D31">
        <w:rPr>
          <w:rFonts w:ascii="ＭＳ ゴシック" w:eastAsia="ＭＳ ゴシック" w:hAnsi="ＭＳ ゴシック" w:cs="ＭＳ 明朝" w:hint="eastAsia"/>
          <w:b/>
          <w:color w:val="000000"/>
          <w:spacing w:val="2"/>
          <w:kern w:val="0"/>
          <w:sz w:val="32"/>
          <w:szCs w:val="32"/>
          <w:fitText w:val="3720" w:id="-2014046976"/>
        </w:rPr>
        <w:t>て</w:t>
      </w:r>
    </w:p>
    <w:p w14:paraId="2A2A17D6" w14:textId="77777777" w:rsidR="00754D31" w:rsidRDefault="00754D31" w:rsidP="00754D31">
      <w:pPr>
        <w:overflowPunct w:val="0"/>
        <w:ind w:left="229" w:hangingChars="100" w:hanging="229"/>
        <w:textAlignment w:val="baseline"/>
        <w:rPr>
          <w:rFonts w:ascii="Times New Roman" w:hAnsi="Times New Roman" w:cs="ＭＳ 明朝"/>
          <w:color w:val="000000"/>
          <w:kern w:val="0"/>
          <w:sz w:val="24"/>
        </w:rPr>
      </w:pPr>
    </w:p>
    <w:p w14:paraId="2BE126AA" w14:textId="77777777" w:rsidR="00754D31" w:rsidRDefault="00754D31" w:rsidP="00754D31">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77950AE4" w14:textId="77777777" w:rsidR="00754D31" w:rsidRDefault="00754D31" w:rsidP="00754D31">
      <w:pPr>
        <w:overflowPunct w:val="0"/>
        <w:ind w:left="229" w:hangingChars="100" w:hanging="229"/>
        <w:textAlignment w:val="baseline"/>
        <w:rPr>
          <w:rFonts w:ascii="Times New Roman" w:hAnsi="Times New Roman" w:cs="ＭＳ 明朝"/>
          <w:color w:val="000000"/>
          <w:kern w:val="0"/>
          <w:sz w:val="24"/>
        </w:rPr>
      </w:pPr>
    </w:p>
    <w:p w14:paraId="2BCFC371" w14:textId="77777777" w:rsidR="00754D31" w:rsidRDefault="00754D31" w:rsidP="00754D31">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5C898E35" w14:textId="77777777" w:rsidR="00754D31" w:rsidRDefault="00754D31" w:rsidP="00754D31">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24215E06" w14:textId="77777777" w:rsidR="00754D31" w:rsidRDefault="00754D31" w:rsidP="00754D31">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F20CCB2" w14:textId="77777777" w:rsidR="00754D31" w:rsidRDefault="00754D31" w:rsidP="00754D31">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（子どもが亡くなっていて孫がいる方については孫）</w:t>
      </w:r>
    </w:p>
    <w:p w14:paraId="18598B34" w14:textId="77777777" w:rsidR="00754D31" w:rsidRDefault="00754D31" w:rsidP="00754D31">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3E3E08C2" w14:textId="77777777" w:rsidR="00754D31" w:rsidRDefault="00754D31" w:rsidP="00754D31">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6CE2BD29" w14:textId="77777777" w:rsidR="00754D31" w:rsidRDefault="00754D31" w:rsidP="00754D31">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517FC10F" w14:textId="77777777" w:rsidR="00754D31" w:rsidRPr="00A125EA" w:rsidRDefault="00754D31" w:rsidP="00754D31">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Pr>
          <w:rFonts w:asciiTheme="minorEastAsia" w:eastAsiaTheme="minorEastAsia" w:hAnsiTheme="minorEastAsia" w:cs="ＭＳ 明朝"/>
          <w:color w:val="000000"/>
          <w:kern w:val="0"/>
          <w:sz w:val="24"/>
        </w:rPr>
        <w:t>て甥や姪がいる</w:t>
      </w:r>
      <w:r>
        <w:rPr>
          <w:rFonts w:asciiTheme="minorEastAsia" w:eastAsiaTheme="minorEastAsia" w:hAnsiTheme="minorEastAsia" w:cs="ＭＳ 明朝" w:hint="eastAsia"/>
          <w:color w:val="000000"/>
          <w:kern w:val="0"/>
          <w:sz w:val="24"/>
        </w:rPr>
        <w:t>方については甥</w:t>
      </w:r>
      <w:r>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2D1E3D55" w14:textId="77777777" w:rsidR="00754D31" w:rsidRDefault="00754D31" w:rsidP="00754D31">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7C23BA65" w14:textId="77777777" w:rsidR="00754D31" w:rsidRDefault="00754D31" w:rsidP="00754D31">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01B2B0B4" w14:textId="77777777" w:rsidR="00754D31" w:rsidRDefault="00754D31" w:rsidP="00754D31">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（子どもが亡くなっていて孫がいる方については孫）</w:t>
      </w:r>
    </w:p>
    <w:p w14:paraId="3F318E2E" w14:textId="77777777" w:rsidR="00754D31" w:rsidRDefault="00754D31" w:rsidP="00754D31">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6B285BAB" w14:textId="77777777" w:rsidR="00754D31" w:rsidRDefault="00754D31" w:rsidP="00754D31">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0651A19E" w14:textId="77777777" w:rsidR="00754D31" w:rsidRDefault="00754D31" w:rsidP="00754D31">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04B1CC7F" w14:textId="77777777" w:rsidR="00754D31" w:rsidRPr="00A125EA" w:rsidRDefault="00754D31" w:rsidP="00754D31">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Pr>
          <w:rFonts w:asciiTheme="minorEastAsia" w:eastAsiaTheme="minorEastAsia" w:hAnsiTheme="minorEastAsia" w:cs="ＭＳ 明朝"/>
          <w:color w:val="000000"/>
          <w:kern w:val="0"/>
          <w:sz w:val="24"/>
        </w:rPr>
        <w:t>て甥や姪がいる</w:t>
      </w:r>
      <w:r>
        <w:rPr>
          <w:rFonts w:asciiTheme="minorEastAsia" w:eastAsiaTheme="minorEastAsia" w:hAnsiTheme="minorEastAsia" w:cs="ＭＳ 明朝" w:hint="eastAsia"/>
          <w:color w:val="000000"/>
          <w:kern w:val="0"/>
          <w:sz w:val="24"/>
        </w:rPr>
        <w:t>方については甥</w:t>
      </w:r>
      <w:r>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33FECA0D" w14:textId="77777777" w:rsidR="00754D31" w:rsidRPr="007A4FA2" w:rsidRDefault="00754D31" w:rsidP="00754D31">
      <w:pPr>
        <w:overflowPunct w:val="0"/>
        <w:ind w:firstLineChars="100" w:firstLine="229"/>
        <w:textAlignment w:val="baseline"/>
        <w:rPr>
          <w:rFonts w:asciiTheme="minorEastAsia" w:eastAsiaTheme="minorEastAsia" w:hAnsiTheme="minorEastAsia" w:cs="ＭＳ 明朝"/>
          <w:color w:val="000000"/>
          <w:kern w:val="0"/>
          <w:sz w:val="24"/>
        </w:rPr>
      </w:pPr>
    </w:p>
    <w:p w14:paraId="509A2B1D" w14:textId="77777777" w:rsidR="00754D31" w:rsidRDefault="00754D31" w:rsidP="00754D31">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上記２記載に該当する</w:t>
      </w:r>
      <w:r w:rsidRPr="00A91828">
        <w:rPr>
          <w:rFonts w:ascii="Times New Roman" w:hAnsi="Times New Roman" w:cs="ＭＳ 明朝" w:hint="eastAsia"/>
          <w:color w:val="000000"/>
          <w:kern w:val="0"/>
          <w:sz w:val="24"/>
        </w:rPr>
        <w:t>親族</w:t>
      </w:r>
      <w:r>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Pr>
          <w:rFonts w:ascii="Times New Roman" w:hAnsi="Times New Roman" w:cs="ＭＳ 明朝" w:hint="eastAsia"/>
          <w:color w:val="000000"/>
          <w:kern w:val="0"/>
          <w:sz w:val="24"/>
        </w:rPr>
        <w:t>（親族の方に意見書を作成してもらうことが難しい場合には不要です。）</w:t>
      </w:r>
      <w:r w:rsidRPr="00A91828">
        <w:rPr>
          <w:rFonts w:ascii="Times New Roman" w:hAnsi="Times New Roman" w:cs="ＭＳ 明朝" w:hint="eastAsia"/>
          <w:color w:val="000000"/>
          <w:kern w:val="0"/>
          <w:sz w:val="24"/>
        </w:rPr>
        <w:t>。</w:t>
      </w:r>
    </w:p>
    <w:p w14:paraId="4574E1EF" w14:textId="77777777" w:rsidR="00754D31" w:rsidRPr="00A91828" w:rsidRDefault="00754D31" w:rsidP="00754D31">
      <w:pPr>
        <w:ind w:left="229" w:hangingChars="100" w:hanging="229"/>
        <w:rPr>
          <w:rFonts w:ascii="Times New Roman" w:hAnsi="Times New Roman" w:cs="ＭＳ 明朝"/>
          <w:color w:val="000000"/>
          <w:kern w:val="0"/>
          <w:sz w:val="24"/>
        </w:rPr>
      </w:pPr>
    </w:p>
    <w:p w14:paraId="300C64F8" w14:textId="77777777" w:rsidR="00754D31" w:rsidRDefault="00754D31" w:rsidP="00754D31">
      <w:pPr>
        <w:ind w:leftChars="-1" w:left="227" w:hangingChars="100" w:hanging="229"/>
        <w:rPr>
          <w:rFonts w:ascii="ＭＳ 明朝" w:hAnsi="ＭＳ 明朝"/>
          <w:sz w:val="24"/>
        </w:rPr>
      </w:pPr>
      <w:r>
        <w:rPr>
          <w:rFonts w:ascii="ＭＳ 明朝" w:hAnsi="ＭＳ 明朝" w:hint="eastAsia"/>
          <w:sz w:val="24"/>
        </w:rPr>
        <w:t>４　申立人</w:t>
      </w:r>
      <w:r>
        <w:rPr>
          <w:rFonts w:ascii="ＭＳ 明朝" w:hAnsi="ＭＳ 明朝"/>
          <w:sz w:val="24"/>
        </w:rPr>
        <w:t>及び</w:t>
      </w:r>
      <w:r>
        <w:rPr>
          <w:rFonts w:ascii="ＭＳ 明朝" w:hAnsi="ＭＳ 明朝" w:hint="eastAsia"/>
          <w:sz w:val="24"/>
        </w:rPr>
        <w:t>候補者</w:t>
      </w:r>
      <w:r w:rsidRPr="00A91828">
        <w:rPr>
          <w:rFonts w:ascii="ＭＳ 明朝" w:hAnsi="ＭＳ 明朝" w:hint="eastAsia"/>
          <w:sz w:val="24"/>
        </w:rPr>
        <w:t>の方は，意見書の提出は不要です。</w:t>
      </w:r>
    </w:p>
    <w:p w14:paraId="668A3B15" w14:textId="77777777" w:rsidR="00754D31" w:rsidRPr="00996C21" w:rsidRDefault="00754D31" w:rsidP="00754D31">
      <w:pPr>
        <w:ind w:leftChars="-1" w:left="227" w:hangingChars="100" w:hanging="229"/>
        <w:rPr>
          <w:rFonts w:ascii="ＭＳ 明朝" w:hAnsi="ＭＳ 明朝"/>
          <w:sz w:val="24"/>
        </w:rPr>
      </w:pPr>
    </w:p>
    <w:p w14:paraId="60098F49" w14:textId="77777777" w:rsidR="00754D31" w:rsidRDefault="00754D31" w:rsidP="00754D31">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Pr>
          <w:rFonts w:ascii="ＭＳ 明朝" w:hAnsi="ＭＳ 明朝" w:hint="eastAsia"/>
          <w:sz w:val="24"/>
        </w:rPr>
        <w:t>やその他の親族の方</w:t>
      </w:r>
      <w:r w:rsidRPr="00A91828">
        <w:rPr>
          <w:rFonts w:ascii="ＭＳ 明朝" w:hAnsi="ＭＳ 明朝" w:hint="eastAsia"/>
          <w:sz w:val="24"/>
        </w:rPr>
        <w:t>については，家庭裁判所から意見の照会を行う</w:t>
      </w:r>
      <w:r>
        <w:rPr>
          <w:rFonts w:ascii="ＭＳ 明朝" w:hAnsi="ＭＳ 明朝" w:hint="eastAsia"/>
          <w:sz w:val="24"/>
        </w:rPr>
        <w:t>こと</w:t>
      </w:r>
      <w:r w:rsidRPr="00A91828">
        <w:rPr>
          <w:rFonts w:ascii="ＭＳ 明朝" w:hAnsi="ＭＳ 明朝" w:hint="eastAsia"/>
          <w:sz w:val="24"/>
        </w:rPr>
        <w:t>があります。</w:t>
      </w:r>
    </w:p>
    <w:p w14:paraId="69CACA9E" w14:textId="77777777" w:rsidR="00754D31" w:rsidRPr="00A91828" w:rsidRDefault="00754D31" w:rsidP="00754D31">
      <w:pPr>
        <w:ind w:leftChars="-1" w:left="227" w:hangingChars="100" w:hanging="229"/>
        <w:rPr>
          <w:rFonts w:ascii="ＭＳ 明朝" w:hAnsi="ＭＳ 明朝"/>
          <w:sz w:val="24"/>
        </w:rPr>
      </w:pPr>
    </w:p>
    <w:p w14:paraId="23CC0D35" w14:textId="77777777" w:rsidR="00754D31" w:rsidRPr="00A91828" w:rsidRDefault="00754D31" w:rsidP="00754D31">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p w14:paraId="75AA4249" w14:textId="77777777" w:rsidR="00754D31" w:rsidRPr="00754D31" w:rsidRDefault="00754D31">
      <w:pPr>
        <w:widowControl/>
        <w:jc w:val="left"/>
        <w:rPr>
          <w:rFonts w:ascii="ＭＳ ゴシック" w:eastAsia="ＭＳ ゴシック" w:hAnsi="ＭＳ ゴシック"/>
          <w:b/>
          <w:spacing w:val="179"/>
          <w:kern w:val="0"/>
          <w:sz w:val="32"/>
          <w:szCs w:val="32"/>
        </w:rPr>
      </w:pPr>
      <w:r w:rsidRPr="00754D31">
        <w:rPr>
          <w:rFonts w:ascii="ＭＳ ゴシック" w:eastAsia="ＭＳ ゴシック" w:hAnsi="ＭＳ ゴシック"/>
          <w:b/>
          <w:spacing w:val="179"/>
          <w:kern w:val="0"/>
          <w:sz w:val="32"/>
          <w:szCs w:val="32"/>
        </w:rPr>
        <w:br w:type="page"/>
      </w:r>
    </w:p>
    <w:p w14:paraId="5B3F1557" w14:textId="66235CC1" w:rsidR="00393681" w:rsidRPr="00D450EF" w:rsidRDefault="002F5E18" w:rsidP="00701902">
      <w:pPr>
        <w:jc w:val="center"/>
        <w:rPr>
          <w:rFonts w:ascii="ＭＳ ゴシック" w:eastAsia="ＭＳ ゴシック" w:hAnsi="ＭＳ ゴシック"/>
          <w:b/>
          <w:color w:val="C0C0C0"/>
          <w:sz w:val="32"/>
          <w:szCs w:val="32"/>
        </w:rPr>
      </w:pPr>
      <w:r w:rsidRPr="00754D31">
        <w:rPr>
          <w:rFonts w:ascii="ＭＳ ゴシック" w:eastAsia="ＭＳ ゴシック" w:hAnsi="ＭＳ ゴシック" w:hint="eastAsia"/>
          <w:b/>
          <w:spacing w:val="173"/>
          <w:kern w:val="0"/>
          <w:sz w:val="32"/>
          <w:szCs w:val="32"/>
          <w:fitText w:val="3655" w:id="-2014046975"/>
        </w:rPr>
        <w:lastRenderedPageBreak/>
        <w:t>親族の</w:t>
      </w:r>
      <w:r w:rsidR="00CB0169" w:rsidRPr="00754D31">
        <w:rPr>
          <w:rFonts w:ascii="ＭＳ ゴシック" w:eastAsia="ＭＳ ゴシック" w:hAnsi="ＭＳ ゴシック" w:hint="eastAsia"/>
          <w:b/>
          <w:spacing w:val="173"/>
          <w:kern w:val="0"/>
          <w:sz w:val="32"/>
          <w:szCs w:val="32"/>
          <w:fitText w:val="3655" w:id="-2014046975"/>
        </w:rPr>
        <w:t>意見</w:t>
      </w:r>
      <w:r w:rsidR="00085C39" w:rsidRPr="00754D31">
        <w:rPr>
          <w:rFonts w:ascii="ＭＳ ゴシック" w:eastAsia="ＭＳ ゴシック" w:hAnsi="ＭＳ ゴシック" w:hint="eastAsia"/>
          <w:b/>
          <w:spacing w:val="-1"/>
          <w:kern w:val="0"/>
          <w:sz w:val="32"/>
          <w:szCs w:val="32"/>
          <w:fitText w:val="3655" w:id="-2014046975"/>
        </w:rPr>
        <w:t>書</w:t>
      </w:r>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F04786"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F04786"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F04786"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F04786"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F04786"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513072C" w14:textId="068A2FEB" w:rsidR="008D4EE8" w:rsidRPr="0043544C" w:rsidRDefault="0094231E" w:rsidP="000862B0">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lastRenderedPageBreak/>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7CBAD663"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sectPr w:rsidR="00631AF4" w:rsidRPr="00556E5A" w:rsidSect="000B2DE0">
      <w:headerReference w:type="even" r:id="rId6"/>
      <w:headerReference w:type="default" r:id="rId7"/>
      <w:footerReference w:type="even" r:id="rId8"/>
      <w:footerReference w:type="default" r:id="rId9"/>
      <w:headerReference w:type="first" r:id="rId10"/>
      <w:footerReference w:type="first" r:id="rId11"/>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DA707" w14:textId="77777777" w:rsidR="00F04786" w:rsidRDefault="00F04786" w:rsidP="00674CF1">
      <w:r>
        <w:separator/>
      </w:r>
    </w:p>
  </w:endnote>
  <w:endnote w:type="continuationSeparator" w:id="0">
    <w:p w14:paraId="7120B3F6" w14:textId="77777777" w:rsidR="00F04786" w:rsidRDefault="00F04786"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ACB7" w14:textId="77777777" w:rsidR="00D86495" w:rsidRDefault="00D864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0C7E" w14:textId="77777777" w:rsidR="00D86495" w:rsidRDefault="00D864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E8FB" w14:textId="77777777" w:rsidR="00D86495" w:rsidRDefault="00D864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E5F0" w14:textId="77777777" w:rsidR="00F04786" w:rsidRDefault="00F04786" w:rsidP="00674CF1">
      <w:r>
        <w:separator/>
      </w:r>
    </w:p>
  </w:footnote>
  <w:footnote w:type="continuationSeparator" w:id="0">
    <w:p w14:paraId="1E89A6B4" w14:textId="77777777" w:rsidR="00F04786" w:rsidRDefault="00F04786"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14CA" w14:textId="77777777" w:rsidR="00D86495" w:rsidRDefault="00D864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71EB0" w14:textId="77777777" w:rsidR="00D86495" w:rsidRDefault="00D864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862B0"/>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A334C"/>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C39B0"/>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E40CD"/>
    <w:rsid w:val="006F47F5"/>
    <w:rsid w:val="006F7096"/>
    <w:rsid w:val="00701902"/>
    <w:rsid w:val="00707947"/>
    <w:rsid w:val="00726347"/>
    <w:rsid w:val="00730E69"/>
    <w:rsid w:val="00742C8C"/>
    <w:rsid w:val="007458CE"/>
    <w:rsid w:val="00751D07"/>
    <w:rsid w:val="00754D31"/>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6717C"/>
    <w:rsid w:val="0087686A"/>
    <w:rsid w:val="00893007"/>
    <w:rsid w:val="008D2A1C"/>
    <w:rsid w:val="008D4EE8"/>
    <w:rsid w:val="008D712E"/>
    <w:rsid w:val="008E7ACE"/>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495"/>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0478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2020-05-21T09:20:00Z</dcterms:created>
  <dcterms:modified xsi:type="dcterms:W3CDTF">2021-03-30T09:16:00Z</dcterms:modified>
</cp:coreProperties>
</file>