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E6" w:rsidRDefault="003E54E6" w:rsidP="008A095B">
      <w:r>
        <w:separator/>
      </w:r>
    </w:p>
  </w:endnote>
  <w:endnote w:type="continuationSeparator" w:id="0">
    <w:p w:rsidR="003E54E6" w:rsidRDefault="003E54E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01" w:rsidRDefault="009863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01" w:rsidRPr="00986301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01" w:rsidRPr="009863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E6" w:rsidRDefault="003E54E6" w:rsidP="008A095B">
      <w:r>
        <w:separator/>
      </w:r>
    </w:p>
  </w:footnote>
  <w:footnote w:type="continuationSeparator" w:id="0">
    <w:p w:rsidR="003E54E6" w:rsidRDefault="003E54E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01" w:rsidRDefault="00986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E54E6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6301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2021-03-30T09:30:00Z</dcterms:modified>
</cp:coreProperties>
</file>