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91347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lastRenderedPageBreak/>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97" w:rsidRDefault="003A5C97" w:rsidP="008A095B">
      <w:r>
        <w:separator/>
      </w:r>
    </w:p>
  </w:endnote>
  <w:endnote w:type="continuationSeparator" w:id="0">
    <w:p w:rsidR="003A5C97" w:rsidRDefault="003A5C97"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3F" w:rsidRDefault="00E46B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A71867" w:rsidRPr="00A71867">
      <w:rPr>
        <w:noProof/>
        <w:lang w:val="ja-JP"/>
      </w:rPr>
      <w:t>8</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97" w:rsidRDefault="003A5C97" w:rsidP="008A095B">
      <w:r>
        <w:separator/>
      </w:r>
    </w:p>
  </w:footnote>
  <w:footnote w:type="continuationSeparator" w:id="0">
    <w:p w:rsidR="003A5C97" w:rsidRDefault="003A5C97"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3F" w:rsidRDefault="00E46B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41" w:rsidRPr="00B44341" w:rsidRDefault="00B44341" w:rsidP="00B44341">
    <w:pPr>
      <w:pStyle w:val="a3"/>
      <w:ind w:firstLineChars="3600" w:firstLine="720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Pr="005931AB" w:rsidRDefault="005931AB" w:rsidP="005931AB">
    <w:pPr>
      <w:pStyle w:val="a3"/>
      <w:jc w:val="right"/>
      <w:rPr>
        <w:sz w:val="20"/>
        <w:szCs w:val="20"/>
      </w:rPr>
    </w:pPr>
    <w:r w:rsidRPr="005931AB">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5C97"/>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1867"/>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1042</Words>
  <Characters>5946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2020-05-21T08:15:00Z</dcterms:created>
  <dcterms:modified xsi:type="dcterms:W3CDTF">2021-03-30T09:33:00Z</dcterms:modified>
</cp:coreProperties>
</file>