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92"/>
        <w:gridCol w:w="728"/>
        <w:gridCol w:w="208"/>
        <w:gridCol w:w="676"/>
        <w:gridCol w:w="832"/>
        <w:gridCol w:w="4212"/>
      </w:tblGrid>
      <w:tr w:rsidR="00A03806" w:rsidTr="00855A14">
        <w:trPr>
          <w:cantSplit/>
          <w:trHeight w:hRule="exact" w:val="1061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06" w:rsidRDefault="00A0380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受付印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806" w:rsidRDefault="00A03806">
            <w:pPr>
              <w:pStyle w:val="a3"/>
              <w:rPr>
                <w:spacing w:val="0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00" w:rsidRPr="00855A14" w:rsidRDefault="00A03806" w:rsidP="00855A14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73600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後見</w:t>
            </w:r>
            <w:r w:rsidR="00873600" w:rsidRPr="00873600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人</w:t>
            </w:r>
            <w:r w:rsidRPr="00873600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・保佐</w:t>
            </w:r>
            <w:r w:rsidR="00873600" w:rsidRPr="00873600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人</w:t>
            </w:r>
            <w:r w:rsidRPr="00873600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・補助</w:t>
            </w:r>
            <w:r w:rsidR="00873600" w:rsidRPr="00873600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人</w:t>
            </w:r>
            <w:r w:rsidRPr="00873600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  <w:r w:rsidR="00873600" w:rsidRPr="00873600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辞任</w:t>
            </w:r>
            <w:r w:rsidRPr="00873600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申立書</w:t>
            </w:r>
          </w:p>
        </w:tc>
      </w:tr>
      <w:tr w:rsidR="00A03806">
        <w:trPr>
          <w:cantSplit/>
          <w:trHeight w:hRule="exact" w:val="222"/>
        </w:trPr>
        <w:tc>
          <w:tcPr>
            <w:tcW w:w="3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3806" w:rsidRDefault="00A03806">
            <w:pPr>
              <w:pStyle w:val="a3"/>
              <w:rPr>
                <w:spacing w:val="0"/>
              </w:rPr>
            </w:pPr>
          </w:p>
        </w:tc>
      </w:tr>
      <w:tr w:rsidR="00A03806" w:rsidTr="00873600">
        <w:trPr>
          <w:cantSplit/>
          <w:trHeight w:hRule="exact" w:val="1486"/>
        </w:trPr>
        <w:tc>
          <w:tcPr>
            <w:tcW w:w="3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3806" w:rsidRDefault="00A03806" w:rsidP="0087360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（収入印紙欄）</w:t>
            </w:r>
            <w:r w:rsidR="00873600">
              <w:rPr>
                <w:rFonts w:ascii="ＭＳ 明朝" w:hAnsi="ＭＳ 明朝" w:hint="eastAsia"/>
                <w:spacing w:val="0"/>
                <w:sz w:val="16"/>
                <w:szCs w:val="16"/>
              </w:rPr>
              <w:t>申立手数料として</w:t>
            </w:r>
            <w:r w:rsidR="009958B4">
              <w:rPr>
                <w:rFonts w:ascii="ＭＳ 明朝" w:hAnsi="ＭＳ 明朝" w:hint="eastAsia"/>
                <w:spacing w:val="0"/>
                <w:sz w:val="16"/>
                <w:szCs w:val="16"/>
              </w:rPr>
              <w:t>８</w:t>
            </w:r>
            <w:r w:rsidR="00CC0A4D">
              <w:rPr>
                <w:rFonts w:ascii="ＭＳ 明朝" w:hAnsi="ＭＳ 明朝" w:hint="eastAsia"/>
                <w:spacing w:val="0"/>
                <w:sz w:val="16"/>
                <w:szCs w:val="16"/>
              </w:rPr>
              <w:t>００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  <w:r w:rsidR="00550546">
              <w:rPr>
                <w:rFonts w:ascii="ＭＳ 明朝" w:hAnsi="ＭＳ 明朝" w:hint="eastAsia"/>
                <w:spacing w:val="0"/>
                <w:sz w:val="16"/>
                <w:szCs w:val="16"/>
              </w:rPr>
              <w:t>分</w:t>
            </w:r>
            <w:r w:rsidR="00873600">
              <w:rPr>
                <w:rFonts w:ascii="ＭＳ 明朝" w:hAnsi="ＭＳ 明朝" w:hint="eastAsia"/>
                <w:spacing w:val="0"/>
                <w:sz w:val="16"/>
                <w:szCs w:val="16"/>
              </w:rPr>
              <w:t>の収入印紙を貼ってください。</w:t>
            </w:r>
          </w:p>
          <w:p w:rsidR="00A03806" w:rsidRPr="00CC0A4D" w:rsidRDefault="00A03806" w:rsidP="00873600">
            <w:pPr>
              <w:pStyle w:val="a3"/>
              <w:ind w:firstLineChars="100" w:firstLine="210"/>
              <w:rPr>
                <w:spacing w:val="0"/>
              </w:rPr>
            </w:pPr>
          </w:p>
          <w:p w:rsidR="00873600" w:rsidRPr="00873600" w:rsidRDefault="00873600" w:rsidP="00873600">
            <w:pPr>
              <w:pStyle w:val="a3"/>
              <w:ind w:firstLineChars="100" w:firstLine="210"/>
              <w:rPr>
                <w:spacing w:val="0"/>
              </w:rPr>
            </w:pPr>
          </w:p>
          <w:p w:rsidR="00A03806" w:rsidRDefault="00A03806" w:rsidP="00873600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※</w:t>
            </w:r>
            <w:r w:rsidR="00550546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="00855A14">
              <w:rPr>
                <w:rFonts w:ascii="ＭＳ 明朝" w:hAnsi="ＭＳ 明朝" w:hint="eastAsia"/>
                <w:spacing w:val="0"/>
                <w:sz w:val="16"/>
                <w:szCs w:val="16"/>
              </w:rPr>
              <w:t>貼っ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た印紙に押印しないでください。</w:t>
            </w:r>
          </w:p>
          <w:p w:rsidR="00873600" w:rsidRPr="00873600" w:rsidRDefault="009958B4" w:rsidP="00CC0A4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※　登記手数料としての収入印紙</w:t>
            </w:r>
            <w:r w:rsidR="00873600">
              <w:rPr>
                <w:rFonts w:ascii="ＭＳ 明朝" w:hAnsi="ＭＳ 明朝" w:hint="eastAsia"/>
                <w:spacing w:val="0"/>
                <w:sz w:val="16"/>
                <w:szCs w:val="16"/>
              </w:rPr>
              <w:t>は貼らずにそのまま提出してください。</w:t>
            </w:r>
          </w:p>
        </w:tc>
      </w:tr>
      <w:tr w:rsidR="00A03806" w:rsidTr="002552D6">
        <w:trPr>
          <w:cantSplit/>
          <w:trHeight w:hRule="exact" w:val="224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806" w:rsidRDefault="00A03806" w:rsidP="0066625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収入印紙</w:t>
            </w:r>
            <w:r w:rsidR="00666259" w:rsidRPr="00666259">
              <w:rPr>
                <w:rFonts w:ascii="ＭＳ 明朝" w:hAnsi="ＭＳ 明朝" w:hint="eastAsia"/>
                <w:spacing w:val="0"/>
                <w:sz w:val="14"/>
                <w:szCs w:val="14"/>
              </w:rPr>
              <w:t>（申立費用）</w:t>
            </w:r>
            <w:r w:rsidR="00666259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="00D651D1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  </w:t>
            </w:r>
            <w:r w:rsidR="00666259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   </w:t>
            </w:r>
            <w:r w:rsidR="00D651D1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03806" w:rsidRDefault="00A03806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806" w:rsidRDefault="00A03806">
            <w:pPr>
              <w:pStyle w:val="a3"/>
              <w:rPr>
                <w:spacing w:val="0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06" w:rsidRDefault="00A03806">
            <w:pPr>
              <w:pStyle w:val="a3"/>
              <w:spacing w:before="105" w:line="34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準口頭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03806" w:rsidRDefault="00A03806">
            <w:pPr>
              <w:pStyle w:val="a3"/>
              <w:rPr>
                <w:spacing w:val="0"/>
              </w:rPr>
            </w:pPr>
          </w:p>
        </w:tc>
        <w:tc>
          <w:tcPr>
            <w:tcW w:w="42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03806" w:rsidRDefault="00A03806" w:rsidP="00A72D5F">
            <w:pPr>
              <w:pStyle w:val="a3"/>
              <w:spacing w:before="105" w:line="343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4"/>
                <w:szCs w:val="14"/>
              </w:rPr>
              <w:t>関連事件番号平成</w:t>
            </w:r>
            <w:r w:rsidR="00A72D5F">
              <w:rPr>
                <w:rFonts w:ascii="ＭＳ 明朝" w:hAnsi="ＭＳ 明朝" w:hint="eastAsia"/>
                <w:spacing w:val="-4"/>
                <w:sz w:val="14"/>
                <w:szCs w:val="14"/>
              </w:rPr>
              <w:t>・令和</w:t>
            </w:r>
            <w:r>
              <w:rPr>
                <w:rFonts w:ascii="ＭＳ 明朝" w:hAnsi="ＭＳ 明朝" w:hint="eastAsia"/>
                <w:spacing w:val="-4"/>
                <w:sz w:val="14"/>
                <w:szCs w:val="14"/>
              </w:rPr>
              <w:t xml:space="preserve">　　　年（家　　）第　　　　　　　　号</w:t>
            </w:r>
          </w:p>
        </w:tc>
      </w:tr>
      <w:tr w:rsidR="00A03806" w:rsidTr="002552D6">
        <w:trPr>
          <w:cantSplit/>
          <w:trHeight w:hRule="exact" w:val="224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806" w:rsidRDefault="00666259" w:rsidP="00D651D1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収入印紙</w:t>
            </w:r>
            <w:r w:rsidRPr="00666259">
              <w:rPr>
                <w:rFonts w:ascii="ＭＳ 明朝" w:hAnsi="ＭＳ 明朝" w:hint="eastAsia"/>
                <w:spacing w:val="0"/>
                <w:sz w:val="14"/>
                <w:szCs w:val="14"/>
              </w:rPr>
              <w:t>（登記費用）</w:t>
            </w:r>
            <w:r w:rsidR="00A03806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   </w:t>
            </w:r>
            <w:r w:rsidR="00A03806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="00A03806"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3806" w:rsidRDefault="00A03806">
            <w:pPr>
              <w:pStyle w:val="a3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806" w:rsidRDefault="00A03806">
            <w:pPr>
              <w:pStyle w:val="a3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3806" w:rsidRDefault="00A03806">
            <w:pPr>
              <w:pStyle w:val="a3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3806" w:rsidRDefault="00A03806">
            <w:pPr>
              <w:pStyle w:val="a3"/>
              <w:rPr>
                <w:spacing w:val="0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3806" w:rsidRDefault="00A03806">
            <w:pPr>
              <w:pStyle w:val="a3"/>
              <w:rPr>
                <w:spacing w:val="0"/>
              </w:rPr>
            </w:pPr>
          </w:p>
        </w:tc>
      </w:tr>
      <w:tr w:rsidR="00A03806" w:rsidTr="002552D6">
        <w:trPr>
          <w:cantSplit/>
          <w:trHeight w:hRule="exact" w:val="264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806" w:rsidRDefault="00A03806" w:rsidP="00D651D1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予納</w:t>
            </w:r>
            <w:r w:rsidR="00666259">
              <w:rPr>
                <w:rFonts w:ascii="ＭＳ 明朝" w:hAnsi="ＭＳ 明朝" w:hint="eastAsia"/>
                <w:spacing w:val="0"/>
                <w:sz w:val="16"/>
                <w:szCs w:val="16"/>
              </w:rPr>
              <w:t>郵便切手</w:t>
            </w:r>
            <w:r w:rsidR="00656F0A" w:rsidRPr="00855F0E">
              <w:rPr>
                <w:rFonts w:ascii="ＭＳ 明朝" w:hAnsi="ＭＳ 明朝" w:hint="eastAsia"/>
                <w:spacing w:val="-9"/>
                <w:sz w:val="16"/>
                <w:szCs w:val="16"/>
              </w:rPr>
              <w:t xml:space="preserve">　</w:t>
            </w:r>
            <w:r w:rsidRPr="00855F0E">
              <w:rPr>
                <w:rFonts w:ascii="ＭＳ 明朝" w:hAnsi="ＭＳ 明朝" w:hint="eastAsia"/>
                <w:spacing w:val="-9"/>
                <w:sz w:val="16"/>
                <w:szCs w:val="16"/>
              </w:rPr>
              <w:t xml:space="preserve">　</w:t>
            </w:r>
            <w:r w:rsidR="00666259" w:rsidRPr="00855F0E">
              <w:rPr>
                <w:rFonts w:ascii="ＭＳ 明朝" w:hAnsi="ＭＳ 明朝" w:hint="eastAsia"/>
                <w:spacing w:val="-9"/>
                <w:sz w:val="16"/>
                <w:szCs w:val="16"/>
              </w:rPr>
              <w:t xml:space="preserve">  </w:t>
            </w:r>
            <w:r w:rsidRPr="00855F0E">
              <w:rPr>
                <w:rFonts w:ascii="ＭＳ 明朝" w:hAnsi="ＭＳ 明朝" w:hint="eastAsia"/>
                <w:spacing w:val="-9"/>
                <w:sz w:val="16"/>
                <w:szCs w:val="16"/>
              </w:rPr>
              <w:t xml:space="preserve">　　</w:t>
            </w:r>
            <w:r w:rsidR="00666259" w:rsidRPr="00855F0E">
              <w:rPr>
                <w:rFonts w:ascii="ＭＳ 明朝" w:hAnsi="ＭＳ 明朝" w:hint="eastAsia"/>
                <w:spacing w:val="-9"/>
                <w:sz w:val="16"/>
                <w:szCs w:val="16"/>
              </w:rPr>
              <w:t xml:space="preserve">　</w:t>
            </w:r>
            <w:r w:rsidR="00855F0E" w:rsidRPr="00855F0E">
              <w:rPr>
                <w:rFonts w:ascii="ＭＳ 明朝" w:hAnsi="ＭＳ 明朝" w:hint="eastAsia"/>
                <w:spacing w:val="-9"/>
                <w:sz w:val="16"/>
                <w:szCs w:val="16"/>
              </w:rPr>
              <w:t xml:space="preserve">   </w:t>
            </w:r>
            <w:r w:rsidR="00855F0E">
              <w:rPr>
                <w:rFonts w:ascii="ＭＳ 明朝" w:hAnsi="ＭＳ 明朝" w:hint="eastAsia"/>
                <w:spacing w:val="-9"/>
                <w:sz w:val="16"/>
                <w:szCs w:val="16"/>
              </w:rPr>
              <w:t xml:space="preserve">  </w:t>
            </w:r>
            <w:r w:rsidRPr="00855F0E">
              <w:rPr>
                <w:rFonts w:ascii="ＭＳ 明朝" w:hAnsi="ＭＳ 明朝" w:hint="eastAsia"/>
                <w:spacing w:val="-9"/>
                <w:sz w:val="16"/>
                <w:szCs w:val="16"/>
              </w:rPr>
              <w:t>円</w:t>
            </w:r>
          </w:p>
        </w:tc>
        <w:tc>
          <w:tcPr>
            <w:tcW w:w="7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3806" w:rsidRDefault="00A03806">
            <w:pPr>
              <w:pStyle w:val="a3"/>
              <w:spacing w:line="149" w:lineRule="exact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806" w:rsidRDefault="00A03806">
            <w:pPr>
              <w:pStyle w:val="a3"/>
              <w:spacing w:line="149" w:lineRule="exact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6" w:rsidRDefault="00A03806">
            <w:pPr>
              <w:pStyle w:val="a3"/>
              <w:spacing w:line="149" w:lineRule="exact"/>
              <w:rPr>
                <w:spacing w:val="0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3806" w:rsidRDefault="00A03806">
            <w:pPr>
              <w:pStyle w:val="a3"/>
              <w:spacing w:line="149" w:lineRule="exact"/>
              <w:rPr>
                <w:spacing w:val="0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3806" w:rsidRDefault="00A03806">
            <w:pPr>
              <w:pStyle w:val="a3"/>
              <w:spacing w:line="149" w:lineRule="exact"/>
              <w:rPr>
                <w:spacing w:val="0"/>
              </w:rPr>
            </w:pPr>
          </w:p>
        </w:tc>
      </w:tr>
    </w:tbl>
    <w:p w:rsidR="00A03806" w:rsidRDefault="00A03806">
      <w:pPr>
        <w:pStyle w:val="a3"/>
        <w:spacing w:line="149" w:lineRule="exact"/>
        <w:ind w:right="105"/>
        <w:rPr>
          <w:spacing w:val="0"/>
        </w:rPr>
      </w:pPr>
    </w:p>
    <w:p w:rsidR="00A03806" w:rsidRDefault="00A03806">
      <w:pPr>
        <w:pStyle w:val="a3"/>
        <w:spacing w:line="149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34"/>
        <w:gridCol w:w="1672"/>
        <w:gridCol w:w="4284"/>
      </w:tblGrid>
      <w:tr w:rsidR="00A03806" w:rsidTr="00603762">
        <w:trPr>
          <w:trHeight w:hRule="exact" w:val="717"/>
        </w:trPr>
        <w:tc>
          <w:tcPr>
            <w:tcW w:w="3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3806" w:rsidRDefault="00BE42B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長 崎</w:t>
            </w:r>
            <w:r w:rsidR="00656F0A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="00A03806">
              <w:rPr>
                <w:rFonts w:ascii="ＭＳ 明朝" w:hAnsi="ＭＳ 明朝" w:hint="eastAsia"/>
                <w:spacing w:val="0"/>
                <w:sz w:val="16"/>
                <w:szCs w:val="16"/>
              </w:rPr>
              <w:t>家</w:t>
            </w:r>
            <w:r w:rsidR="00A03806"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 w:rsidR="00A03806">
              <w:rPr>
                <w:rFonts w:ascii="ＭＳ 明朝" w:hAnsi="ＭＳ 明朝" w:hint="eastAsia"/>
                <w:spacing w:val="0"/>
                <w:sz w:val="16"/>
                <w:szCs w:val="16"/>
              </w:rPr>
              <w:t>庭</w:t>
            </w:r>
            <w:r w:rsidR="00A03806"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 w:rsidR="00A03806">
              <w:rPr>
                <w:rFonts w:ascii="ＭＳ 明朝" w:hAnsi="ＭＳ 明朝" w:hint="eastAsia"/>
                <w:spacing w:val="0"/>
                <w:sz w:val="16"/>
                <w:szCs w:val="16"/>
              </w:rPr>
              <w:t>裁</w:t>
            </w:r>
            <w:r w:rsidR="00A03806"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 w:rsidR="00A03806">
              <w:rPr>
                <w:rFonts w:ascii="ＭＳ 明朝" w:hAnsi="ＭＳ 明朝" w:hint="eastAsia"/>
                <w:spacing w:val="0"/>
                <w:sz w:val="16"/>
                <w:szCs w:val="16"/>
              </w:rPr>
              <w:t>判</w:t>
            </w:r>
            <w:r w:rsidR="00A03806"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 w:rsidR="00A03806">
              <w:rPr>
                <w:rFonts w:ascii="ＭＳ 明朝" w:hAnsi="ＭＳ 明朝" w:hint="eastAsia"/>
                <w:spacing w:val="0"/>
                <w:sz w:val="16"/>
                <w:szCs w:val="16"/>
              </w:rPr>
              <w:t>所</w:t>
            </w:r>
          </w:p>
          <w:p w:rsidR="00A03806" w:rsidRDefault="00BE42B1" w:rsidP="00BE42B1">
            <w:pPr>
              <w:pStyle w:val="a3"/>
              <w:ind w:firstLineChars="100" w:firstLin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□　　　　　　　支部・出張所　御中</w:t>
            </w:r>
          </w:p>
          <w:p w:rsidR="00A03806" w:rsidRDefault="00A72D5F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令和</w:t>
            </w:r>
            <w:r w:rsidR="00A03806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　年　　　　月　　　　日</w:t>
            </w:r>
          </w:p>
        </w:tc>
        <w:tc>
          <w:tcPr>
            <w:tcW w:w="1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03806" w:rsidRDefault="00A03806">
            <w:pPr>
              <w:pStyle w:val="a3"/>
              <w:rPr>
                <w:spacing w:val="0"/>
              </w:rPr>
            </w:pPr>
            <w:r w:rsidRPr="00AF2A2A">
              <w:rPr>
                <w:rFonts w:ascii="ＭＳ 明朝" w:hAnsi="ＭＳ 明朝" w:hint="eastAsia"/>
                <w:spacing w:val="135"/>
                <w:sz w:val="16"/>
                <w:szCs w:val="16"/>
                <w:fitText w:val="1560" w:id="-777836032"/>
              </w:rPr>
              <w:t>申立人</w:t>
            </w:r>
            <w:r w:rsidRPr="00AF2A2A">
              <w:rPr>
                <w:rFonts w:ascii="ＭＳ 明朝" w:hAnsi="ＭＳ 明朝" w:hint="eastAsia"/>
                <w:spacing w:val="15"/>
                <w:sz w:val="16"/>
                <w:szCs w:val="16"/>
                <w:fitText w:val="1560" w:id="-777836032"/>
              </w:rPr>
              <w:t>の</w:t>
            </w:r>
          </w:p>
          <w:p w:rsidR="00A03806" w:rsidRDefault="00A03806">
            <w:pPr>
              <w:pStyle w:val="a3"/>
              <w:rPr>
                <w:spacing w:val="0"/>
              </w:rPr>
            </w:pPr>
          </w:p>
          <w:p w:rsidR="00A03806" w:rsidRDefault="00A03806">
            <w:pPr>
              <w:pStyle w:val="a3"/>
              <w:spacing w:line="160" w:lineRule="exact"/>
              <w:rPr>
                <w:spacing w:val="0"/>
              </w:rPr>
            </w:pPr>
            <w:r w:rsidRPr="00AF2A2A">
              <w:rPr>
                <w:rFonts w:ascii="ＭＳ 明朝" w:hAnsi="ＭＳ 明朝" w:hint="eastAsia"/>
                <w:spacing w:val="135"/>
                <w:sz w:val="16"/>
                <w:szCs w:val="16"/>
                <w:fitText w:val="1560" w:id="-777836030"/>
              </w:rPr>
              <w:t>記名押</w:t>
            </w:r>
            <w:r w:rsidRPr="00AF2A2A">
              <w:rPr>
                <w:rFonts w:ascii="ＭＳ 明朝" w:hAnsi="ＭＳ 明朝" w:hint="eastAsia"/>
                <w:spacing w:val="15"/>
                <w:sz w:val="16"/>
                <w:szCs w:val="16"/>
                <w:fitText w:val="1560" w:id="-777836030"/>
              </w:rPr>
              <w:t>印</w:t>
            </w:r>
          </w:p>
        </w:tc>
        <w:tc>
          <w:tcPr>
            <w:tcW w:w="4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03806" w:rsidRPr="00AF38BD" w:rsidRDefault="00A03806">
            <w:pPr>
              <w:pStyle w:val="a3"/>
              <w:spacing w:before="105" w:line="343" w:lineRule="exac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　　　　　　　　　　　　　　　　　　　　　</w:t>
            </w:r>
            <w:r w:rsidR="004672E4">
              <w:rPr>
                <w:rFonts w:ascii="ＭＳ 明朝" w:hAnsi="ＭＳ 明朝" w:hint="eastAsia"/>
                <w:spacing w:val="0"/>
                <w:sz w:val="16"/>
                <w:szCs w:val="16"/>
              </w:rPr>
              <w:t>印</w:t>
            </w:r>
          </w:p>
        </w:tc>
      </w:tr>
    </w:tbl>
    <w:p w:rsidR="00A03806" w:rsidRDefault="00A03806">
      <w:pPr>
        <w:pStyle w:val="a3"/>
        <w:spacing w:line="74" w:lineRule="exact"/>
        <w:rPr>
          <w:spacing w:val="0"/>
        </w:rPr>
      </w:pPr>
    </w:p>
    <w:p w:rsidR="00A03806" w:rsidRDefault="00A0380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85"/>
        <w:gridCol w:w="7745"/>
        <w:gridCol w:w="128"/>
      </w:tblGrid>
      <w:tr w:rsidR="00806A0F" w:rsidTr="00806A0F">
        <w:trPr>
          <w:cantSplit/>
          <w:trHeight w:hRule="exact" w:val="61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06A0F" w:rsidRDefault="00806A0F">
            <w:pPr>
              <w:pStyle w:val="a3"/>
              <w:spacing w:before="63" w:line="160" w:lineRule="exact"/>
              <w:rPr>
                <w:rFonts w:ascii="ＭＳ 明朝" w:hAnsi="ＭＳ 明朝"/>
                <w:spacing w:val="-4"/>
                <w:sz w:val="14"/>
                <w:szCs w:val="14"/>
              </w:rPr>
            </w:pPr>
          </w:p>
          <w:p w:rsidR="00806A0F" w:rsidRDefault="00806A0F" w:rsidP="00591E9E">
            <w:pPr>
              <w:pStyle w:val="a3"/>
              <w:spacing w:line="160" w:lineRule="exact"/>
              <w:ind w:firstLineChars="100" w:firstLine="132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4"/>
                <w:szCs w:val="14"/>
              </w:rPr>
              <w:t>添</w:t>
            </w:r>
            <w:r>
              <w:rPr>
                <w:rFonts w:eastAsia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4"/>
                <w:szCs w:val="14"/>
              </w:rPr>
              <w:t>付</w:t>
            </w:r>
            <w:r>
              <w:rPr>
                <w:rFonts w:eastAsia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4"/>
                <w:szCs w:val="14"/>
              </w:rPr>
              <w:t>書</w:t>
            </w:r>
            <w:r>
              <w:rPr>
                <w:rFonts w:eastAsia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4"/>
                <w:szCs w:val="14"/>
              </w:rPr>
              <w:t>類</w:t>
            </w:r>
          </w:p>
          <w:p w:rsidR="00806A0F" w:rsidRDefault="00806A0F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774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73600" w:rsidRPr="00806A0F" w:rsidRDefault="00873600" w:rsidP="00806A0F">
            <w:pPr>
              <w:pStyle w:val="a3"/>
              <w:spacing w:before="63" w:line="160" w:lineRule="exact"/>
              <w:ind w:left="108"/>
              <w:rPr>
                <w:spacing w:val="0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申立事情説明書，</w:t>
            </w:r>
            <w:bookmarkStart w:id="0" w:name="_GoBack"/>
            <w:bookmarkEnd w:id="0"/>
            <w:r>
              <w:rPr>
                <w:rFonts w:hint="eastAsia"/>
                <w:sz w:val="14"/>
                <w:szCs w:val="14"/>
              </w:rPr>
              <w:t>財産目録等</w:t>
            </w:r>
          </w:p>
          <w:p w:rsidR="00806A0F" w:rsidRDefault="00806A0F" w:rsidP="00873600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1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6A0F" w:rsidRDefault="00806A0F">
            <w:pPr>
              <w:pStyle w:val="a3"/>
              <w:spacing w:before="63" w:line="112" w:lineRule="exact"/>
              <w:rPr>
                <w:spacing w:val="0"/>
              </w:rPr>
            </w:pPr>
          </w:p>
        </w:tc>
      </w:tr>
      <w:tr w:rsidR="00806A0F" w:rsidTr="00806A0F">
        <w:trPr>
          <w:cantSplit/>
          <w:trHeight w:hRule="exact" w:val="100"/>
        </w:trPr>
        <w:tc>
          <w:tcPr>
            <w:tcW w:w="11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06A0F" w:rsidTr="00806A0F">
        <w:trPr>
          <w:cantSplit/>
          <w:trHeight w:hRule="exact" w:val="9"/>
        </w:trPr>
        <w:tc>
          <w:tcPr>
            <w:tcW w:w="11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06A0F" w:rsidTr="00806A0F">
        <w:trPr>
          <w:cantSplit/>
          <w:trHeight w:hRule="exact" w:val="101"/>
        </w:trPr>
        <w:tc>
          <w:tcPr>
            <w:tcW w:w="11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06A0F" w:rsidTr="00806A0F">
        <w:trPr>
          <w:cantSplit/>
          <w:trHeight w:val="252"/>
        </w:trPr>
        <w:tc>
          <w:tcPr>
            <w:tcW w:w="11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06A0F" w:rsidTr="00806A0F">
        <w:trPr>
          <w:cantSplit/>
          <w:trHeight w:hRule="exact" w:val="104"/>
        </w:trPr>
        <w:tc>
          <w:tcPr>
            <w:tcW w:w="11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06A0F" w:rsidTr="00603762">
        <w:trPr>
          <w:cantSplit/>
          <w:trHeight w:hRule="exact" w:val="210"/>
        </w:trPr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A0F" w:rsidRDefault="00806A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03806" w:rsidRDefault="00A03806">
      <w:pPr>
        <w:pStyle w:val="a3"/>
        <w:spacing w:line="44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900"/>
        <w:gridCol w:w="3450"/>
        <w:gridCol w:w="750"/>
        <w:gridCol w:w="100"/>
        <w:gridCol w:w="2802"/>
      </w:tblGrid>
      <w:tr w:rsidR="000816B9" w:rsidTr="00C02029">
        <w:trPr>
          <w:cantSplit/>
          <w:trHeight w:val="1593"/>
        </w:trPr>
        <w:tc>
          <w:tcPr>
            <w:tcW w:w="100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0816B9" w:rsidRDefault="000816B9">
            <w:pPr>
              <w:pStyle w:val="a3"/>
              <w:spacing w:before="105"/>
              <w:rPr>
                <w:spacing w:val="0"/>
              </w:rPr>
            </w:pPr>
          </w:p>
          <w:p w:rsidR="000816B9" w:rsidRDefault="000816B9">
            <w:pPr>
              <w:pStyle w:val="a3"/>
              <w:spacing w:line="34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申</w:t>
            </w:r>
          </w:p>
          <w:p w:rsidR="000816B9" w:rsidRDefault="000816B9">
            <w:pPr>
              <w:pStyle w:val="a3"/>
              <w:rPr>
                <w:spacing w:val="0"/>
              </w:rPr>
            </w:pPr>
          </w:p>
          <w:p w:rsidR="000816B9" w:rsidRDefault="000816B9">
            <w:pPr>
              <w:pStyle w:val="a3"/>
              <w:rPr>
                <w:spacing w:val="0"/>
              </w:rPr>
            </w:pPr>
          </w:p>
          <w:p w:rsidR="000816B9" w:rsidRDefault="000816B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立</w:t>
            </w:r>
          </w:p>
          <w:p w:rsidR="000816B9" w:rsidRDefault="000816B9">
            <w:pPr>
              <w:pStyle w:val="a3"/>
              <w:rPr>
                <w:spacing w:val="0"/>
              </w:rPr>
            </w:pPr>
          </w:p>
          <w:p w:rsidR="000816B9" w:rsidRDefault="000816B9">
            <w:pPr>
              <w:pStyle w:val="a3"/>
              <w:rPr>
                <w:spacing w:val="0"/>
              </w:rPr>
            </w:pPr>
          </w:p>
          <w:p w:rsidR="000816B9" w:rsidRDefault="000816B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人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B9" w:rsidRDefault="000816B9" w:rsidP="0044038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　　　　住　　　所</w:t>
            </w:r>
          </w:p>
        </w:tc>
        <w:tc>
          <w:tcPr>
            <w:tcW w:w="7100" w:type="dxa"/>
            <w:gridSpan w:val="4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0816B9" w:rsidRDefault="000816B9">
            <w:pPr>
              <w:pStyle w:val="a3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〒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－　　　　　　　　　　　　　　　　　　　</w:t>
            </w:r>
          </w:p>
          <w:p w:rsidR="000816B9" w:rsidRDefault="000816B9">
            <w:pPr>
              <w:pStyle w:val="a3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C02029" w:rsidRDefault="00C02029">
            <w:pPr>
              <w:pStyle w:val="a3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0816B9" w:rsidRDefault="000816B9" w:rsidP="009958B4">
            <w:pPr>
              <w:pStyle w:val="a3"/>
              <w:ind w:firstLineChars="2291" w:firstLine="3179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F2A2A">
              <w:rPr>
                <w:rFonts w:ascii="ＭＳ 明朝" w:hAnsi="ＭＳ 明朝" w:hint="eastAsia"/>
                <w:spacing w:val="0"/>
                <w:w w:val="87"/>
                <w:sz w:val="16"/>
                <w:szCs w:val="16"/>
                <w:fitText w:val="640" w:id="460099330"/>
              </w:rPr>
              <w:t>電</w:t>
            </w:r>
            <w:r w:rsidRPr="00AF2A2A">
              <w:rPr>
                <w:rFonts w:eastAsia="Times New Roman" w:cs="Times New Roman"/>
                <w:spacing w:val="0"/>
                <w:w w:val="87"/>
                <w:sz w:val="16"/>
                <w:szCs w:val="16"/>
                <w:fitText w:val="640" w:id="460099330"/>
              </w:rPr>
              <w:t xml:space="preserve">    </w:t>
            </w:r>
            <w:r w:rsidRPr="00AF2A2A">
              <w:rPr>
                <w:rFonts w:ascii="ＭＳ 明朝" w:hAnsi="ＭＳ 明朝" w:hint="eastAsia"/>
                <w:spacing w:val="15"/>
                <w:w w:val="87"/>
                <w:sz w:val="16"/>
                <w:szCs w:val="16"/>
                <w:fitText w:val="640" w:id="460099330"/>
              </w:rPr>
              <w:t>話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　(　　　　)</w:t>
            </w:r>
          </w:p>
          <w:p w:rsidR="000816B9" w:rsidRDefault="000816B9" w:rsidP="000734EB">
            <w:pPr>
              <w:pStyle w:val="a3"/>
              <w:ind w:firstLineChars="2300" w:firstLine="3191"/>
              <w:rPr>
                <w:spacing w:val="0"/>
              </w:rPr>
            </w:pPr>
            <w:r w:rsidRPr="00AF2A2A">
              <w:rPr>
                <w:rFonts w:ascii="ＭＳ 明朝" w:hAnsi="ＭＳ 明朝" w:hint="eastAsia"/>
                <w:spacing w:val="0"/>
                <w:w w:val="87"/>
                <w:sz w:val="16"/>
                <w:szCs w:val="16"/>
                <w:fitText w:val="640" w:id="460099329"/>
              </w:rPr>
              <w:t>携帯電</w:t>
            </w:r>
            <w:r w:rsidRPr="00AF2A2A">
              <w:rPr>
                <w:rFonts w:ascii="ＭＳ 明朝" w:hAnsi="ＭＳ 明朝" w:hint="eastAsia"/>
                <w:spacing w:val="15"/>
                <w:w w:val="87"/>
                <w:sz w:val="16"/>
                <w:szCs w:val="16"/>
                <w:fitText w:val="640" w:id="460099329"/>
              </w:rPr>
              <w:t>話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　(　　　　)</w:t>
            </w:r>
          </w:p>
          <w:p w:rsidR="000816B9" w:rsidRDefault="000816B9" w:rsidP="0044038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（　　　　　　　方）　　　　　　　　　　　　　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 w:rsidRPr="00AF2A2A">
              <w:rPr>
                <w:rFonts w:ascii="ＭＳ 明朝" w:hAnsi="ＭＳ 明朝" w:hint="eastAsia"/>
                <w:spacing w:val="15"/>
                <w:sz w:val="16"/>
                <w:szCs w:val="16"/>
                <w:fitText w:val="640" w:id="460099328"/>
              </w:rPr>
              <w:t>ＦＡＸ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　(　　　　)</w:t>
            </w:r>
          </w:p>
        </w:tc>
      </w:tr>
      <w:tr w:rsidR="00C02029" w:rsidTr="00C02029">
        <w:trPr>
          <w:cantSplit/>
          <w:trHeight w:hRule="exact" w:val="666"/>
        </w:trPr>
        <w:tc>
          <w:tcPr>
            <w:tcW w:w="1000" w:type="dxa"/>
            <w:vMerge/>
            <w:tcBorders>
              <w:left w:val="single" w:sz="12" w:space="0" w:color="000000"/>
              <w:right w:val="nil"/>
            </w:tcBorders>
          </w:tcPr>
          <w:p w:rsidR="00C02029" w:rsidRDefault="00C020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2029" w:rsidRDefault="00C02029" w:rsidP="00CF46E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:rsidR="00C02029" w:rsidRDefault="00C02029">
            <w:pPr>
              <w:pStyle w:val="a3"/>
              <w:rPr>
                <w:spacing w:val="0"/>
              </w:rPr>
            </w:pPr>
          </w:p>
          <w:p w:rsidR="00C02029" w:rsidRDefault="00C0202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氏　　　名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C02029" w:rsidRDefault="00C02029" w:rsidP="00C02029">
            <w:pPr>
              <w:pStyle w:val="a3"/>
              <w:rPr>
                <w:spacing w:val="0"/>
              </w:rPr>
            </w:pPr>
          </w:p>
          <w:p w:rsidR="00C02029" w:rsidRDefault="00C02029" w:rsidP="00C02029">
            <w:pPr>
              <w:pStyle w:val="a3"/>
              <w:rPr>
                <w:spacing w:val="0"/>
              </w:rPr>
            </w:pPr>
          </w:p>
          <w:p w:rsidR="00C02029" w:rsidRDefault="00C02029" w:rsidP="00C02029">
            <w:pPr>
              <w:pStyle w:val="a3"/>
              <w:rPr>
                <w:spacing w:val="0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dotted" w:sz="4" w:space="0" w:color="auto"/>
              <w:right w:val="single" w:sz="12" w:space="0" w:color="000000"/>
            </w:tcBorders>
          </w:tcPr>
          <w:p w:rsidR="00C02029" w:rsidRDefault="00C020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大正</w:t>
            </w:r>
          </w:p>
          <w:p w:rsidR="00C02029" w:rsidRDefault="00C020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昭和　　　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年　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   </w:t>
            </w:r>
            <w:r>
              <w:rPr>
                <w:rFonts w:cs="Times New Roman" w:hint="eastAs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月　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 </w:t>
            </w:r>
            <w:r>
              <w:rPr>
                <w:rFonts w:cs="Times New Roman" w:hint="eastAsia"/>
                <w:spacing w:val="-2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日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生</w:t>
            </w:r>
          </w:p>
          <w:p w:rsidR="00C02029" w:rsidRDefault="00C020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平成</w:t>
            </w:r>
          </w:p>
        </w:tc>
      </w:tr>
      <w:tr w:rsidR="00C02029" w:rsidTr="00C02029">
        <w:trPr>
          <w:cantSplit/>
          <w:trHeight w:val="74"/>
        </w:trPr>
        <w:tc>
          <w:tcPr>
            <w:tcW w:w="100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C02029" w:rsidRDefault="00C020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12" w:space="0" w:color="auto"/>
              <w:right w:val="nil"/>
            </w:tcBorders>
          </w:tcPr>
          <w:p w:rsidR="00C02029" w:rsidRDefault="00C0202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98" w:type="dxa"/>
            <w:gridSpan w:val="2"/>
            <w:tcBorders>
              <w:top w:val="nil"/>
              <w:left w:val="single" w:sz="4" w:space="0" w:color="000000"/>
              <w:bottom w:val="single" w:sz="12" w:space="0" w:color="auto"/>
              <w:right w:val="dotted" w:sz="4" w:space="0" w:color="auto"/>
            </w:tcBorders>
          </w:tcPr>
          <w:p w:rsidR="00C02029" w:rsidRDefault="00C02029">
            <w:pPr>
              <w:pStyle w:val="a3"/>
              <w:rPr>
                <w:spacing w:val="0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000000"/>
            </w:tcBorders>
          </w:tcPr>
          <w:p w:rsidR="00C02029" w:rsidRDefault="00C02029">
            <w:pPr>
              <w:pStyle w:val="a3"/>
              <w:rPr>
                <w:spacing w:val="0"/>
              </w:rPr>
            </w:pPr>
          </w:p>
        </w:tc>
      </w:tr>
      <w:tr w:rsidR="00A03806" w:rsidTr="00C02029">
        <w:trPr>
          <w:cantSplit/>
          <w:trHeight w:hRule="exact" w:val="444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</w:tcPr>
          <w:p w:rsidR="00161A81" w:rsidRDefault="00161A81">
            <w:pPr>
              <w:pStyle w:val="a3"/>
              <w:spacing w:before="105"/>
              <w:rPr>
                <w:spacing w:val="0"/>
              </w:rPr>
            </w:pPr>
          </w:p>
          <w:p w:rsidR="00A03806" w:rsidRDefault="00AF2A2A">
            <w:pPr>
              <w:pStyle w:val="a3"/>
              <w:spacing w:before="105"/>
              <w:rPr>
                <w:spacing w:val="0"/>
              </w:rPr>
            </w:pPr>
            <w:r>
              <w:rPr>
                <w:noProof/>
              </w:rPr>
              <w:pict>
                <v:line id="_x0000_s1027" style="position:absolute;left:0;text-align:left;z-index:251656704" from="185pt,56pt" to="185pt,78.4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57728" from="100pt,78.65pt" to="450pt,78.65pt" o:allowincell="f" strokeweight=".5pt">
                  <v:stroke dashstyle="1 1"/>
                  <v:path fillok="t"/>
                </v:line>
              </w:pict>
            </w:r>
          </w:p>
          <w:p w:rsidR="00C02029" w:rsidRPr="00161A81" w:rsidRDefault="00161A81" w:rsidP="00C02029">
            <w:pPr>
              <w:pStyle w:val="a3"/>
              <w:spacing w:line="343" w:lineRule="exact"/>
              <w:jc w:val="center"/>
              <w:rPr>
                <w:spacing w:val="0"/>
                <w:sz w:val="16"/>
                <w:szCs w:val="16"/>
              </w:rPr>
            </w:pPr>
            <w:r w:rsidRPr="00161A81">
              <w:rPr>
                <w:rFonts w:hint="eastAsia"/>
                <w:spacing w:val="0"/>
                <w:sz w:val="16"/>
                <w:szCs w:val="16"/>
              </w:rPr>
              <w:t>成年被後見人</w:t>
            </w:r>
          </w:p>
          <w:p w:rsidR="00A03806" w:rsidRDefault="00A03806" w:rsidP="00C02029">
            <w:pPr>
              <w:pStyle w:val="a3"/>
              <w:jc w:val="center"/>
              <w:rPr>
                <w:spacing w:val="0"/>
              </w:rPr>
            </w:pPr>
          </w:p>
          <w:p w:rsidR="00161A81" w:rsidRDefault="00161A81" w:rsidP="00C02029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161A81">
              <w:rPr>
                <w:rFonts w:hint="eastAsia"/>
                <w:spacing w:val="0"/>
                <w:sz w:val="16"/>
                <w:szCs w:val="16"/>
              </w:rPr>
              <w:t>被保佐人</w:t>
            </w:r>
          </w:p>
          <w:p w:rsidR="00161A81" w:rsidRDefault="00161A81" w:rsidP="00C02029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  <w:p w:rsidR="00161A81" w:rsidRPr="00161A81" w:rsidRDefault="00161A81" w:rsidP="00C02029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被補助人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806" w:rsidRDefault="00A0380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本　　　籍</w:t>
            </w:r>
          </w:p>
        </w:tc>
        <w:tc>
          <w:tcPr>
            <w:tcW w:w="7100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3806" w:rsidRDefault="00A03806" w:rsidP="002275B1">
            <w:pPr>
              <w:pStyle w:val="a3"/>
              <w:ind w:firstLineChars="800" w:firstLine="1216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都　道</w:t>
            </w:r>
          </w:p>
          <w:p w:rsidR="00A03806" w:rsidRDefault="00A03806" w:rsidP="002275B1">
            <w:pPr>
              <w:pStyle w:val="a3"/>
              <w:ind w:firstLineChars="800" w:firstLine="1216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府　県</w:t>
            </w:r>
          </w:p>
        </w:tc>
      </w:tr>
      <w:tr w:rsidR="00A03806" w:rsidTr="000816B9">
        <w:trPr>
          <w:cantSplit/>
          <w:trHeight w:hRule="exact" w:val="672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03806" w:rsidRDefault="00A03806" w:rsidP="0008428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住</w:t>
            </w:r>
            <w:r w:rsidR="0008428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民</w:t>
            </w:r>
            <w:r w:rsidR="0008428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票</w:t>
            </w:r>
            <w:r w:rsidR="0008428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上</w:t>
            </w:r>
          </w:p>
          <w:p w:rsidR="00A03806" w:rsidRDefault="00A03806" w:rsidP="0008428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の</w:t>
            </w:r>
            <w:r w:rsidR="00603762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住</w:t>
            </w:r>
            <w:r w:rsidR="00603762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所</w:t>
            </w:r>
          </w:p>
        </w:tc>
        <w:tc>
          <w:tcPr>
            <w:tcW w:w="71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03806" w:rsidRDefault="00A0380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4"/>
                <w:szCs w:val="14"/>
              </w:rPr>
              <w:t xml:space="preserve">□申立人と同じ　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〒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 w:rsidR="00576D0D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－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　　　　　　　　電話　　　　　　（　　　　）</w:t>
            </w:r>
          </w:p>
          <w:p w:rsidR="00A03806" w:rsidRDefault="00A03806">
            <w:pPr>
              <w:pStyle w:val="a3"/>
              <w:rPr>
                <w:spacing w:val="0"/>
              </w:rPr>
            </w:pPr>
          </w:p>
          <w:p w:rsidR="00A03806" w:rsidRDefault="00A0380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　　　　　　　　　　　　　　　　　　　　　　　　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（　　　　　　　　　　方）</w:t>
            </w:r>
          </w:p>
        </w:tc>
      </w:tr>
      <w:tr w:rsidR="00A03806" w:rsidTr="000816B9">
        <w:trPr>
          <w:cantSplit/>
          <w:trHeight w:hRule="exact" w:val="105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3806" w:rsidRDefault="00A03806">
            <w:pPr>
              <w:pStyle w:val="a3"/>
              <w:spacing w:before="105" w:line="34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施設・病院</w:t>
            </w:r>
          </w:p>
          <w:p w:rsidR="00A03806" w:rsidRDefault="00A0380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の入所先</w:t>
            </w:r>
          </w:p>
        </w:tc>
        <w:tc>
          <w:tcPr>
            <w:tcW w:w="710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A03806" w:rsidRDefault="00A03806">
            <w:pPr>
              <w:pStyle w:val="a3"/>
              <w:rPr>
                <w:spacing w:val="0"/>
              </w:rPr>
            </w:pPr>
            <w:r w:rsidRPr="00AF2A2A">
              <w:rPr>
                <w:rFonts w:ascii="ＭＳ 明朝" w:hAnsi="ＭＳ 明朝" w:hint="eastAsia"/>
                <w:spacing w:val="15"/>
                <w:sz w:val="16"/>
                <w:szCs w:val="16"/>
                <w:fitText w:val="1400" w:id="-777836029"/>
              </w:rPr>
              <w:t>施設・病院名</w:t>
            </w:r>
            <w:r w:rsidRPr="00AF2A2A">
              <w:rPr>
                <w:rFonts w:ascii="ＭＳ 明朝" w:hAnsi="ＭＳ 明朝" w:hint="eastAsia"/>
                <w:spacing w:val="-22"/>
                <w:sz w:val="16"/>
                <w:szCs w:val="16"/>
                <w:fitText w:val="1400" w:id="-777836029"/>
              </w:rPr>
              <w:t>等</w:t>
            </w:r>
          </w:p>
          <w:p w:rsidR="00A03806" w:rsidRDefault="00A0380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□入所等していない</w:t>
            </w:r>
          </w:p>
          <w:p w:rsidR="00A03806" w:rsidRDefault="00576D0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〒　　　－</w:t>
            </w:r>
            <w:r w:rsidR="00A03806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　　　　　　　　　　　　　　　</w:t>
            </w:r>
            <w:r w:rsidR="00806A0F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  <w:r w:rsidR="00A03806">
              <w:rPr>
                <w:rFonts w:ascii="ＭＳ 明朝" w:hAnsi="ＭＳ 明朝" w:hint="eastAsia"/>
                <w:spacing w:val="-4"/>
                <w:sz w:val="16"/>
                <w:szCs w:val="16"/>
              </w:rPr>
              <w:t>電話　　　　　　（　　　　）</w:t>
            </w:r>
          </w:p>
        </w:tc>
      </w:tr>
      <w:tr w:rsidR="00A03806">
        <w:trPr>
          <w:cantSplit/>
          <w:trHeight w:val="252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03806">
        <w:trPr>
          <w:cantSplit/>
          <w:trHeight w:hRule="exact" w:val="105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03806">
        <w:trPr>
          <w:cantSplit/>
          <w:trHeight w:hRule="exact" w:val="119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03806" w:rsidTr="00C02029">
        <w:trPr>
          <w:cantSplit/>
          <w:trHeight w:hRule="exact" w:val="647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03806">
        <w:trPr>
          <w:cantSplit/>
          <w:trHeight w:hRule="exact" w:val="896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A03806" w:rsidRPr="00CF46E7" w:rsidRDefault="00A03806" w:rsidP="00CF46E7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CF46E7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:rsidR="00A03806" w:rsidRDefault="00A03806">
            <w:pPr>
              <w:pStyle w:val="a3"/>
              <w:rPr>
                <w:spacing w:val="0"/>
              </w:rPr>
            </w:pPr>
          </w:p>
          <w:p w:rsidR="00A03806" w:rsidRDefault="00A0380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氏　　　名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A03806" w:rsidRDefault="00A0380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03806" w:rsidRDefault="00A03806" w:rsidP="00E167AB">
            <w:pPr>
              <w:pStyle w:val="a3"/>
              <w:spacing w:before="105" w:line="343" w:lineRule="exact"/>
              <w:ind w:firstLineChars="50" w:firstLine="85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男・女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03806" w:rsidRDefault="00A0380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明治</w:t>
            </w:r>
          </w:p>
          <w:p w:rsidR="00A03806" w:rsidRDefault="00A0380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大正</w:t>
            </w:r>
          </w:p>
          <w:p w:rsidR="00A03806" w:rsidRDefault="00A0380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昭和</w:t>
            </w:r>
            <w:r>
              <w:rPr>
                <w:rFonts w:eastAsia="Times New Roman" w:cs="Times New Roman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年　　　月　　　日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生</w:t>
            </w:r>
          </w:p>
          <w:p w:rsidR="00A03806" w:rsidRDefault="00A0380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平成</w:t>
            </w:r>
          </w:p>
        </w:tc>
      </w:tr>
      <w:tr w:rsidR="00F85CC6" w:rsidTr="000816B9">
        <w:trPr>
          <w:cantSplit/>
          <w:trHeight w:hRule="exact" w:val="642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61A81" w:rsidRDefault="00161A81" w:rsidP="00161A81">
            <w:pPr>
              <w:pStyle w:val="a3"/>
              <w:spacing w:line="343" w:lineRule="exact"/>
              <w:jc w:val="center"/>
              <w:rPr>
                <w:spacing w:val="0"/>
                <w:sz w:val="16"/>
                <w:szCs w:val="16"/>
              </w:rPr>
            </w:pPr>
          </w:p>
          <w:p w:rsidR="00161A81" w:rsidRPr="00161A81" w:rsidRDefault="00161A81" w:rsidP="00161A81">
            <w:pPr>
              <w:pStyle w:val="a3"/>
              <w:spacing w:line="343" w:lineRule="exact"/>
              <w:jc w:val="center"/>
              <w:rPr>
                <w:spacing w:val="0"/>
                <w:sz w:val="16"/>
                <w:szCs w:val="16"/>
              </w:rPr>
            </w:pPr>
            <w:r w:rsidRPr="00161A81">
              <w:rPr>
                <w:rFonts w:hint="eastAsia"/>
                <w:spacing w:val="0"/>
                <w:sz w:val="16"/>
                <w:szCs w:val="16"/>
              </w:rPr>
              <w:t>成年後見人</w:t>
            </w:r>
          </w:p>
          <w:p w:rsidR="00161A81" w:rsidRDefault="00161A81" w:rsidP="00161A81">
            <w:pPr>
              <w:pStyle w:val="a3"/>
              <w:jc w:val="center"/>
              <w:rPr>
                <w:spacing w:val="0"/>
              </w:rPr>
            </w:pPr>
          </w:p>
          <w:p w:rsidR="00161A81" w:rsidRDefault="00161A81" w:rsidP="00161A81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161A81">
              <w:rPr>
                <w:rFonts w:hint="eastAsia"/>
                <w:spacing w:val="0"/>
                <w:sz w:val="16"/>
                <w:szCs w:val="16"/>
              </w:rPr>
              <w:t>保佐人</w:t>
            </w:r>
          </w:p>
          <w:p w:rsidR="00161A81" w:rsidRDefault="00161A81" w:rsidP="00161A81">
            <w:pPr>
              <w:pStyle w:val="a3"/>
              <w:spacing w:before="105" w:line="343" w:lineRule="exact"/>
              <w:jc w:val="center"/>
              <w:rPr>
                <w:rFonts w:ascii="ＭＳ 明朝" w:hAnsi="ＭＳ 明朝"/>
                <w:spacing w:val="-6"/>
                <w:sz w:val="12"/>
                <w:szCs w:val="12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 xml:space="preserve">　補助人</w:t>
            </w:r>
            <w:r w:rsidR="000816B9">
              <w:rPr>
                <w:rFonts w:ascii="ＭＳ 明朝" w:hAnsi="ＭＳ 明朝" w:hint="eastAsia"/>
                <w:spacing w:val="-6"/>
                <w:sz w:val="12"/>
                <w:szCs w:val="12"/>
              </w:rPr>
              <w:t xml:space="preserve">　</w:t>
            </w:r>
          </w:p>
          <w:p w:rsidR="00161A81" w:rsidRPr="00161A81" w:rsidRDefault="00161A81" w:rsidP="00161A81">
            <w:pPr>
              <w:pStyle w:val="a3"/>
              <w:spacing w:before="105" w:line="343" w:lineRule="exact"/>
              <w:jc w:val="center"/>
              <w:rPr>
                <w:spacing w:val="0"/>
                <w:sz w:val="18"/>
                <w:szCs w:val="18"/>
              </w:rPr>
            </w:pPr>
            <w:r w:rsidRPr="00161A81">
              <w:rPr>
                <w:rFonts w:ascii="ＭＳ 明朝" w:hAnsi="ＭＳ 明朝" w:hint="eastAsia"/>
                <w:spacing w:val="-6"/>
                <w:sz w:val="18"/>
                <w:szCs w:val="18"/>
              </w:rPr>
              <w:t>候補者</w:t>
            </w:r>
          </w:p>
        </w:tc>
        <w:tc>
          <w:tcPr>
            <w:tcW w:w="800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85CC6" w:rsidRPr="00F85CC6" w:rsidRDefault="00F85CC6" w:rsidP="00F85CC6">
            <w:pPr>
              <w:pStyle w:val="a3"/>
              <w:spacing w:before="105" w:line="343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F85CC6">
              <w:rPr>
                <w:rFonts w:ascii="ＭＳ 明朝" w:hAnsi="ＭＳ 明朝" w:hint="eastAsia"/>
                <w:spacing w:val="-4"/>
                <w:sz w:val="20"/>
                <w:szCs w:val="20"/>
              </w:rPr>
              <w:t>□家庭裁判所の選任する第三者</w:t>
            </w:r>
            <w:r w:rsidR="00084283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="000816B9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="00084283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F85CC6">
              <w:rPr>
                <w:rFonts w:ascii="ＭＳ 明朝" w:hAnsi="ＭＳ 明朝" w:hint="eastAsia"/>
                <w:spacing w:val="-4"/>
                <w:sz w:val="20"/>
                <w:szCs w:val="20"/>
              </w:rPr>
              <w:t>□次の者</w:t>
            </w:r>
          </w:p>
          <w:p w:rsidR="00F85CC6" w:rsidRDefault="00F85CC6">
            <w:pPr>
              <w:pStyle w:val="a3"/>
              <w:rPr>
                <w:spacing w:val="0"/>
              </w:rPr>
            </w:pPr>
          </w:p>
        </w:tc>
      </w:tr>
      <w:tr w:rsidR="00F85CC6" w:rsidTr="00F85CC6">
        <w:trPr>
          <w:cantSplit/>
          <w:trHeight w:hRule="exact" w:val="945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85CC6" w:rsidRDefault="00F85CC6" w:rsidP="00F85CC6">
            <w:pPr>
              <w:pStyle w:val="a3"/>
              <w:spacing w:before="105" w:line="343" w:lineRule="exact"/>
              <w:ind w:firstLineChars="100" w:firstLine="208"/>
              <w:rPr>
                <w:noProof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CC6" w:rsidRDefault="00F85CC6" w:rsidP="00F85CC6">
            <w:pPr>
              <w:pStyle w:val="a3"/>
              <w:spacing w:before="105" w:line="343" w:lineRule="exact"/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住　　　所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F85CC6" w:rsidRDefault="00F85CC6" w:rsidP="00F85CC6">
            <w:pPr>
              <w:pStyle w:val="a3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〒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－　　　　　　　　　　　　　　　　　　　</w:t>
            </w:r>
          </w:p>
          <w:p w:rsidR="00F85CC6" w:rsidRDefault="00F85CC6" w:rsidP="009958B4">
            <w:pPr>
              <w:pStyle w:val="a3"/>
              <w:ind w:firstLineChars="2376" w:firstLine="3297"/>
              <w:rPr>
                <w:spacing w:val="0"/>
              </w:rPr>
            </w:pPr>
            <w:r w:rsidRPr="00AF2A2A">
              <w:rPr>
                <w:rFonts w:ascii="ＭＳ 明朝" w:hAnsi="ＭＳ 明朝" w:hint="eastAsia"/>
                <w:spacing w:val="0"/>
                <w:w w:val="87"/>
                <w:sz w:val="16"/>
                <w:szCs w:val="16"/>
                <w:fitText w:val="640" w:id="460099330"/>
              </w:rPr>
              <w:t>電</w:t>
            </w:r>
            <w:r w:rsidRPr="00AF2A2A">
              <w:rPr>
                <w:rFonts w:eastAsia="Times New Roman" w:cs="Times New Roman"/>
                <w:spacing w:val="0"/>
                <w:w w:val="87"/>
                <w:sz w:val="16"/>
                <w:szCs w:val="16"/>
                <w:fitText w:val="640" w:id="460099330"/>
              </w:rPr>
              <w:t xml:space="preserve">    </w:t>
            </w:r>
            <w:r w:rsidRPr="00AF2A2A">
              <w:rPr>
                <w:rFonts w:ascii="ＭＳ 明朝" w:hAnsi="ＭＳ 明朝" w:hint="eastAsia"/>
                <w:spacing w:val="15"/>
                <w:w w:val="87"/>
                <w:sz w:val="16"/>
                <w:szCs w:val="16"/>
                <w:fitText w:val="640" w:id="460099330"/>
              </w:rPr>
              <w:t>話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　(　　　　)</w:t>
            </w:r>
          </w:p>
          <w:p w:rsidR="00F85CC6" w:rsidRDefault="00F85CC6" w:rsidP="00733E1D">
            <w:pPr>
              <w:pStyle w:val="a3"/>
              <w:ind w:firstLineChars="2400" w:firstLine="3330"/>
              <w:rPr>
                <w:spacing w:val="0"/>
              </w:rPr>
            </w:pPr>
            <w:r w:rsidRPr="00AF2A2A">
              <w:rPr>
                <w:rFonts w:ascii="ＭＳ 明朝" w:hAnsi="ＭＳ 明朝" w:hint="eastAsia"/>
                <w:spacing w:val="0"/>
                <w:w w:val="87"/>
                <w:sz w:val="16"/>
                <w:szCs w:val="16"/>
                <w:fitText w:val="640" w:id="460099329"/>
              </w:rPr>
              <w:t>携帯電</w:t>
            </w:r>
            <w:r w:rsidRPr="00AF2A2A">
              <w:rPr>
                <w:rFonts w:ascii="ＭＳ 明朝" w:hAnsi="ＭＳ 明朝" w:hint="eastAsia"/>
                <w:spacing w:val="15"/>
                <w:w w:val="87"/>
                <w:sz w:val="16"/>
                <w:szCs w:val="16"/>
                <w:fitText w:val="640" w:id="460099329"/>
              </w:rPr>
              <w:t>話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　(　　　　)</w:t>
            </w:r>
          </w:p>
          <w:p w:rsidR="00F85CC6" w:rsidRDefault="00F85CC6" w:rsidP="009958B4">
            <w:pPr>
              <w:pStyle w:val="a3"/>
              <w:ind w:firstLineChars="1663" w:firstLine="3160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AF2A2A">
              <w:rPr>
                <w:rFonts w:ascii="ＭＳ 明朝" w:hAnsi="ＭＳ 明朝" w:hint="eastAsia"/>
                <w:spacing w:val="15"/>
                <w:sz w:val="16"/>
                <w:szCs w:val="16"/>
                <w:fitText w:val="640" w:id="460099328"/>
              </w:rPr>
              <w:t>ＦＡＸ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　(　　　　)</w:t>
            </w:r>
          </w:p>
        </w:tc>
      </w:tr>
      <w:tr w:rsidR="00A03806" w:rsidTr="00F85CC6">
        <w:trPr>
          <w:cantSplit/>
          <w:trHeight w:hRule="exact" w:val="553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3806" w:rsidRDefault="00A0380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:rsidR="00A03806" w:rsidRDefault="00A03806">
            <w:pPr>
              <w:pStyle w:val="a3"/>
              <w:rPr>
                <w:spacing w:val="0"/>
              </w:rPr>
            </w:pPr>
          </w:p>
          <w:p w:rsidR="00A03806" w:rsidRDefault="00A0380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氏　　　名</w:t>
            </w:r>
          </w:p>
        </w:tc>
        <w:tc>
          <w:tcPr>
            <w:tcW w:w="4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A03806" w:rsidRDefault="00A0380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A03806" w:rsidRDefault="00A03806" w:rsidP="00591E9E">
            <w:pPr>
              <w:pStyle w:val="a3"/>
              <w:spacing w:before="105" w:line="343" w:lineRule="exact"/>
              <w:ind w:firstLineChars="50" w:firstLine="76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昭和　　　</w:t>
            </w:r>
            <w:r w:rsidR="00591E9E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年　　　月　　　日生</w:t>
            </w:r>
          </w:p>
          <w:p w:rsidR="00A03806" w:rsidRDefault="00A03806" w:rsidP="00591E9E">
            <w:pPr>
              <w:pStyle w:val="a3"/>
              <w:ind w:firstLineChars="50" w:firstLine="76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平成</w:t>
            </w:r>
          </w:p>
        </w:tc>
      </w:tr>
      <w:tr w:rsidR="00A03806">
        <w:trPr>
          <w:cantSplit/>
          <w:trHeight w:hRule="exact" w:val="119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03806">
        <w:trPr>
          <w:cantSplit/>
          <w:trHeight w:hRule="exact" w:val="672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A03806" w:rsidRDefault="00A0380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本　人　と</w:t>
            </w:r>
          </w:p>
          <w:p w:rsidR="00A03806" w:rsidRDefault="00A0380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の　関　係</w:t>
            </w:r>
          </w:p>
        </w:tc>
        <w:tc>
          <w:tcPr>
            <w:tcW w:w="7100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3806" w:rsidRDefault="00446A8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</w:t>
            </w:r>
            <w:r w:rsidR="00A03806">
              <w:rPr>
                <w:rFonts w:ascii="ＭＳ 明朝" w:hAnsi="ＭＳ 明朝" w:hint="eastAsia"/>
                <w:spacing w:val="-4"/>
                <w:sz w:val="16"/>
                <w:szCs w:val="16"/>
              </w:rPr>
              <w:t>１　　配偶者　　２　父母　　３　子（　　　　　）　４　　兄　弟　姉　妹　甥　姪</w:t>
            </w:r>
          </w:p>
          <w:p w:rsidR="00A03806" w:rsidRDefault="00446A8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</w:t>
            </w:r>
            <w:r w:rsidR="00A03806">
              <w:rPr>
                <w:rFonts w:ascii="ＭＳ 明朝" w:hAnsi="ＭＳ 明朝" w:hint="eastAsia"/>
                <w:spacing w:val="-4"/>
                <w:sz w:val="16"/>
                <w:szCs w:val="16"/>
              </w:rPr>
              <w:t>５　　その他（　　　　　　　　　　　　　　　　　　　　　　　　　　　　　　　）</w:t>
            </w:r>
          </w:p>
        </w:tc>
      </w:tr>
    </w:tbl>
    <w:p w:rsidR="00A03806" w:rsidRPr="00A2643E" w:rsidRDefault="00A03806">
      <w:pPr>
        <w:pStyle w:val="a3"/>
        <w:spacing w:line="239" w:lineRule="exact"/>
        <w:rPr>
          <w:spacing w:val="0"/>
          <w:sz w:val="20"/>
          <w:szCs w:val="20"/>
        </w:rPr>
      </w:pPr>
      <w:r w:rsidRPr="00D651D1">
        <w:rPr>
          <w:rFonts w:ascii="ＭＳ 明朝" w:hAnsi="ＭＳ 明朝" w:hint="eastAsia"/>
          <w:spacing w:val="0"/>
          <w:sz w:val="20"/>
          <w:szCs w:val="20"/>
        </w:rPr>
        <w:t>（注）</w:t>
      </w:r>
      <w:r w:rsidRPr="00A2643E">
        <w:rPr>
          <w:rFonts w:ascii="ＭＳ 明朝" w:hAnsi="ＭＳ 明朝" w:hint="eastAsia"/>
          <w:spacing w:val="0"/>
          <w:sz w:val="20"/>
          <w:szCs w:val="20"/>
        </w:rPr>
        <w:t>太わくの中だけ記入してください。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08"/>
        <w:gridCol w:w="7540"/>
      </w:tblGrid>
      <w:tr w:rsidR="00A03806">
        <w:trPr>
          <w:trHeight w:hRule="exact" w:val="682"/>
        </w:trPr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3806" w:rsidRDefault="00A03806">
            <w:pPr>
              <w:pStyle w:val="a3"/>
              <w:spacing w:before="105" w:line="359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br w:type="page"/>
            </w:r>
            <w:r>
              <w:rPr>
                <w:rFonts w:ascii="ＭＳ 明朝" w:hAnsi="ＭＳ 明朝" w:hint="eastAsia"/>
                <w:sz w:val="24"/>
                <w:szCs w:val="24"/>
              </w:rPr>
              <w:t>申立ての趣旨</w:t>
            </w:r>
          </w:p>
        </w:tc>
      </w:tr>
      <w:tr w:rsidR="00A03806" w:rsidTr="005D3E17">
        <w:trPr>
          <w:cantSplit/>
          <w:trHeight w:hRule="exact" w:val="1530"/>
        </w:trPr>
        <w:tc>
          <w:tcPr>
            <w:tcW w:w="15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3806" w:rsidRDefault="00A03806" w:rsidP="002779C3">
            <w:pPr>
              <w:pStyle w:val="a3"/>
              <w:spacing w:line="268" w:lineRule="exact"/>
              <w:ind w:firstLineChars="100" w:firstLine="160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6"/>
                <w:szCs w:val="16"/>
              </w:rPr>
              <w:t>1,2,3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いずれか</w:t>
            </w:r>
          </w:p>
          <w:p w:rsidR="00A03806" w:rsidRDefault="00A03806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を○で囲んでく</w:t>
            </w:r>
          </w:p>
          <w:p w:rsidR="00A03806" w:rsidRDefault="00A03806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ださい。</w:t>
            </w:r>
          </w:p>
          <w:p w:rsidR="00A03806" w:rsidRDefault="00A03806">
            <w:pPr>
              <w:pStyle w:val="a3"/>
              <w:spacing w:line="268" w:lineRule="exact"/>
              <w:rPr>
                <w:spacing w:val="0"/>
              </w:rPr>
            </w:pPr>
          </w:p>
        </w:tc>
        <w:tc>
          <w:tcPr>
            <w:tcW w:w="75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03806" w:rsidRPr="005D3E17" w:rsidRDefault="00A03806" w:rsidP="00873600">
            <w:pPr>
              <w:pStyle w:val="a3"/>
              <w:spacing w:before="105" w:line="431" w:lineRule="exact"/>
              <w:rPr>
                <w:rFonts w:ascii="ＭＳ 明朝" w:hAnsi="ＭＳ 明朝"/>
                <w:sz w:val="18"/>
                <w:szCs w:val="18"/>
              </w:rPr>
            </w:pPr>
            <w:r w:rsidRPr="00873600">
              <w:rPr>
                <w:rFonts w:cs="Century"/>
                <w:spacing w:val="0"/>
                <w:sz w:val="18"/>
                <w:szCs w:val="18"/>
              </w:rPr>
              <w:t xml:space="preserve"> </w:t>
            </w:r>
            <w:r w:rsidRPr="005D3E17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873600" w:rsidRPr="005D3E17">
              <w:rPr>
                <w:rFonts w:ascii="ＭＳ 明朝" w:hAnsi="ＭＳ 明朝" w:hint="eastAsia"/>
                <w:sz w:val="18"/>
                <w:szCs w:val="18"/>
              </w:rPr>
              <w:t xml:space="preserve">　申立人が成年被後見人の成年後見人を辞任することを許可する</w:t>
            </w:r>
            <w:r w:rsidRPr="005D3E17">
              <w:rPr>
                <w:rFonts w:ascii="ＭＳ 明朝" w:hAnsi="ＭＳ 明朝" w:hint="eastAsia"/>
                <w:sz w:val="18"/>
                <w:szCs w:val="18"/>
              </w:rPr>
              <w:t>との審判を求める。</w:t>
            </w:r>
          </w:p>
          <w:p w:rsidR="005D3E17" w:rsidRDefault="005D3E17" w:rsidP="009958B4">
            <w:pPr>
              <w:pStyle w:val="a3"/>
              <w:spacing w:before="105" w:line="431" w:lineRule="exact"/>
              <w:ind w:firstLineChars="250" w:firstLine="525"/>
              <w:rPr>
                <w:spacing w:val="0"/>
              </w:rPr>
            </w:pPr>
          </w:p>
        </w:tc>
      </w:tr>
      <w:tr w:rsidR="005D3E17" w:rsidTr="005D3E17">
        <w:trPr>
          <w:cantSplit/>
          <w:trHeight w:val="1382"/>
        </w:trPr>
        <w:tc>
          <w:tcPr>
            <w:tcW w:w="15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D3E17" w:rsidRDefault="005D3E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5D3E17" w:rsidRPr="00873600" w:rsidRDefault="005D3E17" w:rsidP="005D3E17">
            <w:pPr>
              <w:pStyle w:val="a3"/>
              <w:spacing w:before="105" w:line="431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cs="Century" w:hint="eastAsia"/>
                <w:spacing w:val="0"/>
              </w:rPr>
              <w:t>２</w:t>
            </w:r>
            <w:r w:rsidRPr="00873600">
              <w:rPr>
                <w:rFonts w:ascii="ＭＳ 明朝" w:hAnsi="ＭＳ 明朝" w:hint="eastAsia"/>
                <w:sz w:val="18"/>
                <w:szCs w:val="18"/>
              </w:rPr>
              <w:t xml:space="preserve">　申立人が</w:t>
            </w:r>
            <w:r>
              <w:rPr>
                <w:rFonts w:ascii="ＭＳ 明朝" w:hAnsi="ＭＳ 明朝" w:hint="eastAsia"/>
                <w:sz w:val="18"/>
                <w:szCs w:val="18"/>
              </w:rPr>
              <w:t>被保佐人</w:t>
            </w:r>
            <w:r w:rsidRPr="00873600">
              <w:rPr>
                <w:rFonts w:ascii="ＭＳ 明朝" w:hAnsi="ＭＳ 明朝" w:hint="eastAsia"/>
                <w:sz w:val="18"/>
                <w:szCs w:val="18"/>
              </w:rPr>
              <w:t>の</w:t>
            </w:r>
            <w:r>
              <w:rPr>
                <w:rFonts w:ascii="ＭＳ 明朝" w:hAnsi="ＭＳ 明朝" w:hint="eastAsia"/>
                <w:sz w:val="18"/>
                <w:szCs w:val="18"/>
              </w:rPr>
              <w:t>保佐人</w:t>
            </w:r>
            <w:r w:rsidRPr="00873600">
              <w:rPr>
                <w:rFonts w:ascii="ＭＳ 明朝" w:hAnsi="ＭＳ 明朝" w:hint="eastAsia"/>
                <w:sz w:val="18"/>
                <w:szCs w:val="18"/>
              </w:rPr>
              <w:t>を辞任することを許可するとの審判を求める。</w:t>
            </w:r>
          </w:p>
          <w:p w:rsidR="005D3E17" w:rsidRPr="005D3E17" w:rsidRDefault="005D3E17" w:rsidP="009958B4">
            <w:pPr>
              <w:pStyle w:val="a3"/>
              <w:spacing w:before="105" w:line="399" w:lineRule="exact"/>
              <w:ind w:firstLineChars="250" w:firstLine="525"/>
              <w:rPr>
                <w:spacing w:val="0"/>
              </w:rPr>
            </w:pPr>
          </w:p>
        </w:tc>
      </w:tr>
      <w:tr w:rsidR="00A03806" w:rsidTr="005D3E17">
        <w:trPr>
          <w:cantSplit/>
          <w:trHeight w:hRule="exact" w:val="1420"/>
        </w:trPr>
        <w:tc>
          <w:tcPr>
            <w:tcW w:w="15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3806" w:rsidRDefault="00A03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855A14" w:rsidRDefault="00A03806" w:rsidP="00855A14">
            <w:pPr>
              <w:pStyle w:val="a3"/>
              <w:spacing w:before="105" w:line="431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5D3E17" w:rsidRPr="005D3E17">
              <w:rPr>
                <w:rFonts w:cs="Century" w:hint="eastAsia"/>
                <w:spacing w:val="0"/>
                <w:sz w:val="18"/>
                <w:szCs w:val="18"/>
              </w:rPr>
              <w:t>３</w:t>
            </w:r>
            <w:r w:rsidR="005D3E17" w:rsidRPr="005D3E17">
              <w:rPr>
                <w:rFonts w:ascii="ＭＳ 明朝" w:hAnsi="ＭＳ 明朝" w:hint="eastAsia"/>
                <w:sz w:val="18"/>
                <w:szCs w:val="18"/>
              </w:rPr>
              <w:t xml:space="preserve">　申立人が被</w:t>
            </w:r>
            <w:r w:rsidR="005D3E17">
              <w:rPr>
                <w:rFonts w:ascii="ＭＳ 明朝" w:hAnsi="ＭＳ 明朝" w:hint="eastAsia"/>
                <w:sz w:val="18"/>
                <w:szCs w:val="18"/>
              </w:rPr>
              <w:t>補助</w:t>
            </w:r>
            <w:r w:rsidR="005D3E17" w:rsidRPr="005D3E17">
              <w:rPr>
                <w:rFonts w:ascii="ＭＳ 明朝" w:hAnsi="ＭＳ 明朝" w:hint="eastAsia"/>
                <w:sz w:val="18"/>
                <w:szCs w:val="18"/>
              </w:rPr>
              <w:t>人の</w:t>
            </w:r>
            <w:r w:rsidR="00B406A7">
              <w:rPr>
                <w:rFonts w:ascii="ＭＳ 明朝" w:hAnsi="ＭＳ 明朝" w:hint="eastAsia"/>
                <w:sz w:val="18"/>
                <w:szCs w:val="18"/>
              </w:rPr>
              <w:t>補助</w:t>
            </w:r>
            <w:r w:rsidR="005D3E17" w:rsidRPr="005D3E17">
              <w:rPr>
                <w:rFonts w:ascii="ＭＳ 明朝" w:hAnsi="ＭＳ 明朝" w:hint="eastAsia"/>
                <w:sz w:val="18"/>
                <w:szCs w:val="18"/>
              </w:rPr>
              <w:t>人を辞任することを許可するとの審判を求める。</w:t>
            </w:r>
          </w:p>
          <w:p w:rsidR="00855A14" w:rsidRDefault="00855A14" w:rsidP="005D3E17">
            <w:pPr>
              <w:pStyle w:val="a3"/>
              <w:spacing w:line="291" w:lineRule="exact"/>
              <w:ind w:firstLineChars="250" w:firstLine="445"/>
              <w:rPr>
                <w:rFonts w:ascii="ＭＳ 明朝" w:hAnsi="ＭＳ 明朝"/>
                <w:sz w:val="18"/>
                <w:szCs w:val="18"/>
              </w:rPr>
            </w:pPr>
          </w:p>
          <w:p w:rsidR="00A03806" w:rsidRDefault="00A03806" w:rsidP="009958B4">
            <w:pPr>
              <w:pStyle w:val="a3"/>
              <w:spacing w:line="291" w:lineRule="exact"/>
              <w:ind w:firstLineChars="250" w:firstLine="525"/>
              <w:rPr>
                <w:spacing w:val="0"/>
              </w:rPr>
            </w:pPr>
          </w:p>
        </w:tc>
      </w:tr>
    </w:tbl>
    <w:p w:rsidR="00A03806" w:rsidRDefault="00A03806">
      <w:pPr>
        <w:pStyle w:val="a3"/>
        <w:spacing w:line="226" w:lineRule="exact"/>
        <w:rPr>
          <w:spacing w:val="0"/>
        </w:rPr>
      </w:pPr>
    </w:p>
    <w:p w:rsidR="005D3E17" w:rsidRDefault="005D3E17">
      <w:pPr>
        <w:pStyle w:val="a3"/>
        <w:spacing w:line="226" w:lineRule="exact"/>
        <w:rPr>
          <w:spacing w:val="0"/>
        </w:rPr>
      </w:pPr>
    </w:p>
    <w:p w:rsidR="005D3E17" w:rsidRPr="005D3E17" w:rsidRDefault="005D3E17">
      <w:pPr>
        <w:pStyle w:val="a3"/>
        <w:spacing w:line="226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"/>
        <w:gridCol w:w="567"/>
        <w:gridCol w:w="4089"/>
        <w:gridCol w:w="4256"/>
        <w:gridCol w:w="46"/>
      </w:tblGrid>
      <w:tr w:rsidR="00A03806">
        <w:trPr>
          <w:trHeight w:hRule="exact" w:val="682"/>
        </w:trPr>
        <w:tc>
          <w:tcPr>
            <w:tcW w:w="904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3806" w:rsidRDefault="00A03806">
            <w:pPr>
              <w:pStyle w:val="a3"/>
              <w:spacing w:before="105" w:line="35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申立ての</w:t>
            </w:r>
            <w:r w:rsidR="009B3C31">
              <w:rPr>
                <w:rFonts w:ascii="ＭＳ 明朝" w:hAnsi="ＭＳ 明朝" w:hint="eastAsia"/>
                <w:sz w:val="24"/>
                <w:szCs w:val="24"/>
              </w:rPr>
              <w:t>理由</w:t>
            </w:r>
          </w:p>
        </w:tc>
      </w:tr>
      <w:tr w:rsidR="005D3E17" w:rsidTr="005D3E17">
        <w:trPr>
          <w:trHeight w:val="613"/>
        </w:trPr>
        <w:tc>
          <w:tcPr>
            <w:tcW w:w="474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5D3E17" w:rsidRDefault="005D3E17" w:rsidP="005D3E17">
            <w:pPr>
              <w:pStyle w:val="a3"/>
              <w:spacing w:line="240" w:lineRule="auto"/>
              <w:ind w:leftChars="36" w:left="76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申立人は，</w:t>
            </w:r>
          </w:p>
          <w:p w:rsidR="005D3E17" w:rsidRDefault="005D3E17" w:rsidP="005D3E17">
            <w:pPr>
              <w:pStyle w:val="a3"/>
              <w:ind w:firstLineChars="100" w:firstLine="238"/>
              <w:rPr>
                <w:rFonts w:ascii="ＭＳ 明朝" w:hAnsi="ＭＳ 明朝"/>
                <w:bCs/>
                <w:sz w:val="24"/>
                <w:szCs w:val="24"/>
              </w:rPr>
            </w:pPr>
          </w:p>
          <w:p w:rsidR="005D3E17" w:rsidRDefault="005D3E17" w:rsidP="005D3E17">
            <w:pPr>
              <w:pStyle w:val="a3"/>
              <w:ind w:leftChars="36" w:left="76" w:firstLineChars="100" w:firstLine="238"/>
              <w:rPr>
                <w:rFonts w:ascii="ＭＳ 明朝" w:hAnsi="ＭＳ 明朝"/>
                <w:bCs/>
                <w:sz w:val="24"/>
                <w:szCs w:val="24"/>
              </w:rPr>
            </w:pPr>
            <w:r w:rsidRPr="005D3E17">
              <w:rPr>
                <w:rFonts w:ascii="ＭＳ 明朝" w:hAnsi="ＭＳ 明朝" w:hint="eastAsia"/>
                <w:bCs/>
                <w:sz w:val="24"/>
                <w:szCs w:val="24"/>
              </w:rPr>
              <w:t>□老齢</w:t>
            </w:r>
          </w:p>
          <w:p w:rsidR="005D3E17" w:rsidRDefault="005D3E17" w:rsidP="005D3E17">
            <w:pPr>
              <w:pStyle w:val="a3"/>
              <w:ind w:leftChars="36" w:left="76" w:firstLineChars="100" w:firstLine="238"/>
              <w:rPr>
                <w:rFonts w:ascii="ＭＳ 明朝" w:hAnsi="ＭＳ 明朝"/>
                <w:bCs/>
                <w:sz w:val="24"/>
                <w:szCs w:val="24"/>
              </w:rPr>
            </w:pPr>
          </w:p>
          <w:p w:rsidR="005D3E17" w:rsidRDefault="005D3E17" w:rsidP="005D3E17">
            <w:pPr>
              <w:pStyle w:val="a3"/>
              <w:ind w:leftChars="36" w:left="76" w:firstLineChars="100" w:firstLine="238"/>
              <w:rPr>
                <w:rFonts w:ascii="ＭＳ 明朝" w:hAnsi="ＭＳ 明朝"/>
                <w:bCs/>
                <w:sz w:val="24"/>
                <w:szCs w:val="24"/>
              </w:rPr>
            </w:pPr>
            <w:r w:rsidRPr="005D3E17">
              <w:rPr>
                <w:rFonts w:ascii="ＭＳ 明朝" w:hAnsi="ＭＳ 明朝" w:hint="eastAsia"/>
                <w:bCs/>
                <w:sz w:val="24"/>
                <w:szCs w:val="24"/>
              </w:rPr>
              <w:t>□疾病</w:t>
            </w:r>
          </w:p>
          <w:p w:rsidR="005D3E17" w:rsidRDefault="005D3E17" w:rsidP="005D3E17">
            <w:pPr>
              <w:pStyle w:val="a3"/>
              <w:ind w:leftChars="36" w:left="76" w:firstLineChars="100" w:firstLine="238"/>
              <w:rPr>
                <w:rFonts w:ascii="ＭＳ 明朝" w:hAnsi="ＭＳ 明朝"/>
                <w:bCs/>
                <w:sz w:val="24"/>
                <w:szCs w:val="24"/>
              </w:rPr>
            </w:pPr>
          </w:p>
          <w:p w:rsidR="005D3E17" w:rsidRDefault="005D3E17" w:rsidP="005D3E17">
            <w:pPr>
              <w:pStyle w:val="a3"/>
              <w:ind w:leftChars="36" w:left="76" w:firstLineChars="100" w:firstLine="238"/>
              <w:rPr>
                <w:rFonts w:ascii="ＭＳ 明朝" w:hAnsi="ＭＳ 明朝"/>
                <w:bCs/>
                <w:sz w:val="24"/>
                <w:szCs w:val="24"/>
              </w:rPr>
            </w:pPr>
            <w:r w:rsidRPr="005D3E17">
              <w:rPr>
                <w:rFonts w:ascii="ＭＳ 明朝" w:hAnsi="ＭＳ 明朝" w:hint="eastAsia"/>
                <w:bCs/>
                <w:sz w:val="24"/>
                <w:szCs w:val="24"/>
              </w:rPr>
              <w:t>□身体障害</w:t>
            </w:r>
          </w:p>
          <w:p w:rsidR="005D3E17" w:rsidRDefault="005D3E17" w:rsidP="005D3E17">
            <w:pPr>
              <w:pStyle w:val="a3"/>
              <w:ind w:leftChars="36" w:left="76" w:firstLineChars="100" w:firstLine="238"/>
              <w:rPr>
                <w:rFonts w:ascii="ＭＳ 明朝" w:hAnsi="ＭＳ 明朝"/>
                <w:bCs/>
                <w:sz w:val="24"/>
                <w:szCs w:val="24"/>
              </w:rPr>
            </w:pPr>
          </w:p>
          <w:p w:rsidR="005D3E17" w:rsidRPr="005D3E17" w:rsidRDefault="005D3E17" w:rsidP="005D3E17">
            <w:pPr>
              <w:pStyle w:val="a3"/>
              <w:ind w:leftChars="36" w:left="76" w:firstLineChars="100" w:firstLine="238"/>
              <w:rPr>
                <w:rFonts w:ascii="ＭＳ 明朝" w:hAnsi="ＭＳ 明朝"/>
                <w:bCs/>
                <w:sz w:val="24"/>
                <w:szCs w:val="24"/>
              </w:rPr>
            </w:pPr>
            <w:r w:rsidRPr="005D3E17">
              <w:rPr>
                <w:rFonts w:ascii="ＭＳ 明朝" w:hAnsi="ＭＳ 明朝" w:hint="eastAsia"/>
                <w:bCs/>
                <w:sz w:val="24"/>
                <w:szCs w:val="24"/>
              </w:rPr>
              <w:t>□遠隔地での職務従事</w:t>
            </w:r>
          </w:p>
          <w:p w:rsidR="005D3E17" w:rsidRDefault="005D3E17" w:rsidP="005D3E17">
            <w:pPr>
              <w:pStyle w:val="a3"/>
              <w:spacing w:line="240" w:lineRule="auto"/>
              <w:ind w:leftChars="36" w:left="76" w:firstLineChars="100" w:firstLine="238"/>
              <w:rPr>
                <w:rFonts w:ascii="ＭＳ 明朝" w:hAnsi="ＭＳ 明朝"/>
                <w:bCs/>
                <w:sz w:val="24"/>
                <w:szCs w:val="24"/>
              </w:rPr>
            </w:pPr>
          </w:p>
          <w:p w:rsidR="005D3E17" w:rsidRPr="005D3E17" w:rsidRDefault="005D3E17" w:rsidP="005D3E17">
            <w:pPr>
              <w:pStyle w:val="a3"/>
              <w:spacing w:line="240" w:lineRule="auto"/>
              <w:ind w:leftChars="36" w:left="76" w:firstLineChars="100" w:firstLine="238"/>
              <w:rPr>
                <w:rFonts w:ascii="ＭＳ 明朝" w:hAnsi="ＭＳ 明朝"/>
                <w:bCs/>
                <w:sz w:val="24"/>
                <w:szCs w:val="24"/>
              </w:rPr>
            </w:pPr>
            <w:r w:rsidRPr="005D3E17">
              <w:rPr>
                <w:rFonts w:ascii="ＭＳ 明朝" w:hAnsi="ＭＳ 明朝" w:hint="eastAsia"/>
                <w:bCs/>
                <w:sz w:val="24"/>
                <w:szCs w:val="24"/>
              </w:rPr>
              <w:t>□その他（　　　　　　　　　　　　）</w:t>
            </w:r>
          </w:p>
          <w:p w:rsidR="005D3E17" w:rsidRPr="005D3E17" w:rsidRDefault="005D3E17" w:rsidP="005D3E17">
            <w:pPr>
              <w:pStyle w:val="a3"/>
              <w:spacing w:line="240" w:lineRule="auto"/>
              <w:rPr>
                <w:rFonts w:ascii="ＭＳ 明朝" w:hAnsi="ＭＳ 明朝"/>
                <w:bCs/>
                <w:sz w:val="24"/>
                <w:szCs w:val="24"/>
              </w:rPr>
            </w:pPr>
          </w:p>
          <w:p w:rsidR="005D3E17" w:rsidRDefault="005D3E17" w:rsidP="005D3E17">
            <w:pPr>
              <w:pStyle w:val="a3"/>
              <w:spacing w:line="240" w:lineRule="auto"/>
              <w:ind w:leftChars="36" w:left="76" w:rightChars="50" w:right="105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のため，職務を適正に行うことが困難となった。</w:t>
            </w:r>
          </w:p>
          <w:p w:rsidR="00FF6A0F" w:rsidRDefault="00FF6A0F" w:rsidP="005D3E17">
            <w:pPr>
              <w:pStyle w:val="a3"/>
              <w:spacing w:line="240" w:lineRule="auto"/>
              <w:ind w:leftChars="36" w:left="76" w:rightChars="50" w:right="105"/>
              <w:rPr>
                <w:rFonts w:ascii="ＭＳ 明朝" w:hAnsi="ＭＳ 明朝"/>
                <w:bCs/>
                <w:sz w:val="24"/>
                <w:szCs w:val="24"/>
              </w:rPr>
            </w:pPr>
          </w:p>
          <w:p w:rsidR="005D3E17" w:rsidRPr="005D3E17" w:rsidRDefault="005D3E17" w:rsidP="005D3E17">
            <w:pPr>
              <w:pStyle w:val="a3"/>
              <w:spacing w:line="240" w:lineRule="auto"/>
              <w:ind w:leftChars="36" w:left="76" w:rightChars="50" w:right="105" w:firstLineChars="50" w:firstLine="119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よって，申立ての趣旨のとおりの審判を求める。</w:t>
            </w:r>
          </w:p>
        </w:tc>
        <w:tc>
          <w:tcPr>
            <w:tcW w:w="4256" w:type="dxa"/>
            <w:tcBorders>
              <w:top w:val="single" w:sz="12" w:space="0" w:color="000000"/>
              <w:left w:val="single" w:sz="4" w:space="0" w:color="auto"/>
              <w:bottom w:val="dashed" w:sz="4" w:space="0" w:color="auto"/>
              <w:right w:val="nil"/>
            </w:tcBorders>
          </w:tcPr>
          <w:p w:rsidR="005D3E17" w:rsidRDefault="005D3E17" w:rsidP="005D3E17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bCs/>
              </w:rPr>
            </w:pPr>
            <w:r w:rsidRPr="005D3E17">
              <w:rPr>
                <w:rFonts w:ascii="ＭＳ 明朝" w:hAnsi="ＭＳ 明朝" w:hint="eastAsia"/>
                <w:bCs/>
              </w:rPr>
              <w:t>詳しい事情を以下に記入してください。</w:t>
            </w:r>
          </w:p>
          <w:p w:rsidR="005D3E17" w:rsidRDefault="005D3E17" w:rsidP="005D3E17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bCs/>
              </w:rPr>
            </w:pPr>
          </w:p>
          <w:p w:rsidR="005D3E17" w:rsidRPr="005D3E17" w:rsidRDefault="005D3E17" w:rsidP="005D3E17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bCs/>
              </w:rPr>
            </w:pPr>
          </w:p>
        </w:tc>
        <w:tc>
          <w:tcPr>
            <w:tcW w:w="46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5D3E17" w:rsidRDefault="005D3E17">
            <w:pPr>
              <w:pStyle w:val="a3"/>
              <w:rPr>
                <w:spacing w:val="0"/>
              </w:rPr>
            </w:pPr>
          </w:p>
        </w:tc>
      </w:tr>
      <w:tr w:rsidR="005D3E17" w:rsidTr="005B3BF3">
        <w:trPr>
          <w:trHeight w:val="413"/>
        </w:trPr>
        <w:tc>
          <w:tcPr>
            <w:tcW w:w="4746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3E17" w:rsidRDefault="005D3E17" w:rsidP="005D3E17">
            <w:pPr>
              <w:pStyle w:val="a3"/>
              <w:spacing w:line="240" w:lineRule="auto"/>
              <w:ind w:leftChars="36" w:left="76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D3E17" w:rsidRDefault="005D3E17" w:rsidP="005D3E17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bCs/>
              </w:rPr>
            </w:pPr>
          </w:p>
          <w:p w:rsidR="005D3E17" w:rsidRPr="005D3E17" w:rsidRDefault="005D3E17" w:rsidP="005D3E17">
            <w:pPr>
              <w:pStyle w:val="a3"/>
              <w:ind w:firstLineChars="100" w:firstLine="208"/>
              <w:rPr>
                <w:rFonts w:ascii="ＭＳ 明朝" w:hAnsi="ＭＳ 明朝"/>
                <w:bCs/>
              </w:rPr>
            </w:pPr>
          </w:p>
        </w:tc>
        <w:tc>
          <w:tcPr>
            <w:tcW w:w="46" w:type="dxa"/>
            <w:vMerge/>
            <w:tcBorders>
              <w:left w:val="nil"/>
              <w:right w:val="single" w:sz="12" w:space="0" w:color="000000"/>
            </w:tcBorders>
          </w:tcPr>
          <w:p w:rsidR="005D3E17" w:rsidRDefault="005D3E17">
            <w:pPr>
              <w:pStyle w:val="a3"/>
              <w:rPr>
                <w:spacing w:val="0"/>
              </w:rPr>
            </w:pPr>
          </w:p>
        </w:tc>
      </w:tr>
      <w:tr w:rsidR="005D3E17" w:rsidTr="005B3BF3">
        <w:trPr>
          <w:trHeight w:val="363"/>
        </w:trPr>
        <w:tc>
          <w:tcPr>
            <w:tcW w:w="4746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3E17" w:rsidRDefault="005D3E17" w:rsidP="005D3E17">
            <w:pPr>
              <w:pStyle w:val="a3"/>
              <w:spacing w:line="240" w:lineRule="auto"/>
              <w:ind w:leftChars="36" w:left="76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D3E17" w:rsidRDefault="005D3E17" w:rsidP="005D3E17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bCs/>
              </w:rPr>
            </w:pPr>
          </w:p>
          <w:p w:rsidR="005D3E17" w:rsidRDefault="005D3E17" w:rsidP="005D3E17">
            <w:pPr>
              <w:pStyle w:val="a3"/>
              <w:ind w:firstLineChars="100" w:firstLine="208"/>
              <w:rPr>
                <w:rFonts w:ascii="ＭＳ 明朝" w:hAnsi="ＭＳ 明朝"/>
                <w:bCs/>
              </w:rPr>
            </w:pPr>
          </w:p>
        </w:tc>
        <w:tc>
          <w:tcPr>
            <w:tcW w:w="46" w:type="dxa"/>
            <w:vMerge/>
            <w:tcBorders>
              <w:left w:val="nil"/>
              <w:right w:val="single" w:sz="12" w:space="0" w:color="000000"/>
            </w:tcBorders>
          </w:tcPr>
          <w:p w:rsidR="005D3E17" w:rsidRDefault="005D3E17">
            <w:pPr>
              <w:pStyle w:val="a3"/>
              <w:rPr>
                <w:spacing w:val="0"/>
              </w:rPr>
            </w:pPr>
          </w:p>
        </w:tc>
      </w:tr>
      <w:tr w:rsidR="005D3E17" w:rsidTr="005B3BF3">
        <w:trPr>
          <w:trHeight w:val="338"/>
        </w:trPr>
        <w:tc>
          <w:tcPr>
            <w:tcW w:w="4746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3E17" w:rsidRDefault="005D3E17" w:rsidP="005D3E17">
            <w:pPr>
              <w:pStyle w:val="a3"/>
              <w:spacing w:line="240" w:lineRule="auto"/>
              <w:ind w:leftChars="36" w:left="76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D3E17" w:rsidRDefault="005D3E17" w:rsidP="005D3E17">
            <w:pPr>
              <w:pStyle w:val="a3"/>
              <w:ind w:firstLineChars="100" w:firstLine="208"/>
              <w:rPr>
                <w:rFonts w:ascii="ＭＳ 明朝" w:hAnsi="ＭＳ 明朝"/>
                <w:bCs/>
              </w:rPr>
            </w:pPr>
          </w:p>
          <w:p w:rsidR="005D3E17" w:rsidRDefault="005D3E17" w:rsidP="005D3E17">
            <w:pPr>
              <w:pStyle w:val="a3"/>
              <w:ind w:firstLineChars="100" w:firstLine="208"/>
              <w:rPr>
                <w:rFonts w:ascii="ＭＳ 明朝" w:hAnsi="ＭＳ 明朝"/>
                <w:bCs/>
              </w:rPr>
            </w:pPr>
          </w:p>
        </w:tc>
        <w:tc>
          <w:tcPr>
            <w:tcW w:w="46" w:type="dxa"/>
            <w:vMerge/>
            <w:tcBorders>
              <w:left w:val="nil"/>
              <w:right w:val="single" w:sz="12" w:space="0" w:color="000000"/>
            </w:tcBorders>
          </w:tcPr>
          <w:p w:rsidR="005D3E17" w:rsidRDefault="005D3E17">
            <w:pPr>
              <w:pStyle w:val="a3"/>
              <w:rPr>
                <w:spacing w:val="0"/>
              </w:rPr>
            </w:pPr>
          </w:p>
        </w:tc>
      </w:tr>
      <w:tr w:rsidR="005D3E17" w:rsidTr="00FF6A0F">
        <w:trPr>
          <w:trHeight w:val="491"/>
        </w:trPr>
        <w:tc>
          <w:tcPr>
            <w:tcW w:w="4746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3E17" w:rsidRDefault="005D3E17" w:rsidP="005D3E17">
            <w:pPr>
              <w:pStyle w:val="a3"/>
              <w:spacing w:line="240" w:lineRule="auto"/>
              <w:ind w:leftChars="36" w:left="76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D3E17" w:rsidRDefault="005D3E17" w:rsidP="005D3E17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bCs/>
              </w:rPr>
            </w:pPr>
          </w:p>
          <w:p w:rsidR="005D3E17" w:rsidRDefault="005D3E17" w:rsidP="005D3E17">
            <w:pPr>
              <w:pStyle w:val="a3"/>
              <w:ind w:firstLineChars="100" w:firstLine="208"/>
              <w:rPr>
                <w:rFonts w:ascii="ＭＳ 明朝" w:hAnsi="ＭＳ 明朝"/>
                <w:bCs/>
              </w:rPr>
            </w:pPr>
          </w:p>
        </w:tc>
        <w:tc>
          <w:tcPr>
            <w:tcW w:w="46" w:type="dxa"/>
            <w:vMerge/>
            <w:tcBorders>
              <w:left w:val="nil"/>
              <w:right w:val="single" w:sz="12" w:space="0" w:color="000000"/>
            </w:tcBorders>
          </w:tcPr>
          <w:p w:rsidR="005D3E17" w:rsidRDefault="005D3E17">
            <w:pPr>
              <w:pStyle w:val="a3"/>
              <w:rPr>
                <w:spacing w:val="0"/>
              </w:rPr>
            </w:pPr>
          </w:p>
        </w:tc>
      </w:tr>
      <w:tr w:rsidR="005D3E17" w:rsidTr="005B3BF3">
        <w:trPr>
          <w:trHeight w:val="312"/>
        </w:trPr>
        <w:tc>
          <w:tcPr>
            <w:tcW w:w="4746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3E17" w:rsidRDefault="005D3E17" w:rsidP="005D3E17">
            <w:pPr>
              <w:pStyle w:val="a3"/>
              <w:spacing w:line="240" w:lineRule="auto"/>
              <w:ind w:leftChars="36" w:left="76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4256" w:type="dxa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5D3E17" w:rsidRDefault="005D3E17" w:rsidP="005D3E17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bCs/>
              </w:rPr>
            </w:pPr>
          </w:p>
          <w:p w:rsidR="005D3E17" w:rsidRDefault="005D3E17" w:rsidP="005D3E17">
            <w:pPr>
              <w:pStyle w:val="a3"/>
              <w:ind w:firstLineChars="100" w:firstLine="208"/>
              <w:rPr>
                <w:rFonts w:ascii="ＭＳ 明朝" w:hAnsi="ＭＳ 明朝"/>
                <w:bCs/>
              </w:rPr>
            </w:pPr>
          </w:p>
        </w:tc>
        <w:tc>
          <w:tcPr>
            <w:tcW w:w="46" w:type="dxa"/>
            <w:vMerge/>
            <w:tcBorders>
              <w:left w:val="nil"/>
              <w:right w:val="single" w:sz="12" w:space="0" w:color="000000"/>
            </w:tcBorders>
          </w:tcPr>
          <w:p w:rsidR="005D3E17" w:rsidRDefault="005D3E17">
            <w:pPr>
              <w:pStyle w:val="a3"/>
              <w:rPr>
                <w:spacing w:val="0"/>
              </w:rPr>
            </w:pPr>
          </w:p>
        </w:tc>
      </w:tr>
      <w:tr w:rsidR="005D3E17" w:rsidTr="00FF6A0F">
        <w:trPr>
          <w:trHeight w:val="352"/>
        </w:trPr>
        <w:tc>
          <w:tcPr>
            <w:tcW w:w="4746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3E17" w:rsidRPr="00316712" w:rsidRDefault="005D3E17" w:rsidP="00B32E89">
            <w:pPr>
              <w:pStyle w:val="a3"/>
              <w:spacing w:before="100" w:beforeAutospacing="1"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5D3E17" w:rsidRPr="00316712" w:rsidRDefault="005D3E17" w:rsidP="00B32E89">
            <w:pPr>
              <w:pStyle w:val="a3"/>
              <w:spacing w:before="100" w:beforeAutospacing="1"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left w:val="nil"/>
              <w:right w:val="single" w:sz="12" w:space="0" w:color="000000"/>
            </w:tcBorders>
          </w:tcPr>
          <w:p w:rsidR="005D3E17" w:rsidRDefault="005D3E17">
            <w:pPr>
              <w:pStyle w:val="a3"/>
              <w:rPr>
                <w:spacing w:val="0"/>
              </w:rPr>
            </w:pPr>
          </w:p>
        </w:tc>
      </w:tr>
      <w:tr w:rsidR="005D3E17" w:rsidTr="005B3BF3">
        <w:trPr>
          <w:trHeight w:val="363"/>
        </w:trPr>
        <w:tc>
          <w:tcPr>
            <w:tcW w:w="4746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3E17" w:rsidRPr="00316712" w:rsidRDefault="005D3E17" w:rsidP="00B32E89">
            <w:pPr>
              <w:pStyle w:val="a3"/>
              <w:spacing w:before="100" w:beforeAutospacing="1"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D3E17" w:rsidRDefault="005D3E17" w:rsidP="005D3E17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bCs/>
              </w:rPr>
            </w:pPr>
          </w:p>
          <w:p w:rsidR="005D3E17" w:rsidRPr="00316712" w:rsidRDefault="005D3E17" w:rsidP="005D3E17">
            <w:pPr>
              <w:pStyle w:val="a3"/>
              <w:ind w:firstLineChars="100" w:firstLine="210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single" w:sz="12" w:space="0" w:color="000000"/>
            </w:tcBorders>
          </w:tcPr>
          <w:p w:rsidR="005D3E17" w:rsidRDefault="005D3E17">
            <w:pPr>
              <w:pStyle w:val="a3"/>
              <w:rPr>
                <w:spacing w:val="0"/>
              </w:rPr>
            </w:pPr>
          </w:p>
        </w:tc>
      </w:tr>
      <w:tr w:rsidR="005D3E17" w:rsidTr="005B3BF3">
        <w:trPr>
          <w:trHeight w:val="288"/>
        </w:trPr>
        <w:tc>
          <w:tcPr>
            <w:tcW w:w="4746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D3E17" w:rsidRPr="00316712" w:rsidRDefault="005D3E17" w:rsidP="00B32E89">
            <w:pPr>
              <w:pStyle w:val="a3"/>
              <w:spacing w:before="100" w:beforeAutospacing="1"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D3E17" w:rsidRDefault="005D3E17" w:rsidP="005D3E17">
            <w:pPr>
              <w:pStyle w:val="a3"/>
              <w:ind w:firstLineChars="100" w:firstLine="208"/>
              <w:rPr>
                <w:rFonts w:ascii="ＭＳ 明朝" w:hAnsi="ＭＳ 明朝"/>
                <w:bCs/>
              </w:rPr>
            </w:pPr>
          </w:p>
          <w:p w:rsidR="005D3E17" w:rsidRDefault="005D3E17" w:rsidP="005D3E17">
            <w:pPr>
              <w:pStyle w:val="a3"/>
              <w:ind w:firstLineChars="100" w:firstLine="208"/>
              <w:rPr>
                <w:rFonts w:ascii="ＭＳ 明朝" w:hAnsi="ＭＳ 明朝"/>
                <w:bCs/>
              </w:rPr>
            </w:pPr>
          </w:p>
        </w:tc>
        <w:tc>
          <w:tcPr>
            <w:tcW w:w="46" w:type="dxa"/>
            <w:vMerge/>
            <w:tcBorders>
              <w:left w:val="nil"/>
              <w:right w:val="single" w:sz="12" w:space="0" w:color="000000"/>
            </w:tcBorders>
          </w:tcPr>
          <w:p w:rsidR="005D3E17" w:rsidRDefault="005D3E17">
            <w:pPr>
              <w:pStyle w:val="a3"/>
              <w:rPr>
                <w:spacing w:val="0"/>
              </w:rPr>
            </w:pPr>
          </w:p>
        </w:tc>
      </w:tr>
      <w:tr w:rsidR="005D3E17" w:rsidTr="005D3E17">
        <w:trPr>
          <w:trHeight w:val="259"/>
        </w:trPr>
        <w:tc>
          <w:tcPr>
            <w:tcW w:w="474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5D3E17" w:rsidRPr="00316712" w:rsidRDefault="005D3E17" w:rsidP="00B32E89">
            <w:pPr>
              <w:pStyle w:val="a3"/>
              <w:spacing w:before="100" w:beforeAutospacing="1"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56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nil"/>
            </w:tcBorders>
          </w:tcPr>
          <w:p w:rsidR="005D3E17" w:rsidRDefault="005D3E17" w:rsidP="005D3E17">
            <w:pPr>
              <w:pStyle w:val="a3"/>
              <w:ind w:firstLineChars="100" w:firstLine="208"/>
              <w:rPr>
                <w:rFonts w:ascii="ＭＳ 明朝" w:hAnsi="ＭＳ 明朝"/>
                <w:bCs/>
              </w:rPr>
            </w:pPr>
          </w:p>
          <w:p w:rsidR="005D3E17" w:rsidRDefault="005D3E17" w:rsidP="005D3E17">
            <w:pPr>
              <w:pStyle w:val="a3"/>
              <w:ind w:firstLineChars="100" w:firstLine="208"/>
              <w:rPr>
                <w:rFonts w:ascii="ＭＳ 明朝" w:hAnsi="ＭＳ 明朝"/>
                <w:bCs/>
              </w:rPr>
            </w:pPr>
          </w:p>
        </w:tc>
        <w:tc>
          <w:tcPr>
            <w:tcW w:w="46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5D3E17" w:rsidRDefault="005D3E17">
            <w:pPr>
              <w:pStyle w:val="a3"/>
              <w:rPr>
                <w:spacing w:val="0"/>
              </w:rPr>
            </w:pPr>
          </w:p>
        </w:tc>
      </w:tr>
      <w:tr w:rsidR="00A03806" w:rsidTr="005D3E17">
        <w:trPr>
          <w:trHeight w:hRule="exact" w:val="661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03806" w:rsidRDefault="00A03806">
            <w:pPr>
              <w:pStyle w:val="a3"/>
              <w:spacing w:line="246" w:lineRule="exact"/>
              <w:rPr>
                <w:spacing w:val="0"/>
              </w:rPr>
            </w:pPr>
          </w:p>
        </w:tc>
        <w:tc>
          <w:tcPr>
            <w:tcW w:w="8912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3806" w:rsidRDefault="00A03806" w:rsidP="00944968">
            <w:pPr>
              <w:pStyle w:val="a3"/>
              <w:spacing w:line="240" w:lineRule="auto"/>
              <w:rPr>
                <w:spacing w:val="0"/>
              </w:rPr>
            </w:pPr>
          </w:p>
          <w:p w:rsidR="005D3E17" w:rsidRDefault="005D3E17" w:rsidP="00944968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A03806" w:rsidRDefault="00A03806">
            <w:pPr>
              <w:pStyle w:val="a3"/>
              <w:spacing w:line="246" w:lineRule="exact"/>
              <w:rPr>
                <w:spacing w:val="0"/>
              </w:rPr>
            </w:pPr>
          </w:p>
        </w:tc>
      </w:tr>
      <w:tr w:rsidR="00944968" w:rsidTr="005F04DF">
        <w:trPr>
          <w:cantSplit/>
          <w:trHeight w:val="720"/>
        </w:trPr>
        <w:tc>
          <w:tcPr>
            <w:tcW w:w="65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944968" w:rsidRPr="00944968" w:rsidRDefault="00AF2A2A" w:rsidP="00944968">
            <w:pPr>
              <w:pStyle w:val="a3"/>
              <w:ind w:left="210" w:hangingChars="100" w:hanging="210"/>
              <w:rPr>
                <w:spacing w:val="0"/>
              </w:rPr>
            </w:pPr>
            <w:r>
              <w:rPr>
                <w:noProof/>
              </w:rPr>
              <w:pict>
                <v:line id="_x0000_s1035" style="position:absolute;left:0;text-align:left;z-index:251658752;mso-position-horizontal-relative:text;mso-position-vertical-relative:text" from="449.8pt,5.5pt" to="452.4pt,5.5pt" o:allowincell="f" strokeweight=".5pt">
                  <v:stroke dashstyle="1 1"/>
                  <v:path fillok="t"/>
                </v:line>
              </w:pict>
            </w:r>
            <w:r w:rsidR="00944968">
              <w:rPr>
                <w:rFonts w:hint="eastAsia"/>
                <w:spacing w:val="0"/>
              </w:rPr>
              <w:t xml:space="preserve">　　　</w:t>
            </w:r>
            <w:r w:rsidR="00944968" w:rsidRPr="00944968">
              <w:rPr>
                <w:rFonts w:ascii="ＭＳ 明朝" w:hAnsi="ＭＳ 明朝" w:hint="eastAsia"/>
              </w:rPr>
              <w:t>費　用　上　申</w:t>
            </w:r>
          </w:p>
        </w:tc>
        <w:tc>
          <w:tcPr>
            <w:tcW w:w="834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</w:tcPr>
          <w:p w:rsidR="00944968" w:rsidRDefault="00D64445" w:rsidP="002779C3">
            <w:pPr>
              <w:pStyle w:val="a3"/>
              <w:spacing w:before="105" w:line="359" w:lineRule="exact"/>
              <w:ind w:leftChars="200" w:left="658" w:hangingChars="100" w:hanging="238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Pr="002779C3">
              <w:rPr>
                <w:rFonts w:ascii="ＭＳ 明朝" w:hAnsi="ＭＳ 明朝" w:hint="eastAsia"/>
                <w:sz w:val="22"/>
                <w:szCs w:val="22"/>
              </w:rPr>
              <w:t>本件手続費用については，</w:t>
            </w:r>
            <w:r w:rsidR="00B406A7" w:rsidRPr="002779C3">
              <w:rPr>
                <w:rFonts w:ascii="ＭＳ 明朝" w:hAnsi="ＭＳ 明朝" w:hint="eastAsia"/>
                <w:sz w:val="22"/>
                <w:szCs w:val="22"/>
              </w:rPr>
              <w:t>成年被後見人</w:t>
            </w:r>
            <w:r w:rsidR="002779C3">
              <w:rPr>
                <w:rFonts w:ascii="ＭＳ 明朝" w:hAnsi="ＭＳ 明朝" w:hint="eastAsia"/>
                <w:sz w:val="22"/>
                <w:szCs w:val="22"/>
              </w:rPr>
              <w:t>・被保佐人・被補助人</w:t>
            </w:r>
            <w:r w:rsidRPr="002779C3">
              <w:rPr>
                <w:rFonts w:ascii="ＭＳ 明朝" w:hAnsi="ＭＳ 明朝" w:hint="eastAsia"/>
                <w:sz w:val="22"/>
                <w:szCs w:val="22"/>
              </w:rPr>
              <w:t>の負担とすることを希望する</w:t>
            </w:r>
            <w:r w:rsidR="00944968" w:rsidRPr="002779C3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944968" w:rsidRPr="00576D0D" w:rsidRDefault="00944968" w:rsidP="00B406A7">
            <w:pPr>
              <w:pStyle w:val="a3"/>
              <w:spacing w:before="105" w:line="343" w:lineRule="exact"/>
              <w:ind w:leftChars="151" w:left="317" w:firstLineChars="100" w:firstLine="178"/>
              <w:rPr>
                <w:spacing w:val="0"/>
                <w:sz w:val="18"/>
                <w:szCs w:val="18"/>
              </w:rPr>
            </w:pPr>
            <w:r w:rsidRPr="00576D0D"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D64445">
              <w:rPr>
                <w:rFonts w:ascii="ＭＳ 明朝" w:hAnsi="ＭＳ 明朝" w:hint="eastAsia"/>
                <w:sz w:val="18"/>
                <w:szCs w:val="18"/>
              </w:rPr>
              <w:t>費用上申については，</w:t>
            </w:r>
            <w:r w:rsidR="00B406A7">
              <w:rPr>
                <w:rFonts w:ascii="ＭＳ 明朝" w:hAnsi="ＭＳ 明朝" w:hint="eastAsia"/>
                <w:sz w:val="18"/>
                <w:szCs w:val="18"/>
              </w:rPr>
              <w:t>成年後見申立ての</w:t>
            </w:r>
            <w:r w:rsidR="00D64445">
              <w:rPr>
                <w:rFonts w:ascii="ＭＳ 明朝" w:hAnsi="ＭＳ 明朝" w:hint="eastAsia"/>
                <w:sz w:val="18"/>
                <w:szCs w:val="18"/>
              </w:rPr>
              <w:t>手引</w:t>
            </w:r>
            <w:r w:rsidR="00B406A7">
              <w:rPr>
                <w:rFonts w:ascii="ＭＳ 明朝" w:hAnsi="ＭＳ 明朝" w:hint="eastAsia"/>
                <w:sz w:val="18"/>
                <w:szCs w:val="18"/>
              </w:rPr>
              <w:t>２１</w:t>
            </w:r>
            <w:r w:rsidR="00D64445">
              <w:rPr>
                <w:rFonts w:ascii="ＭＳ 明朝" w:hAnsi="ＭＳ 明朝" w:hint="eastAsia"/>
                <w:sz w:val="18"/>
                <w:szCs w:val="18"/>
              </w:rPr>
              <w:t>ページを参照してください。</w:t>
            </w:r>
          </w:p>
        </w:tc>
        <w:tc>
          <w:tcPr>
            <w:tcW w:w="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4968" w:rsidRDefault="00944968">
            <w:pPr>
              <w:pStyle w:val="a3"/>
              <w:rPr>
                <w:spacing w:val="0"/>
              </w:rPr>
            </w:pPr>
          </w:p>
        </w:tc>
      </w:tr>
      <w:tr w:rsidR="00944968" w:rsidTr="00944968">
        <w:trPr>
          <w:trHeight w:hRule="exact" w:val="810"/>
        </w:trPr>
        <w:tc>
          <w:tcPr>
            <w:tcW w:w="65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944968" w:rsidRDefault="00944968">
            <w:pPr>
              <w:pStyle w:val="a3"/>
              <w:spacing w:before="105" w:line="343" w:lineRule="exact"/>
              <w:rPr>
                <w:spacing w:val="0"/>
              </w:rPr>
            </w:pPr>
          </w:p>
        </w:tc>
        <w:tc>
          <w:tcPr>
            <w:tcW w:w="8345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nil"/>
            </w:tcBorders>
          </w:tcPr>
          <w:p w:rsidR="00944968" w:rsidRDefault="00944968">
            <w:pPr>
              <w:pStyle w:val="a3"/>
              <w:spacing w:before="105" w:line="343" w:lineRule="exact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44968" w:rsidRDefault="00944968">
            <w:pPr>
              <w:pStyle w:val="a3"/>
              <w:rPr>
                <w:spacing w:val="0"/>
              </w:rPr>
            </w:pPr>
          </w:p>
        </w:tc>
      </w:tr>
    </w:tbl>
    <w:p w:rsidR="00A03806" w:rsidRPr="00665640" w:rsidRDefault="00A03806" w:rsidP="00944968">
      <w:pPr>
        <w:pStyle w:val="a3"/>
      </w:pPr>
    </w:p>
    <w:sectPr w:rsidR="00A03806" w:rsidRPr="00665640" w:rsidSect="00A03806">
      <w:footerReference w:type="even" r:id="rId8"/>
      <w:footerReference w:type="default" r:id="rId9"/>
      <w:pgSz w:w="11906" w:h="16838"/>
      <w:pgMar w:top="1134" w:right="964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E2" w:rsidRDefault="00B22FE2">
      <w:r>
        <w:separator/>
      </w:r>
    </w:p>
  </w:endnote>
  <w:endnote w:type="continuationSeparator" w:id="0">
    <w:p w:rsidR="00B22FE2" w:rsidRDefault="00B2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B9" w:rsidRDefault="000816B9" w:rsidP="00F16DB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6B9" w:rsidRDefault="000816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B9" w:rsidRDefault="000816B9" w:rsidP="00F16DB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2A2A">
      <w:rPr>
        <w:rStyle w:val="a8"/>
        <w:noProof/>
      </w:rPr>
      <w:t>1</w:t>
    </w:r>
    <w:r>
      <w:rPr>
        <w:rStyle w:val="a8"/>
      </w:rPr>
      <w:fldChar w:fldCharType="end"/>
    </w:r>
  </w:p>
  <w:p w:rsidR="00B20443" w:rsidRDefault="00B20443" w:rsidP="000816B9">
    <w:pPr>
      <w:pStyle w:val="a3"/>
      <w:spacing w:line="240" w:lineRule="auto"/>
      <w:ind w:firstLineChars="2100" w:firstLine="4410"/>
      <w:rPr>
        <w:spacing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E2" w:rsidRDefault="00B22FE2">
      <w:r>
        <w:separator/>
      </w:r>
    </w:p>
  </w:footnote>
  <w:footnote w:type="continuationSeparator" w:id="0">
    <w:p w:rsidR="00B22FE2" w:rsidRDefault="00B2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7D3F"/>
    <w:multiLevelType w:val="hybridMultilevel"/>
    <w:tmpl w:val="941C64E6"/>
    <w:lvl w:ilvl="0" w:tplc="2F2897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EB363E"/>
    <w:multiLevelType w:val="hybridMultilevel"/>
    <w:tmpl w:val="D70218F0"/>
    <w:lvl w:ilvl="0" w:tplc="732E2618">
      <w:numFmt w:val="bullet"/>
      <w:lvlText w:val="※"/>
      <w:lvlJc w:val="left"/>
      <w:pPr>
        <w:tabs>
          <w:tab w:val="num" w:pos="975"/>
        </w:tabs>
        <w:ind w:left="975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806"/>
    <w:rsid w:val="0001102F"/>
    <w:rsid w:val="00050179"/>
    <w:rsid w:val="00052CEC"/>
    <w:rsid w:val="000734EB"/>
    <w:rsid w:val="000816B9"/>
    <w:rsid w:val="00084283"/>
    <w:rsid w:val="000B2185"/>
    <w:rsid w:val="00100B34"/>
    <w:rsid w:val="00161A81"/>
    <w:rsid w:val="001C536C"/>
    <w:rsid w:val="001D046C"/>
    <w:rsid w:val="00201016"/>
    <w:rsid w:val="002275B1"/>
    <w:rsid w:val="00252837"/>
    <w:rsid w:val="002552D6"/>
    <w:rsid w:val="002779C3"/>
    <w:rsid w:val="00293C6A"/>
    <w:rsid w:val="002A79BB"/>
    <w:rsid w:val="002F31F1"/>
    <w:rsid w:val="003056FC"/>
    <w:rsid w:val="00316712"/>
    <w:rsid w:val="003172F7"/>
    <w:rsid w:val="00352CFA"/>
    <w:rsid w:val="00354135"/>
    <w:rsid w:val="00360287"/>
    <w:rsid w:val="00361EFD"/>
    <w:rsid w:val="00372AEC"/>
    <w:rsid w:val="00373E72"/>
    <w:rsid w:val="003836B0"/>
    <w:rsid w:val="00391975"/>
    <w:rsid w:val="00392083"/>
    <w:rsid w:val="003E49E8"/>
    <w:rsid w:val="004050BD"/>
    <w:rsid w:val="00440388"/>
    <w:rsid w:val="00446A88"/>
    <w:rsid w:val="004672E4"/>
    <w:rsid w:val="004701F6"/>
    <w:rsid w:val="004752EF"/>
    <w:rsid w:val="004C290F"/>
    <w:rsid w:val="004C72EA"/>
    <w:rsid w:val="004F28CD"/>
    <w:rsid w:val="00505E06"/>
    <w:rsid w:val="00524735"/>
    <w:rsid w:val="00526B70"/>
    <w:rsid w:val="005439D0"/>
    <w:rsid w:val="00550546"/>
    <w:rsid w:val="00555C17"/>
    <w:rsid w:val="00575364"/>
    <w:rsid w:val="00576D0D"/>
    <w:rsid w:val="00591E9E"/>
    <w:rsid w:val="005A2A01"/>
    <w:rsid w:val="005B3BF3"/>
    <w:rsid w:val="005D3E17"/>
    <w:rsid w:val="005E4498"/>
    <w:rsid w:val="005F04DF"/>
    <w:rsid w:val="00603762"/>
    <w:rsid w:val="00642A38"/>
    <w:rsid w:val="00656F0A"/>
    <w:rsid w:val="0066271E"/>
    <w:rsid w:val="00665640"/>
    <w:rsid w:val="00666259"/>
    <w:rsid w:val="006A1EEA"/>
    <w:rsid w:val="006B2DF0"/>
    <w:rsid w:val="006B7612"/>
    <w:rsid w:val="006D6225"/>
    <w:rsid w:val="006E52F8"/>
    <w:rsid w:val="006F6DB5"/>
    <w:rsid w:val="007075D3"/>
    <w:rsid w:val="007207E5"/>
    <w:rsid w:val="00733E1D"/>
    <w:rsid w:val="00767D5D"/>
    <w:rsid w:val="007A2B66"/>
    <w:rsid w:val="007B7D35"/>
    <w:rsid w:val="007D28C2"/>
    <w:rsid w:val="007E0157"/>
    <w:rsid w:val="007F3F4F"/>
    <w:rsid w:val="00806A0F"/>
    <w:rsid w:val="00855A14"/>
    <w:rsid w:val="00855F0E"/>
    <w:rsid w:val="00873600"/>
    <w:rsid w:val="00921752"/>
    <w:rsid w:val="00925C2E"/>
    <w:rsid w:val="0093513F"/>
    <w:rsid w:val="00944968"/>
    <w:rsid w:val="00986A73"/>
    <w:rsid w:val="009958B4"/>
    <w:rsid w:val="0099709B"/>
    <w:rsid w:val="009A082C"/>
    <w:rsid w:val="009A311B"/>
    <w:rsid w:val="009A3F64"/>
    <w:rsid w:val="009B3C31"/>
    <w:rsid w:val="009B7705"/>
    <w:rsid w:val="009F0752"/>
    <w:rsid w:val="009F0BEB"/>
    <w:rsid w:val="00A03806"/>
    <w:rsid w:val="00A2643E"/>
    <w:rsid w:val="00A40918"/>
    <w:rsid w:val="00A45059"/>
    <w:rsid w:val="00A72D5F"/>
    <w:rsid w:val="00A8301D"/>
    <w:rsid w:val="00A903E6"/>
    <w:rsid w:val="00A97F0E"/>
    <w:rsid w:val="00AD4CE1"/>
    <w:rsid w:val="00AF2A2A"/>
    <w:rsid w:val="00AF38BD"/>
    <w:rsid w:val="00B16587"/>
    <w:rsid w:val="00B20443"/>
    <w:rsid w:val="00B22FE2"/>
    <w:rsid w:val="00B24EBE"/>
    <w:rsid w:val="00B32E89"/>
    <w:rsid w:val="00B406A7"/>
    <w:rsid w:val="00BB33A1"/>
    <w:rsid w:val="00BC4B46"/>
    <w:rsid w:val="00BC5794"/>
    <w:rsid w:val="00BE42B1"/>
    <w:rsid w:val="00C02029"/>
    <w:rsid w:val="00C45D04"/>
    <w:rsid w:val="00C908B4"/>
    <w:rsid w:val="00CC0A4D"/>
    <w:rsid w:val="00CF46E7"/>
    <w:rsid w:val="00D07527"/>
    <w:rsid w:val="00D13676"/>
    <w:rsid w:val="00D44A74"/>
    <w:rsid w:val="00D54B91"/>
    <w:rsid w:val="00D64445"/>
    <w:rsid w:val="00D651D1"/>
    <w:rsid w:val="00DE4447"/>
    <w:rsid w:val="00E167AB"/>
    <w:rsid w:val="00E26F0F"/>
    <w:rsid w:val="00E63A50"/>
    <w:rsid w:val="00EC6ADD"/>
    <w:rsid w:val="00EE2F8A"/>
    <w:rsid w:val="00F16DB2"/>
    <w:rsid w:val="00F308B6"/>
    <w:rsid w:val="00F37CFC"/>
    <w:rsid w:val="00F4052A"/>
    <w:rsid w:val="00F61A19"/>
    <w:rsid w:val="00F85CC6"/>
    <w:rsid w:val="00F979EF"/>
    <w:rsid w:val="00FA156F"/>
    <w:rsid w:val="00FD75E8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C239395-266F-424B-A25C-78C801D3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rsid w:val="00A264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2643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76D0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paragraph" w:styleId="a7">
    <w:name w:val="Closing"/>
    <w:basedOn w:val="a"/>
    <w:rsid w:val="00576D0D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styleId="a8">
    <w:name w:val="page number"/>
    <w:basedOn w:val="a0"/>
    <w:rsid w:val="00A97F0E"/>
  </w:style>
  <w:style w:type="paragraph" w:styleId="a9">
    <w:name w:val="Balloon Text"/>
    <w:basedOn w:val="a"/>
    <w:semiHidden/>
    <w:rsid w:val="00D075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0B813-0738-4F19-BBA5-0ECCAE26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1340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2019-09-09T06:28:00Z</cp:lastPrinted>
  <dcterms:created xsi:type="dcterms:W3CDTF">2014-07-24T05:09:00Z</dcterms:created>
  <dcterms:modified xsi:type="dcterms:W3CDTF">2019-09-09T06:39:00Z</dcterms:modified>
</cp:coreProperties>
</file>