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C5" w:rsidRDefault="00D76FD3">
      <w:r w:rsidRPr="00D76FD3">
        <w:rPr>
          <w:rFonts w:hint="eastAsia"/>
        </w:rPr>
        <w:t>(</w:t>
      </w:r>
      <w:r w:rsidRPr="00D76FD3">
        <w:rPr>
          <w:rFonts w:hint="eastAsia"/>
        </w:rPr>
        <w:t>書式３－１）</w:t>
      </w:r>
    </w:p>
    <w:p w:rsidR="00992B0E" w:rsidRDefault="00D76FD3" w:rsidP="008A29CF">
      <w:pPr>
        <w:jc w:val="right"/>
      </w:pPr>
      <w:r w:rsidRPr="00D76FD3">
        <w:rPr>
          <w:rFonts w:hint="eastAsia"/>
        </w:rPr>
        <w:t>【本人：</w:t>
      </w:r>
      <w:r w:rsidRPr="005C3BAB">
        <w:rPr>
          <w:rFonts w:hint="eastAsia"/>
          <w:u w:val="single"/>
        </w:rPr>
        <w:t xml:space="preserve">　</w:t>
      </w:r>
      <w:r w:rsidR="008D6FC5" w:rsidRPr="005C3BAB">
        <w:rPr>
          <w:rFonts w:hint="eastAsia"/>
          <w:u w:val="single"/>
        </w:rPr>
        <w:t xml:space="preserve">　　　</w:t>
      </w:r>
      <w:r w:rsidRPr="005C3BAB">
        <w:rPr>
          <w:rFonts w:hint="eastAsia"/>
          <w:u w:val="single"/>
        </w:rPr>
        <w:t xml:space="preserve">　　　　　　</w:t>
      </w:r>
      <w:r>
        <w:rPr>
          <w:rFonts w:hint="eastAsia"/>
        </w:rPr>
        <w:t>】</w:t>
      </w:r>
    </w:p>
    <w:p w:rsidR="003A61A4" w:rsidRDefault="00D76FD3" w:rsidP="00D76FD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76FD3">
        <w:rPr>
          <w:rFonts w:asciiTheme="majorEastAsia" w:eastAsiaTheme="majorEastAsia" w:hAnsiTheme="majorEastAsia" w:hint="eastAsia"/>
          <w:sz w:val="24"/>
          <w:szCs w:val="24"/>
        </w:rPr>
        <w:t>後見等事務報告書</w:t>
      </w:r>
    </w:p>
    <w:p w:rsidR="00D76FD3" w:rsidRPr="00D76FD3" w:rsidRDefault="00D76FD3" w:rsidP="002421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76FD3">
        <w:rPr>
          <w:rFonts w:asciiTheme="majorEastAsia" w:eastAsiaTheme="majorEastAsia" w:hAnsiTheme="majorEastAsia" w:hint="eastAsia"/>
          <w:sz w:val="24"/>
          <w:szCs w:val="24"/>
        </w:rPr>
        <w:t>（報告期間：</w:t>
      </w:r>
      <w:r w:rsidR="006E1BD6">
        <w:rPr>
          <w:rFonts w:asciiTheme="majorEastAsia" w:eastAsiaTheme="majorEastAsia" w:hAnsiTheme="majorEastAsia" w:hint="eastAsia"/>
          <w:sz w:val="24"/>
          <w:szCs w:val="24"/>
          <w:u w:val="single"/>
        </w:rPr>
        <w:t>平成・令和</w:t>
      </w:r>
      <w:r w:rsidR="0052015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07C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C0D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62742">
        <w:rPr>
          <w:rFonts w:asciiTheme="majorEastAsia" w:eastAsiaTheme="majorEastAsia" w:hAnsiTheme="majorEastAsia" w:hint="eastAsia"/>
          <w:sz w:val="24"/>
          <w:szCs w:val="24"/>
          <w:u w:val="single"/>
        </w:rPr>
        <w:t>年　　月　　日～</w:t>
      </w:r>
      <w:r w:rsidR="006E1BD6">
        <w:rPr>
          <w:rFonts w:asciiTheme="majorEastAsia" w:eastAsiaTheme="majorEastAsia" w:hAnsiTheme="majorEastAsia" w:hint="eastAsia"/>
          <w:sz w:val="24"/>
          <w:szCs w:val="24"/>
          <w:u w:val="single"/>
        </w:rPr>
        <w:t>平成・令和</w:t>
      </w:r>
      <w:r w:rsidRPr="005C3B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C0DA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C3B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</w:t>
      </w:r>
      <w:r w:rsidRPr="00D76F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76FD3" w:rsidRPr="005C3BAB" w:rsidRDefault="00D76FD3" w:rsidP="005C3BAB">
      <w:pPr>
        <w:spacing w:line="200" w:lineRule="exact"/>
        <w:rPr>
          <w:sz w:val="18"/>
          <w:szCs w:val="18"/>
        </w:rPr>
      </w:pPr>
      <w:r w:rsidRPr="005C3BAB">
        <w:rPr>
          <w:rFonts w:hint="eastAsia"/>
          <w:sz w:val="18"/>
          <w:szCs w:val="18"/>
        </w:rPr>
        <w:t>※　□がある箇所は，必ずどちらか一方の□にレ点を入れてください。</w:t>
      </w:r>
    </w:p>
    <w:p w:rsidR="00D76FD3" w:rsidRDefault="00D76FD3" w:rsidP="005C3BAB">
      <w:pPr>
        <w:spacing w:line="200" w:lineRule="exact"/>
        <w:rPr>
          <w:sz w:val="18"/>
          <w:szCs w:val="18"/>
        </w:rPr>
      </w:pPr>
      <w:r w:rsidRPr="005C3BAB">
        <w:rPr>
          <w:rFonts w:hint="eastAsia"/>
          <w:sz w:val="18"/>
          <w:szCs w:val="18"/>
        </w:rPr>
        <w:t>※　完成したら，裁判所に提出する前にコピーを取って，大切に保管してください。</w:t>
      </w:r>
    </w:p>
    <w:p w:rsidR="008A29CF" w:rsidRPr="008D6FC5" w:rsidRDefault="00D76FD3" w:rsidP="00242167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</w:t>
      </w:r>
      <w:r w:rsidR="008D6FC5">
        <w:rPr>
          <w:rFonts w:hint="eastAsia"/>
        </w:rPr>
        <w:t xml:space="preserve">　　</w:t>
      </w:r>
      <w:bookmarkStart w:id="0" w:name="_GoBack"/>
      <w:bookmarkEnd w:id="0"/>
      <w:r w:rsidR="008D6FC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665B44">
        <w:rPr>
          <w:rFonts w:hint="eastAsia"/>
          <w:u w:val="single"/>
        </w:rPr>
        <w:t>令和</w:t>
      </w:r>
      <w:r w:rsidR="00520156">
        <w:rPr>
          <w:rFonts w:hint="eastAsia"/>
          <w:u w:val="single"/>
        </w:rPr>
        <w:t xml:space="preserve">　</w:t>
      </w:r>
      <w:r w:rsidR="003C0DA1">
        <w:rPr>
          <w:rFonts w:hint="eastAsia"/>
          <w:u w:val="single"/>
        </w:rPr>
        <w:t xml:space="preserve">　</w:t>
      </w:r>
      <w:r w:rsidR="00665B44">
        <w:rPr>
          <w:rFonts w:hint="eastAsia"/>
          <w:u w:val="single"/>
        </w:rPr>
        <w:t xml:space="preserve">　</w:t>
      </w:r>
      <w:r w:rsidRPr="008D6FC5">
        <w:rPr>
          <w:rFonts w:hint="eastAsia"/>
          <w:u w:val="single"/>
        </w:rPr>
        <w:t>年　　月　　日</w:t>
      </w:r>
    </w:p>
    <w:p w:rsidR="00D76FD3" w:rsidRDefault="008A29CF" w:rsidP="00242167">
      <w:pPr>
        <w:rPr>
          <w:u w:val="single"/>
        </w:rPr>
      </w:pPr>
      <w:r>
        <w:rPr>
          <w:rFonts w:hint="eastAsia"/>
        </w:rPr>
        <w:t xml:space="preserve">　　　　　</w:t>
      </w:r>
      <w:r w:rsidR="00D76FD3">
        <w:rPr>
          <w:rFonts w:hint="eastAsia"/>
        </w:rPr>
        <w:t xml:space="preserve">　　　　　</w:t>
      </w:r>
      <w:r w:rsidR="008D6FC5">
        <w:rPr>
          <w:rFonts w:hint="eastAsia"/>
        </w:rPr>
        <w:t xml:space="preserve">　　　</w:t>
      </w:r>
      <w:r w:rsidR="005C3BAB">
        <w:rPr>
          <w:rFonts w:hint="eastAsia"/>
        </w:rPr>
        <w:t xml:space="preserve">　　</w:t>
      </w:r>
      <w:r w:rsidR="00D76FD3" w:rsidRPr="008D6FC5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E629BC" w:rsidRDefault="008A29CF" w:rsidP="00D76FD3">
      <w:pPr>
        <w:rPr>
          <w:sz w:val="20"/>
          <w:szCs w:val="20"/>
        </w:rPr>
      </w:pPr>
      <w:r w:rsidRPr="008A29CF">
        <w:rPr>
          <w:rFonts w:hint="eastAsia"/>
          <w:sz w:val="20"/>
          <w:szCs w:val="20"/>
        </w:rPr>
        <w:t xml:space="preserve">　　　　　　　　　　　　　　　　</w:t>
      </w:r>
      <w:r w:rsidR="00E629BC">
        <w:rPr>
          <w:rFonts w:hint="eastAsia"/>
          <w:sz w:val="20"/>
          <w:szCs w:val="20"/>
        </w:rPr>
        <w:t>※</w:t>
      </w:r>
      <w:r w:rsidRPr="008A29CF">
        <w:rPr>
          <w:rFonts w:hint="eastAsia"/>
          <w:sz w:val="20"/>
          <w:szCs w:val="20"/>
        </w:rPr>
        <w:t>前回報告時から変更があった場合は，住民票</w:t>
      </w:r>
      <w:r w:rsidR="00E629BC">
        <w:rPr>
          <w:rFonts w:hint="eastAsia"/>
          <w:sz w:val="20"/>
          <w:szCs w:val="20"/>
        </w:rPr>
        <w:t>（マイナンバーの記載のない</w:t>
      </w:r>
    </w:p>
    <w:p w:rsidR="008A29CF" w:rsidRPr="008A29CF" w:rsidRDefault="00E629BC" w:rsidP="00D76FD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もの）を提出してください。</w:t>
      </w:r>
    </w:p>
    <w:p w:rsidR="008D6FC5" w:rsidRDefault="00D76FD3" w:rsidP="008A29CF">
      <w:pPr>
        <w:spacing w:line="360" w:lineRule="auto"/>
      </w:pPr>
      <w:r>
        <w:rPr>
          <w:rFonts w:hint="eastAsia"/>
        </w:rPr>
        <w:t xml:space="preserve">　　　　　　　　　　　</w:t>
      </w:r>
      <w:r w:rsidR="008D6FC5">
        <w:rPr>
          <w:rFonts w:hint="eastAsia"/>
        </w:rPr>
        <w:t xml:space="preserve">　　　</w:t>
      </w:r>
      <w:r w:rsidR="005C3BAB">
        <w:rPr>
          <w:rFonts w:hint="eastAsia"/>
        </w:rPr>
        <w:t xml:space="preserve">　</w:t>
      </w:r>
      <w:r>
        <w:rPr>
          <w:rFonts w:hint="eastAsia"/>
        </w:rPr>
        <w:t>□</w:t>
      </w:r>
      <w:r w:rsidR="000D782C">
        <w:rPr>
          <w:rFonts w:hint="eastAsia"/>
        </w:rPr>
        <w:t>成年後見人</w:t>
      </w:r>
      <w:r w:rsidR="008D6FC5">
        <w:rPr>
          <w:rFonts w:hint="eastAsia"/>
        </w:rPr>
        <w:t xml:space="preserve">　</w:t>
      </w:r>
      <w:r>
        <w:rPr>
          <w:rFonts w:hint="eastAsia"/>
        </w:rPr>
        <w:t>□</w:t>
      </w:r>
      <w:r w:rsidR="000D782C">
        <w:rPr>
          <w:rFonts w:hint="eastAsia"/>
        </w:rPr>
        <w:t>保佐人</w:t>
      </w:r>
      <w:r w:rsidR="008D6FC5">
        <w:rPr>
          <w:rFonts w:hint="eastAsia"/>
        </w:rPr>
        <w:t xml:space="preserve">　</w:t>
      </w:r>
      <w:r w:rsidR="003D7C8B">
        <w:rPr>
          <w:rFonts w:hint="eastAsia"/>
        </w:rPr>
        <w:t>□補助人　□未成年後見人</w:t>
      </w:r>
    </w:p>
    <w:p w:rsidR="008A29CF" w:rsidRPr="008A29CF" w:rsidRDefault="008D6FC5" w:rsidP="008A29CF">
      <w:pPr>
        <w:spacing w:line="300" w:lineRule="exac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8A29CF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76FD3" w:rsidRPr="008D6FC5">
        <w:rPr>
          <w:rFonts w:hint="eastAsia"/>
          <w:u w:val="single"/>
        </w:rPr>
        <w:t xml:space="preserve">氏　名　</w:t>
      </w:r>
      <w:r w:rsidR="005C3BAB">
        <w:rPr>
          <w:rFonts w:hint="eastAsia"/>
          <w:u w:val="single"/>
        </w:rPr>
        <w:t xml:space="preserve">　　　</w:t>
      </w:r>
      <w:r w:rsidRPr="008D6FC5">
        <w:rPr>
          <w:rFonts w:hint="eastAsia"/>
          <w:u w:val="single"/>
        </w:rPr>
        <w:t xml:space="preserve">　　　　</w:t>
      </w:r>
      <w:r w:rsidR="005C3BAB">
        <w:rPr>
          <w:rFonts w:hint="eastAsia"/>
          <w:u w:val="single"/>
        </w:rPr>
        <w:t xml:space="preserve">　</w:t>
      </w:r>
      <w:r w:rsidRPr="008D6FC5">
        <w:rPr>
          <w:rFonts w:hint="eastAsia"/>
          <w:u w:val="single"/>
        </w:rPr>
        <w:t xml:space="preserve">　　　</w:t>
      </w:r>
      <w:r w:rsidR="00D76FD3" w:rsidRPr="008D6FC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76FD3" w:rsidRPr="008D6FC5">
        <w:rPr>
          <w:rFonts w:hint="eastAsia"/>
          <w:u w:val="single"/>
        </w:rPr>
        <w:t xml:space="preserve">　印</w:t>
      </w:r>
    </w:p>
    <w:p w:rsidR="00D76FD3" w:rsidRPr="008A29CF" w:rsidRDefault="00D76FD3" w:rsidP="008A29CF">
      <w:pPr>
        <w:spacing w:line="360" w:lineRule="auto"/>
      </w:pPr>
      <w:r>
        <w:rPr>
          <w:rFonts w:hint="eastAsia"/>
        </w:rPr>
        <w:t xml:space="preserve">　　　　　　　　　　　</w:t>
      </w:r>
      <w:r w:rsidR="008D6FC5">
        <w:rPr>
          <w:rFonts w:hint="eastAsia"/>
        </w:rPr>
        <w:t xml:space="preserve">　　　　</w:t>
      </w:r>
      <w:r w:rsidR="008A29CF">
        <w:rPr>
          <w:rFonts w:hint="eastAsia"/>
        </w:rPr>
        <w:t xml:space="preserve">　　</w:t>
      </w:r>
      <w:r w:rsidRPr="008D6FC5">
        <w:rPr>
          <w:rFonts w:hint="eastAsia"/>
          <w:u w:val="single"/>
        </w:rPr>
        <w:t>電話番号</w:t>
      </w:r>
      <w:r w:rsidR="008D6FC5" w:rsidRPr="008D6FC5">
        <w:rPr>
          <w:rFonts w:hint="eastAsia"/>
          <w:u w:val="single"/>
        </w:rPr>
        <w:t xml:space="preserve">　</w:t>
      </w:r>
      <w:r w:rsidR="005C3BAB">
        <w:rPr>
          <w:rFonts w:hint="eastAsia"/>
          <w:u w:val="single"/>
        </w:rPr>
        <w:t xml:space="preserve">　　　　　</w:t>
      </w:r>
      <w:r w:rsidR="008D6FC5" w:rsidRPr="008D6FC5">
        <w:rPr>
          <w:rFonts w:hint="eastAsia"/>
          <w:u w:val="single"/>
        </w:rPr>
        <w:t xml:space="preserve">　　　　　　　　　　　</w:t>
      </w:r>
    </w:p>
    <w:p w:rsidR="00F3335A" w:rsidRPr="008A29CF" w:rsidRDefault="00D76FD3" w:rsidP="00D76FD3">
      <w:pPr>
        <w:rPr>
          <w:sz w:val="18"/>
          <w:szCs w:val="18"/>
        </w:rPr>
      </w:pPr>
      <w:r w:rsidRPr="008A29CF">
        <w:rPr>
          <w:rFonts w:hint="eastAsia"/>
          <w:sz w:val="18"/>
          <w:szCs w:val="18"/>
        </w:rPr>
        <w:t xml:space="preserve">　　　　　　　　　　　　　　　　</w:t>
      </w:r>
      <w:r w:rsidR="008A29CF">
        <w:rPr>
          <w:rFonts w:hint="eastAsia"/>
          <w:sz w:val="18"/>
          <w:szCs w:val="18"/>
        </w:rPr>
        <w:t xml:space="preserve">　　</w:t>
      </w:r>
      <w:r w:rsidRPr="008A29CF">
        <w:rPr>
          <w:rFonts w:hint="eastAsia"/>
          <w:sz w:val="18"/>
          <w:szCs w:val="18"/>
        </w:rPr>
        <w:t xml:space="preserve">　</w:t>
      </w:r>
      <w:r w:rsidR="008A29CF">
        <w:rPr>
          <w:rFonts w:hint="eastAsia"/>
          <w:sz w:val="18"/>
          <w:szCs w:val="18"/>
        </w:rPr>
        <w:t xml:space="preserve">　</w:t>
      </w:r>
      <w:r w:rsidRPr="008A29CF">
        <w:rPr>
          <w:rFonts w:hint="eastAsia"/>
          <w:sz w:val="18"/>
          <w:szCs w:val="18"/>
        </w:rPr>
        <w:t xml:space="preserve">（日中ご連絡がとりやすい電話番号をお願いします。）　　</w:t>
      </w:r>
    </w:p>
    <w:p w:rsidR="00D76FD3" w:rsidRPr="009017E4" w:rsidRDefault="00D76FD3" w:rsidP="00D76FD3">
      <w:pPr>
        <w:rPr>
          <w:rFonts w:asciiTheme="majorEastAsia" w:eastAsiaTheme="majorEastAsia" w:hAnsiTheme="majorEastAsia"/>
          <w:bdr w:val="single" w:sz="4" w:space="0" w:color="auto" w:shadow="1"/>
        </w:rPr>
      </w:pPr>
      <w:r w:rsidRPr="009017E4">
        <w:rPr>
          <w:rFonts w:asciiTheme="majorEastAsia" w:eastAsiaTheme="majorEastAsia" w:hAnsiTheme="majorEastAsia" w:hint="eastAsia"/>
          <w:bdr w:val="single" w:sz="4" w:space="0" w:color="auto" w:shadow="1"/>
        </w:rPr>
        <w:t>本人の生活状況について</w:t>
      </w:r>
    </w:p>
    <w:p w:rsidR="00D76FD3" w:rsidRPr="009017E4" w:rsidRDefault="00AD1A85" w:rsidP="00D76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D76FD3" w:rsidRPr="009017E4">
        <w:rPr>
          <w:rFonts w:asciiTheme="majorEastAsia" w:eastAsiaTheme="majorEastAsia" w:hAnsiTheme="majorEastAsia" w:hint="eastAsia"/>
        </w:rPr>
        <w:t xml:space="preserve">　前回報告以降，本人の住所に変化はありましたか。</w:t>
      </w:r>
    </w:p>
    <w:p w:rsidR="009017E4" w:rsidRDefault="00D82C0E" w:rsidP="00D76FD3">
      <w:r>
        <w:rPr>
          <w:rFonts w:hint="eastAsia"/>
        </w:rPr>
        <w:t xml:space="preserve">　　□</w:t>
      </w:r>
      <w:r w:rsidR="00D76FD3">
        <w:rPr>
          <w:rFonts w:hint="eastAsia"/>
        </w:rPr>
        <w:t xml:space="preserve">　</w:t>
      </w:r>
      <w:r w:rsidR="00D76FD3" w:rsidRPr="00D76FD3">
        <w:rPr>
          <w:rFonts w:hint="eastAsia"/>
        </w:rPr>
        <w:t>変わらない。</w:t>
      </w:r>
      <w:r w:rsidR="00D76FD3">
        <w:rPr>
          <w:rFonts w:hint="eastAsia"/>
        </w:rPr>
        <w:t xml:space="preserve">　</w:t>
      </w:r>
    </w:p>
    <w:p w:rsidR="00E629BC" w:rsidRDefault="009017E4" w:rsidP="00D76FD3">
      <w:pPr>
        <w:rPr>
          <w:rFonts w:asciiTheme="minorEastAsia" w:hAnsiTheme="minorEastAsia"/>
        </w:rPr>
      </w:pPr>
      <w:r w:rsidRPr="008A29CF">
        <w:rPr>
          <w:rFonts w:asciiTheme="minorEastAsia" w:hAnsiTheme="minorEastAsia" w:hint="eastAsia"/>
        </w:rPr>
        <w:t xml:space="preserve">　　</w:t>
      </w:r>
      <w:r w:rsidR="00D76FD3" w:rsidRPr="008A29CF">
        <w:rPr>
          <w:rFonts w:asciiTheme="minorEastAsia" w:hAnsiTheme="minorEastAsia" w:hint="eastAsia"/>
        </w:rPr>
        <w:t>□　以下のとおり変わった。</w:t>
      </w:r>
      <w:r w:rsidRPr="008A29CF">
        <w:rPr>
          <w:rFonts w:asciiTheme="minorEastAsia" w:hAnsiTheme="minorEastAsia" w:hint="eastAsia"/>
        </w:rPr>
        <w:t xml:space="preserve">　⇒　変わったことが</w:t>
      </w:r>
      <w:r w:rsidR="007D2324" w:rsidRPr="008A29CF">
        <w:rPr>
          <w:rFonts w:asciiTheme="minorEastAsia" w:hAnsiTheme="minorEastAsia" w:hint="eastAsia"/>
        </w:rPr>
        <w:t>確認できる</w:t>
      </w:r>
      <w:r w:rsidRPr="008A29CF">
        <w:rPr>
          <w:rFonts w:asciiTheme="minorEastAsia" w:hAnsiTheme="minorEastAsia" w:hint="eastAsia"/>
        </w:rPr>
        <w:t>資料（住民票</w:t>
      </w:r>
      <w:r w:rsidR="00E629BC">
        <w:rPr>
          <w:rFonts w:asciiTheme="minorEastAsia" w:hAnsiTheme="minorEastAsia" w:hint="eastAsia"/>
        </w:rPr>
        <w:t xml:space="preserve">(マイナンバーの記載の　　　　　　　　　　　　　　　　　　</w:t>
      </w:r>
    </w:p>
    <w:p w:rsidR="00D76FD3" w:rsidRPr="008A29CF" w:rsidRDefault="00E629BC" w:rsidP="00D76FD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                                </w:t>
      </w:r>
      <w:r>
        <w:rPr>
          <w:rFonts w:asciiTheme="minorEastAsia" w:hAnsiTheme="minorEastAsia" w:hint="eastAsia"/>
        </w:rPr>
        <w:t>ないもの)</w:t>
      </w:r>
      <w:r w:rsidR="00D82C0E">
        <w:rPr>
          <w:rFonts w:asciiTheme="minorEastAsia" w:hAnsiTheme="minorEastAsia" w:hint="eastAsia"/>
        </w:rPr>
        <w:t>や入院・</w:t>
      </w:r>
      <w:r w:rsidR="009017E4" w:rsidRPr="008A29CF">
        <w:rPr>
          <w:rFonts w:asciiTheme="minorEastAsia" w:hAnsiTheme="minorEastAsia" w:hint="eastAsia"/>
        </w:rPr>
        <w:t>施設入所に関する</w:t>
      </w:r>
      <w:r w:rsidR="007D2324" w:rsidRPr="008A29CF">
        <w:rPr>
          <w:rFonts w:asciiTheme="minorEastAsia" w:hAnsiTheme="minorEastAsia" w:hint="eastAsia"/>
        </w:rPr>
        <w:t>資料等）</w:t>
      </w:r>
      <w:r w:rsidR="009017E4" w:rsidRPr="008A29CF">
        <w:rPr>
          <w:rFonts w:asciiTheme="minorEastAsia" w:hAnsiTheme="minorEastAsia" w:hint="eastAsia"/>
        </w:rPr>
        <w:t>を提出してください</w:t>
      </w:r>
      <w:r w:rsidR="007D2324" w:rsidRPr="008A29CF">
        <w:rPr>
          <w:rFonts w:asciiTheme="minorEastAsia" w:hAnsiTheme="minorEastAsia" w:hint="eastAsia"/>
        </w:rPr>
        <w:t>。</w:t>
      </w:r>
    </w:p>
    <w:p w:rsidR="00AD1A85" w:rsidRDefault="005C3BAB" w:rsidP="00D76FD3">
      <w:r>
        <w:rPr>
          <w:rFonts w:hint="eastAsia"/>
        </w:rPr>
        <w:t xml:space="preserve">　【</w:t>
      </w:r>
      <w:r w:rsidR="009017E4">
        <w:rPr>
          <w:rFonts w:hint="eastAsia"/>
        </w:rPr>
        <w:t xml:space="preserve">□　</w:t>
      </w:r>
      <w:r>
        <w:rPr>
          <w:rFonts w:hint="eastAsia"/>
        </w:rPr>
        <w:t>住民票上の住所</w:t>
      </w:r>
      <w:r w:rsidR="00AD1A85">
        <w:rPr>
          <w:rFonts w:hint="eastAsia"/>
        </w:rPr>
        <w:t xml:space="preserve">】　</w:t>
      </w:r>
    </w:p>
    <w:p w:rsidR="00AD1A85" w:rsidRPr="00AD1A85" w:rsidRDefault="00AD1A85" w:rsidP="008A29CF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7D2324" w:rsidRDefault="009017E4" w:rsidP="00D76FD3">
      <w:r>
        <w:rPr>
          <w:rFonts w:hint="eastAsia"/>
        </w:rPr>
        <w:t xml:space="preserve">　</w:t>
      </w:r>
      <w:r w:rsidR="00AD1A85">
        <w:rPr>
          <w:rFonts w:hint="eastAsia"/>
        </w:rPr>
        <w:t>【</w:t>
      </w:r>
      <w:r w:rsidR="00D82C0E">
        <w:rPr>
          <w:rFonts w:hint="eastAsia"/>
        </w:rPr>
        <w:t>□　実際に住んでいる住所（入院先，入所</w:t>
      </w:r>
      <w:r>
        <w:rPr>
          <w:rFonts w:hint="eastAsia"/>
        </w:rPr>
        <w:t>施設）】</w:t>
      </w:r>
    </w:p>
    <w:p w:rsidR="005C3BAB" w:rsidRPr="00F3335A" w:rsidRDefault="005C3BAB" w:rsidP="008A29CF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017E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0D782C" w:rsidRPr="009017E4" w:rsidRDefault="00AD1A85" w:rsidP="00D76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0D782C" w:rsidRPr="009017E4">
        <w:rPr>
          <w:rFonts w:asciiTheme="majorEastAsia" w:eastAsiaTheme="majorEastAsia" w:hAnsiTheme="majorEastAsia" w:hint="eastAsia"/>
        </w:rPr>
        <w:t xml:space="preserve">　前回報告以降，本人の健康状態や生活状況に変化はありましたか。</w:t>
      </w:r>
    </w:p>
    <w:p w:rsidR="009017E4" w:rsidRDefault="000D782C" w:rsidP="00D76FD3">
      <w:r>
        <w:rPr>
          <w:rFonts w:hint="eastAsia"/>
        </w:rPr>
        <w:t xml:space="preserve">　　□　特にない。　　</w:t>
      </w:r>
    </w:p>
    <w:p w:rsidR="00513B78" w:rsidRDefault="009017E4" w:rsidP="00D76FD3">
      <w:r>
        <w:rPr>
          <w:rFonts w:hint="eastAsia"/>
        </w:rPr>
        <w:t xml:space="preserve">　　</w:t>
      </w:r>
      <w:r w:rsidR="000D782C">
        <w:rPr>
          <w:rFonts w:hint="eastAsia"/>
        </w:rPr>
        <w:t>□　以下のとおり変化があった。</w:t>
      </w:r>
      <w:r>
        <w:rPr>
          <w:rFonts w:hint="eastAsia"/>
        </w:rPr>
        <w:t xml:space="preserve">　　</w:t>
      </w:r>
    </w:p>
    <w:p w:rsidR="000D782C" w:rsidRDefault="005C3BAB" w:rsidP="00D76FD3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</w:t>
      </w:r>
      <w:r w:rsidR="009017E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</w:t>
      </w:r>
    </w:p>
    <w:p w:rsidR="005C3BAB" w:rsidRPr="005C3BAB" w:rsidRDefault="005C3BAB" w:rsidP="00D76FD3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</w:t>
      </w:r>
      <w:r w:rsidR="009017E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</w:t>
      </w:r>
    </w:p>
    <w:p w:rsidR="000D782C" w:rsidRPr="009017E4" w:rsidRDefault="000D782C" w:rsidP="00D76FD3">
      <w:pPr>
        <w:rPr>
          <w:rFonts w:asciiTheme="majorEastAsia" w:eastAsiaTheme="majorEastAsia" w:hAnsiTheme="majorEastAsia"/>
          <w:bdr w:val="single" w:sz="4" w:space="0" w:color="auto" w:shadow="1"/>
        </w:rPr>
      </w:pPr>
      <w:r w:rsidRPr="009017E4">
        <w:rPr>
          <w:rFonts w:asciiTheme="majorEastAsia" w:eastAsiaTheme="majorEastAsia" w:hAnsiTheme="majorEastAsia" w:hint="eastAsia"/>
          <w:bdr w:val="single" w:sz="4" w:space="0" w:color="auto" w:shadow="1"/>
        </w:rPr>
        <w:t>本人の財産状況について</w:t>
      </w:r>
    </w:p>
    <w:p w:rsidR="000D782C" w:rsidRPr="009017E4" w:rsidRDefault="00AD1A85" w:rsidP="00D76F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0D782C" w:rsidRPr="009017E4">
        <w:rPr>
          <w:rFonts w:asciiTheme="majorEastAsia" w:eastAsiaTheme="majorEastAsia" w:hAnsiTheme="majorEastAsia" w:hint="eastAsia"/>
        </w:rPr>
        <w:t xml:space="preserve">　前回報告以降，定期的な収入</w:t>
      </w:r>
      <w:r w:rsidR="00B676EE" w:rsidRPr="009017E4">
        <w:rPr>
          <w:rFonts w:asciiTheme="majorEastAsia" w:eastAsiaTheme="majorEastAsia" w:hAnsiTheme="majorEastAsia" w:hint="eastAsia"/>
        </w:rPr>
        <w:t>や支出</w:t>
      </w:r>
      <w:r w:rsidR="000D782C" w:rsidRPr="009017E4">
        <w:rPr>
          <w:rFonts w:asciiTheme="majorEastAsia" w:eastAsiaTheme="majorEastAsia" w:hAnsiTheme="majorEastAsia" w:hint="eastAsia"/>
        </w:rPr>
        <w:t>に変化（費目別</w:t>
      </w:r>
      <w:r w:rsidR="00E629BC">
        <w:rPr>
          <w:rFonts w:asciiTheme="majorEastAsia" w:eastAsiaTheme="majorEastAsia" w:hAnsiTheme="majorEastAsia" w:hint="eastAsia"/>
        </w:rPr>
        <w:t>・</w:t>
      </w:r>
      <w:r w:rsidR="00D82C0E">
        <w:rPr>
          <w:rFonts w:asciiTheme="majorEastAsia" w:eastAsiaTheme="majorEastAsia" w:hAnsiTheme="majorEastAsia" w:hint="eastAsia"/>
        </w:rPr>
        <w:t>月額</w:t>
      </w:r>
      <w:r w:rsidR="000D782C" w:rsidRPr="009017E4">
        <w:rPr>
          <w:rFonts w:asciiTheme="majorEastAsia" w:eastAsiaTheme="majorEastAsia" w:hAnsiTheme="majorEastAsia" w:hint="eastAsia"/>
        </w:rPr>
        <w:t>５０００円以上</w:t>
      </w:r>
      <w:r w:rsidR="00E629BC">
        <w:rPr>
          <w:rFonts w:asciiTheme="majorEastAsia" w:eastAsiaTheme="majorEastAsia" w:hAnsiTheme="majorEastAsia" w:hint="eastAsia"/>
        </w:rPr>
        <w:t>の増減</w:t>
      </w:r>
      <w:r w:rsidR="000D782C" w:rsidRPr="009017E4">
        <w:rPr>
          <w:rFonts w:asciiTheme="majorEastAsia" w:eastAsiaTheme="majorEastAsia" w:hAnsiTheme="majorEastAsia" w:hint="eastAsia"/>
        </w:rPr>
        <w:t>）はありましたか。</w:t>
      </w:r>
    </w:p>
    <w:p w:rsidR="00BB0C5E" w:rsidRDefault="000D782C" w:rsidP="00D76FD3">
      <w:r>
        <w:rPr>
          <w:rFonts w:hint="eastAsia"/>
        </w:rPr>
        <w:t xml:space="preserve">　　□　特に変わらない。　</w:t>
      </w:r>
    </w:p>
    <w:p w:rsidR="00BB0C5E" w:rsidRPr="008A29CF" w:rsidRDefault="00BB0C5E" w:rsidP="00D76FD3">
      <w:pPr>
        <w:rPr>
          <w:rFonts w:asciiTheme="minorEastAsia" w:hAnsiTheme="minorEastAsia"/>
        </w:rPr>
      </w:pPr>
      <w:r w:rsidRPr="008A29CF">
        <w:rPr>
          <w:rFonts w:asciiTheme="minorEastAsia" w:hAnsiTheme="minorEastAsia" w:hint="eastAsia"/>
        </w:rPr>
        <w:t xml:space="preserve">　　</w:t>
      </w:r>
      <w:r w:rsidR="000D782C" w:rsidRPr="008A29CF">
        <w:rPr>
          <w:rFonts w:asciiTheme="minorEastAsia" w:hAnsiTheme="minorEastAsia" w:hint="eastAsia"/>
        </w:rPr>
        <w:t>□　以下のとおり変化があった。</w:t>
      </w:r>
      <w:r w:rsidRPr="008A29CF">
        <w:rPr>
          <w:rFonts w:asciiTheme="minorEastAsia" w:hAnsiTheme="minorEastAsia" w:hint="eastAsia"/>
        </w:rPr>
        <w:t xml:space="preserve">　⇒　</w:t>
      </w:r>
      <w:r w:rsidR="007D2324" w:rsidRPr="008A29CF">
        <w:rPr>
          <w:rFonts w:asciiTheme="minorEastAsia" w:hAnsiTheme="minorEastAsia" w:hint="eastAsia"/>
        </w:rPr>
        <w:t>変わったことが</w:t>
      </w:r>
      <w:r w:rsidRPr="008A29CF">
        <w:rPr>
          <w:rFonts w:asciiTheme="minorEastAsia" w:hAnsiTheme="minorEastAsia" w:hint="eastAsia"/>
        </w:rPr>
        <w:t>確認できる</w:t>
      </w:r>
      <w:r w:rsidR="003C0098" w:rsidRPr="008A29CF">
        <w:rPr>
          <w:rFonts w:asciiTheme="minorEastAsia" w:hAnsiTheme="minorEastAsia" w:hint="eastAsia"/>
        </w:rPr>
        <w:t>資料を提出してください。</w:t>
      </w:r>
    </w:p>
    <w:p w:rsidR="00B676EE" w:rsidRPr="008A29CF" w:rsidRDefault="00BB0C5E" w:rsidP="00D76FD3">
      <w:pPr>
        <w:rPr>
          <w:rFonts w:asciiTheme="minorEastAsia" w:hAnsiTheme="minorEastAsia"/>
        </w:rPr>
      </w:pPr>
      <w:r w:rsidRPr="008A29CF">
        <w:rPr>
          <w:rFonts w:asciiTheme="minorEastAsia" w:hAnsiTheme="minorEastAsia" w:hint="eastAsia"/>
        </w:rPr>
        <w:t xml:space="preserve">　　　　　　　　　　　　　　　　　　　　</w:t>
      </w:r>
      <w:r w:rsidR="003C0098" w:rsidRPr="008A29CF">
        <w:rPr>
          <w:rFonts w:asciiTheme="minorEastAsia" w:hAnsiTheme="minorEastAsia" w:hint="eastAsia"/>
        </w:rPr>
        <w:t>年金・施設費のみ通帳を裏付け資料とすることができます。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2126"/>
        <w:gridCol w:w="1418"/>
        <w:gridCol w:w="1417"/>
        <w:gridCol w:w="2127"/>
      </w:tblGrid>
      <w:tr w:rsidR="00B676EE" w:rsidRPr="002B3AAD" w:rsidTr="002B3AAD">
        <w:tc>
          <w:tcPr>
            <w:tcW w:w="1129" w:type="dxa"/>
          </w:tcPr>
          <w:p w:rsidR="00B676EE" w:rsidRPr="002B3AAD" w:rsidRDefault="00B676EE" w:rsidP="00D76FD3">
            <w:pPr>
              <w:rPr>
                <w:sz w:val="20"/>
                <w:szCs w:val="20"/>
              </w:rPr>
            </w:pPr>
            <w:r w:rsidRPr="002B3AAD">
              <w:rPr>
                <w:rFonts w:hint="eastAsia"/>
                <w:sz w:val="20"/>
                <w:szCs w:val="20"/>
              </w:rPr>
              <w:t>収支の別</w:t>
            </w:r>
          </w:p>
        </w:tc>
        <w:tc>
          <w:tcPr>
            <w:tcW w:w="1276" w:type="dxa"/>
          </w:tcPr>
          <w:p w:rsidR="00B676EE" w:rsidRPr="002B3AAD" w:rsidRDefault="00B676EE" w:rsidP="00D76FD3">
            <w:pPr>
              <w:rPr>
                <w:sz w:val="20"/>
                <w:szCs w:val="20"/>
              </w:rPr>
            </w:pPr>
            <w:r w:rsidRPr="002B3AAD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2126" w:type="dxa"/>
          </w:tcPr>
          <w:p w:rsidR="00B676EE" w:rsidRPr="002B3AAD" w:rsidRDefault="00B676EE" w:rsidP="002B3AAD">
            <w:pPr>
              <w:rPr>
                <w:sz w:val="20"/>
                <w:szCs w:val="20"/>
              </w:rPr>
            </w:pPr>
            <w:r w:rsidRPr="002B3AAD">
              <w:rPr>
                <w:rFonts w:hint="eastAsia"/>
                <w:sz w:val="20"/>
                <w:szCs w:val="20"/>
              </w:rPr>
              <w:t>変わった時期</w:t>
            </w:r>
            <w:r w:rsidR="002B3AAD">
              <w:rPr>
                <w:rFonts w:hint="eastAsia"/>
                <w:sz w:val="20"/>
                <w:szCs w:val="20"/>
              </w:rPr>
              <w:t>・</w:t>
            </w:r>
            <w:r w:rsidR="00F8360E" w:rsidRPr="002B3AAD">
              <w:rPr>
                <w:rFonts w:hint="eastAsia"/>
                <w:sz w:val="20"/>
                <w:szCs w:val="20"/>
              </w:rPr>
              <w:t>理由</w:t>
            </w:r>
          </w:p>
        </w:tc>
        <w:tc>
          <w:tcPr>
            <w:tcW w:w="1418" w:type="dxa"/>
          </w:tcPr>
          <w:p w:rsidR="00B676EE" w:rsidRPr="002B3AAD" w:rsidRDefault="00F8360E" w:rsidP="00D76FD3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変更前の月額</w:t>
            </w:r>
          </w:p>
        </w:tc>
        <w:tc>
          <w:tcPr>
            <w:tcW w:w="1417" w:type="dxa"/>
          </w:tcPr>
          <w:p w:rsidR="00B676EE" w:rsidRPr="002B3AAD" w:rsidRDefault="00F8360E" w:rsidP="00D76FD3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変更後の月額</w:t>
            </w:r>
          </w:p>
        </w:tc>
        <w:tc>
          <w:tcPr>
            <w:tcW w:w="2127" w:type="dxa"/>
          </w:tcPr>
          <w:p w:rsidR="00B676EE" w:rsidRPr="002B3AAD" w:rsidRDefault="00F8360E" w:rsidP="00D76FD3">
            <w:pPr>
              <w:rPr>
                <w:sz w:val="20"/>
                <w:szCs w:val="20"/>
              </w:rPr>
            </w:pPr>
            <w:r w:rsidRPr="002B3AAD">
              <w:rPr>
                <w:rFonts w:hint="eastAsia"/>
                <w:sz w:val="20"/>
                <w:szCs w:val="20"/>
              </w:rPr>
              <w:t>裏付資料</w:t>
            </w:r>
          </w:p>
        </w:tc>
      </w:tr>
      <w:tr w:rsidR="00B676EE" w:rsidTr="002B3AAD">
        <w:tc>
          <w:tcPr>
            <w:tcW w:w="1129" w:type="dxa"/>
          </w:tcPr>
          <w:p w:rsidR="00B676EE" w:rsidRPr="002B3AAD" w:rsidRDefault="00B676EE" w:rsidP="00D76FD3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□定期収入</w:t>
            </w:r>
          </w:p>
          <w:p w:rsidR="00B676EE" w:rsidRPr="002B3AAD" w:rsidRDefault="00B676EE" w:rsidP="00D76FD3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□定期支出</w:t>
            </w:r>
          </w:p>
        </w:tc>
        <w:tc>
          <w:tcPr>
            <w:tcW w:w="1276" w:type="dxa"/>
          </w:tcPr>
          <w:p w:rsidR="00B676EE" w:rsidRDefault="00B676EE" w:rsidP="00D76FD3"/>
        </w:tc>
        <w:tc>
          <w:tcPr>
            <w:tcW w:w="2126" w:type="dxa"/>
          </w:tcPr>
          <w:p w:rsidR="00B676EE" w:rsidRDefault="00B676EE" w:rsidP="00D76FD3">
            <w:r>
              <w:rPr>
                <w:rFonts w:hint="eastAsia"/>
              </w:rPr>
              <w:t xml:space="preserve">　年　月</w:t>
            </w:r>
            <w:r w:rsidR="00F8360E">
              <w:rPr>
                <w:rFonts w:hint="eastAsia"/>
              </w:rPr>
              <w:t>～</w:t>
            </w:r>
          </w:p>
          <w:p w:rsidR="00F8360E" w:rsidRDefault="00F8360E" w:rsidP="00D76FD3"/>
        </w:tc>
        <w:tc>
          <w:tcPr>
            <w:tcW w:w="1418" w:type="dxa"/>
          </w:tcPr>
          <w:p w:rsidR="00B676EE" w:rsidRDefault="00B676EE" w:rsidP="00D76FD3"/>
        </w:tc>
        <w:tc>
          <w:tcPr>
            <w:tcW w:w="1417" w:type="dxa"/>
          </w:tcPr>
          <w:p w:rsidR="00B676EE" w:rsidRDefault="00B676EE" w:rsidP="00D76FD3"/>
        </w:tc>
        <w:tc>
          <w:tcPr>
            <w:tcW w:w="2127" w:type="dxa"/>
          </w:tcPr>
          <w:p w:rsidR="00B676EE" w:rsidRDefault="00B676EE" w:rsidP="00D76FD3"/>
          <w:p w:rsidR="00AE468C" w:rsidRPr="00AE468C" w:rsidRDefault="00AE468C" w:rsidP="002B3AA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Pr="00AE468C">
              <w:rPr>
                <w:rFonts w:hint="eastAsia"/>
                <w:sz w:val="16"/>
                <w:szCs w:val="16"/>
              </w:rPr>
              <w:t>通帳</w:t>
            </w:r>
            <w:r w:rsidR="002B3AAD">
              <w:rPr>
                <w:rFonts w:hint="eastAsia"/>
                <w:sz w:val="16"/>
                <w:szCs w:val="16"/>
              </w:rPr>
              <w:t>(</w:t>
            </w:r>
            <w:r w:rsidRPr="00AE468C">
              <w:rPr>
                <w:rFonts w:hint="eastAsia"/>
                <w:sz w:val="16"/>
                <w:szCs w:val="16"/>
              </w:rPr>
              <w:t>年金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AE468C">
              <w:rPr>
                <w:rFonts w:hint="eastAsia"/>
                <w:sz w:val="16"/>
                <w:szCs w:val="16"/>
              </w:rPr>
              <w:t>施設費</w:t>
            </w:r>
            <w:r w:rsidR="002B3AAD">
              <w:rPr>
                <w:rFonts w:hint="eastAsia"/>
                <w:sz w:val="16"/>
                <w:szCs w:val="16"/>
              </w:rPr>
              <w:t>のみ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8360E" w:rsidTr="002B3AAD">
        <w:tc>
          <w:tcPr>
            <w:tcW w:w="1129" w:type="dxa"/>
          </w:tcPr>
          <w:p w:rsidR="00F8360E" w:rsidRPr="002B3AAD" w:rsidRDefault="00F8360E" w:rsidP="007D5DD2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□定期収入</w:t>
            </w:r>
          </w:p>
          <w:p w:rsidR="00F8360E" w:rsidRPr="002B3AAD" w:rsidRDefault="00F8360E" w:rsidP="007D5DD2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□定期支出</w:t>
            </w:r>
          </w:p>
        </w:tc>
        <w:tc>
          <w:tcPr>
            <w:tcW w:w="1276" w:type="dxa"/>
          </w:tcPr>
          <w:p w:rsidR="00F8360E" w:rsidRDefault="00F8360E" w:rsidP="007D5DD2"/>
        </w:tc>
        <w:tc>
          <w:tcPr>
            <w:tcW w:w="2126" w:type="dxa"/>
          </w:tcPr>
          <w:p w:rsidR="00F8360E" w:rsidRDefault="00F8360E" w:rsidP="007D5DD2">
            <w:r>
              <w:rPr>
                <w:rFonts w:hint="eastAsia"/>
              </w:rPr>
              <w:t xml:space="preserve">　年　月～</w:t>
            </w:r>
          </w:p>
          <w:p w:rsidR="00F8360E" w:rsidRDefault="00F8360E" w:rsidP="007D5DD2"/>
        </w:tc>
        <w:tc>
          <w:tcPr>
            <w:tcW w:w="1418" w:type="dxa"/>
          </w:tcPr>
          <w:p w:rsidR="00F8360E" w:rsidRDefault="00F8360E" w:rsidP="007D5DD2"/>
        </w:tc>
        <w:tc>
          <w:tcPr>
            <w:tcW w:w="1417" w:type="dxa"/>
          </w:tcPr>
          <w:p w:rsidR="00F8360E" w:rsidRDefault="00F8360E" w:rsidP="007D5DD2"/>
        </w:tc>
        <w:tc>
          <w:tcPr>
            <w:tcW w:w="2127" w:type="dxa"/>
          </w:tcPr>
          <w:p w:rsidR="00F8360E" w:rsidRDefault="00F8360E" w:rsidP="007D5DD2"/>
          <w:p w:rsidR="00AE468C" w:rsidRDefault="00AE468C" w:rsidP="007D5DD2">
            <w:r>
              <w:rPr>
                <w:rFonts w:hint="eastAsia"/>
                <w:sz w:val="16"/>
                <w:szCs w:val="16"/>
              </w:rPr>
              <w:t>□</w:t>
            </w:r>
            <w:r w:rsidRPr="00AE468C">
              <w:rPr>
                <w:rFonts w:hint="eastAsia"/>
                <w:sz w:val="16"/>
                <w:szCs w:val="16"/>
              </w:rPr>
              <w:t>通帳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AE468C">
              <w:rPr>
                <w:rFonts w:hint="eastAsia"/>
                <w:sz w:val="16"/>
                <w:szCs w:val="16"/>
              </w:rPr>
              <w:t>年金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AE468C">
              <w:rPr>
                <w:rFonts w:hint="eastAsia"/>
                <w:sz w:val="16"/>
                <w:szCs w:val="16"/>
              </w:rPr>
              <w:t>施設費</w:t>
            </w:r>
            <w:r>
              <w:rPr>
                <w:rFonts w:hint="eastAsia"/>
                <w:sz w:val="16"/>
                <w:szCs w:val="16"/>
              </w:rPr>
              <w:t>のみ）</w:t>
            </w:r>
          </w:p>
        </w:tc>
      </w:tr>
      <w:tr w:rsidR="00F8360E" w:rsidTr="002B3AAD">
        <w:tc>
          <w:tcPr>
            <w:tcW w:w="1129" w:type="dxa"/>
          </w:tcPr>
          <w:p w:rsidR="00F8360E" w:rsidRPr="002B3AAD" w:rsidRDefault="00F8360E" w:rsidP="007D5DD2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□定期収入</w:t>
            </w:r>
          </w:p>
          <w:p w:rsidR="00F8360E" w:rsidRPr="002B3AAD" w:rsidRDefault="00F8360E" w:rsidP="007D5DD2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□定期支出</w:t>
            </w:r>
          </w:p>
        </w:tc>
        <w:tc>
          <w:tcPr>
            <w:tcW w:w="1276" w:type="dxa"/>
          </w:tcPr>
          <w:p w:rsidR="00F8360E" w:rsidRDefault="00F8360E" w:rsidP="007D5DD2"/>
        </w:tc>
        <w:tc>
          <w:tcPr>
            <w:tcW w:w="2126" w:type="dxa"/>
          </w:tcPr>
          <w:p w:rsidR="00F8360E" w:rsidRDefault="00F8360E" w:rsidP="007D5DD2">
            <w:r>
              <w:rPr>
                <w:rFonts w:hint="eastAsia"/>
              </w:rPr>
              <w:t xml:space="preserve">　年　月～</w:t>
            </w:r>
          </w:p>
          <w:p w:rsidR="00F8360E" w:rsidRDefault="00F8360E" w:rsidP="007D5DD2"/>
        </w:tc>
        <w:tc>
          <w:tcPr>
            <w:tcW w:w="1418" w:type="dxa"/>
          </w:tcPr>
          <w:p w:rsidR="00F8360E" w:rsidRDefault="00F8360E" w:rsidP="007D5DD2"/>
        </w:tc>
        <w:tc>
          <w:tcPr>
            <w:tcW w:w="1417" w:type="dxa"/>
          </w:tcPr>
          <w:p w:rsidR="00F8360E" w:rsidRDefault="00F8360E" w:rsidP="007D5DD2"/>
        </w:tc>
        <w:tc>
          <w:tcPr>
            <w:tcW w:w="2127" w:type="dxa"/>
          </w:tcPr>
          <w:p w:rsidR="00F8360E" w:rsidRDefault="00F8360E" w:rsidP="007D5DD2"/>
          <w:p w:rsidR="00AE468C" w:rsidRDefault="00AE468C" w:rsidP="007D5DD2">
            <w:r>
              <w:rPr>
                <w:rFonts w:hint="eastAsia"/>
                <w:sz w:val="16"/>
                <w:szCs w:val="16"/>
              </w:rPr>
              <w:t>□</w:t>
            </w:r>
            <w:r w:rsidRPr="00AE468C">
              <w:rPr>
                <w:rFonts w:hint="eastAsia"/>
                <w:sz w:val="16"/>
                <w:szCs w:val="16"/>
              </w:rPr>
              <w:t>通帳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AE468C">
              <w:rPr>
                <w:rFonts w:hint="eastAsia"/>
                <w:sz w:val="16"/>
                <w:szCs w:val="16"/>
              </w:rPr>
              <w:t>年金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AE468C">
              <w:rPr>
                <w:rFonts w:hint="eastAsia"/>
                <w:sz w:val="16"/>
                <w:szCs w:val="16"/>
              </w:rPr>
              <w:t>施設費</w:t>
            </w:r>
            <w:r>
              <w:rPr>
                <w:rFonts w:hint="eastAsia"/>
                <w:sz w:val="16"/>
                <w:szCs w:val="16"/>
              </w:rPr>
              <w:t>のみ）</w:t>
            </w:r>
          </w:p>
        </w:tc>
      </w:tr>
      <w:tr w:rsidR="00F8360E" w:rsidTr="002B3AAD">
        <w:tc>
          <w:tcPr>
            <w:tcW w:w="1129" w:type="dxa"/>
          </w:tcPr>
          <w:p w:rsidR="00F8360E" w:rsidRPr="002B3AAD" w:rsidRDefault="00F8360E" w:rsidP="007D5DD2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□定期収入</w:t>
            </w:r>
          </w:p>
          <w:p w:rsidR="00F8360E" w:rsidRPr="002B3AAD" w:rsidRDefault="00F8360E" w:rsidP="007D5DD2">
            <w:pPr>
              <w:rPr>
                <w:sz w:val="18"/>
                <w:szCs w:val="18"/>
              </w:rPr>
            </w:pPr>
            <w:r w:rsidRPr="002B3AAD">
              <w:rPr>
                <w:rFonts w:hint="eastAsia"/>
                <w:sz w:val="18"/>
                <w:szCs w:val="18"/>
              </w:rPr>
              <w:t>□定期支出</w:t>
            </w:r>
          </w:p>
        </w:tc>
        <w:tc>
          <w:tcPr>
            <w:tcW w:w="1276" w:type="dxa"/>
          </w:tcPr>
          <w:p w:rsidR="00F8360E" w:rsidRDefault="00F8360E" w:rsidP="007D5DD2"/>
        </w:tc>
        <w:tc>
          <w:tcPr>
            <w:tcW w:w="2126" w:type="dxa"/>
          </w:tcPr>
          <w:p w:rsidR="00F8360E" w:rsidRDefault="00F8360E" w:rsidP="007D5DD2">
            <w:r>
              <w:rPr>
                <w:rFonts w:hint="eastAsia"/>
              </w:rPr>
              <w:t xml:space="preserve">　年　月～</w:t>
            </w:r>
          </w:p>
          <w:p w:rsidR="00F8360E" w:rsidRDefault="00F8360E" w:rsidP="007D5DD2"/>
        </w:tc>
        <w:tc>
          <w:tcPr>
            <w:tcW w:w="1418" w:type="dxa"/>
          </w:tcPr>
          <w:p w:rsidR="00F8360E" w:rsidRDefault="00F8360E" w:rsidP="007D5DD2"/>
        </w:tc>
        <w:tc>
          <w:tcPr>
            <w:tcW w:w="1417" w:type="dxa"/>
          </w:tcPr>
          <w:p w:rsidR="00F8360E" w:rsidRDefault="00F8360E" w:rsidP="007D5DD2"/>
        </w:tc>
        <w:tc>
          <w:tcPr>
            <w:tcW w:w="2127" w:type="dxa"/>
          </w:tcPr>
          <w:p w:rsidR="00F8360E" w:rsidRDefault="00F8360E" w:rsidP="007D5DD2"/>
          <w:p w:rsidR="00AE468C" w:rsidRDefault="00AE468C" w:rsidP="007D5DD2">
            <w:r>
              <w:rPr>
                <w:rFonts w:hint="eastAsia"/>
                <w:sz w:val="16"/>
                <w:szCs w:val="16"/>
              </w:rPr>
              <w:t>□</w:t>
            </w:r>
            <w:r w:rsidRPr="00AE468C">
              <w:rPr>
                <w:rFonts w:hint="eastAsia"/>
                <w:sz w:val="16"/>
                <w:szCs w:val="16"/>
              </w:rPr>
              <w:t>通帳</w:t>
            </w:r>
            <w:r>
              <w:rPr>
                <w:rFonts w:hint="eastAsia"/>
                <w:sz w:val="16"/>
                <w:szCs w:val="16"/>
              </w:rPr>
              <w:t>（</w:t>
            </w:r>
            <w:r w:rsidRPr="00AE468C">
              <w:rPr>
                <w:rFonts w:hint="eastAsia"/>
                <w:sz w:val="16"/>
                <w:szCs w:val="16"/>
              </w:rPr>
              <w:t>年金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AE468C">
              <w:rPr>
                <w:rFonts w:hint="eastAsia"/>
                <w:sz w:val="16"/>
                <w:szCs w:val="16"/>
              </w:rPr>
              <w:t>施設費</w:t>
            </w:r>
            <w:r>
              <w:rPr>
                <w:rFonts w:hint="eastAsia"/>
                <w:sz w:val="16"/>
                <w:szCs w:val="16"/>
              </w:rPr>
              <w:t>のみ）</w:t>
            </w:r>
          </w:p>
        </w:tc>
      </w:tr>
    </w:tbl>
    <w:p w:rsidR="00FD4C9C" w:rsidRDefault="00FD4C9C" w:rsidP="00D76FD3">
      <w:pPr>
        <w:rPr>
          <w:rFonts w:asciiTheme="majorEastAsia" w:eastAsiaTheme="majorEastAsia" w:hAnsiTheme="majorEastAsia"/>
        </w:rPr>
      </w:pPr>
    </w:p>
    <w:p w:rsidR="0056743F" w:rsidRPr="009017E4" w:rsidRDefault="00FD4C9C" w:rsidP="0007639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AD1A85">
        <w:rPr>
          <w:rFonts w:asciiTheme="majorEastAsia" w:eastAsiaTheme="majorEastAsia" w:hAnsiTheme="majorEastAsia" w:hint="eastAsia"/>
        </w:rPr>
        <w:lastRenderedPageBreak/>
        <w:t>４</w:t>
      </w:r>
      <w:r w:rsidR="008A325B">
        <w:rPr>
          <w:rFonts w:asciiTheme="majorEastAsia" w:eastAsiaTheme="majorEastAsia" w:hAnsiTheme="majorEastAsia" w:hint="eastAsia"/>
        </w:rPr>
        <w:t xml:space="preserve">　前回報告以降，１回につき１０</w:t>
      </w:r>
      <w:r w:rsidR="0056743F" w:rsidRPr="009017E4">
        <w:rPr>
          <w:rFonts w:asciiTheme="majorEastAsia" w:eastAsiaTheme="majorEastAsia" w:hAnsiTheme="majorEastAsia" w:hint="eastAsia"/>
        </w:rPr>
        <w:t>万円以上の臨時収入</w:t>
      </w:r>
      <w:r w:rsidR="00B676EE" w:rsidRPr="009017E4">
        <w:rPr>
          <w:rFonts w:asciiTheme="majorEastAsia" w:eastAsiaTheme="majorEastAsia" w:hAnsiTheme="majorEastAsia" w:hint="eastAsia"/>
        </w:rPr>
        <w:t>や臨時支出</w:t>
      </w:r>
      <w:r w:rsidR="0056743F" w:rsidRPr="009017E4">
        <w:rPr>
          <w:rFonts w:asciiTheme="majorEastAsia" w:eastAsiaTheme="majorEastAsia" w:hAnsiTheme="majorEastAsia" w:hint="eastAsia"/>
        </w:rPr>
        <w:t>がありましたか。</w:t>
      </w:r>
    </w:p>
    <w:p w:rsidR="00BB0C5E" w:rsidRDefault="0056743F" w:rsidP="00D76FD3">
      <w:r>
        <w:rPr>
          <w:rFonts w:hint="eastAsia"/>
        </w:rPr>
        <w:t xml:space="preserve">　　□　ない。　</w:t>
      </w:r>
    </w:p>
    <w:p w:rsidR="003C0098" w:rsidRPr="008A29CF" w:rsidRDefault="00BB0C5E" w:rsidP="00D76FD3">
      <w:pPr>
        <w:rPr>
          <w:rFonts w:asciiTheme="minorEastAsia" w:hAnsiTheme="minorEastAsia"/>
        </w:rPr>
      </w:pPr>
      <w:r w:rsidRPr="008A29CF">
        <w:rPr>
          <w:rFonts w:asciiTheme="minorEastAsia" w:hAnsiTheme="minorEastAsia" w:hint="eastAsia"/>
        </w:rPr>
        <w:t xml:space="preserve">　　</w:t>
      </w:r>
      <w:r w:rsidR="0056743F" w:rsidRPr="008A29CF">
        <w:rPr>
          <w:rFonts w:asciiTheme="minorEastAsia" w:hAnsiTheme="minorEastAsia" w:hint="eastAsia"/>
        </w:rPr>
        <w:t>□</w:t>
      </w:r>
      <w:r w:rsidRPr="008A29CF">
        <w:rPr>
          <w:rFonts w:asciiTheme="minorEastAsia" w:hAnsiTheme="minorEastAsia" w:hint="eastAsia"/>
        </w:rPr>
        <w:t xml:space="preserve">　</w:t>
      </w:r>
      <w:r w:rsidR="0056743F" w:rsidRPr="008A29CF">
        <w:rPr>
          <w:rFonts w:asciiTheme="minorEastAsia" w:hAnsiTheme="minorEastAsia" w:hint="eastAsia"/>
        </w:rPr>
        <w:t>以下のとおりある。</w:t>
      </w:r>
      <w:r w:rsidRPr="008A29CF">
        <w:rPr>
          <w:rFonts w:asciiTheme="minorEastAsia" w:hAnsiTheme="minorEastAsia" w:hint="eastAsia"/>
        </w:rPr>
        <w:t xml:space="preserve">　⇒　内容，金額等が確認できる資料を提出してください。</w:t>
      </w:r>
    </w:p>
    <w:p w:rsidR="007D2324" w:rsidRDefault="007D2324" w:rsidP="007D232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B676EE" w:rsidTr="00B676EE">
        <w:tc>
          <w:tcPr>
            <w:tcW w:w="1868" w:type="dxa"/>
          </w:tcPr>
          <w:p w:rsidR="00B676EE" w:rsidRDefault="00CB2358" w:rsidP="00D76FD3">
            <w:r>
              <w:rPr>
                <w:rFonts w:hint="eastAsia"/>
              </w:rPr>
              <w:t>収支の別</w:t>
            </w:r>
          </w:p>
        </w:tc>
        <w:tc>
          <w:tcPr>
            <w:tcW w:w="1869" w:type="dxa"/>
          </w:tcPr>
          <w:p w:rsidR="00B676EE" w:rsidRDefault="00CB2358" w:rsidP="00D76FD3">
            <w:r>
              <w:rPr>
                <w:rFonts w:hint="eastAsia"/>
              </w:rPr>
              <w:t>年月日</w:t>
            </w:r>
          </w:p>
        </w:tc>
        <w:tc>
          <w:tcPr>
            <w:tcW w:w="1869" w:type="dxa"/>
          </w:tcPr>
          <w:p w:rsidR="00B676EE" w:rsidRDefault="00CB2358" w:rsidP="00D76FD3">
            <w:r>
              <w:rPr>
                <w:rFonts w:hint="eastAsia"/>
              </w:rPr>
              <w:t>種類</w:t>
            </w:r>
            <w:r w:rsidR="00BB0C5E">
              <w:rPr>
                <w:rFonts w:hint="eastAsia"/>
              </w:rPr>
              <w:t>・内容</w:t>
            </w:r>
          </w:p>
        </w:tc>
        <w:tc>
          <w:tcPr>
            <w:tcW w:w="1869" w:type="dxa"/>
          </w:tcPr>
          <w:p w:rsidR="00B676EE" w:rsidRDefault="00CB2358" w:rsidP="00D76FD3">
            <w:r>
              <w:rPr>
                <w:rFonts w:hint="eastAsia"/>
              </w:rPr>
              <w:t>金額</w:t>
            </w:r>
          </w:p>
        </w:tc>
        <w:tc>
          <w:tcPr>
            <w:tcW w:w="1869" w:type="dxa"/>
          </w:tcPr>
          <w:p w:rsidR="00B676EE" w:rsidRDefault="00CB2358" w:rsidP="00D76FD3">
            <w:r>
              <w:rPr>
                <w:rFonts w:hint="eastAsia"/>
              </w:rPr>
              <w:t>裏付資料</w:t>
            </w:r>
          </w:p>
        </w:tc>
      </w:tr>
      <w:tr w:rsidR="00B676EE" w:rsidTr="00B676EE">
        <w:tc>
          <w:tcPr>
            <w:tcW w:w="1868" w:type="dxa"/>
          </w:tcPr>
          <w:p w:rsidR="00B676EE" w:rsidRDefault="00CB2358" w:rsidP="00D76FD3">
            <w:r>
              <w:rPr>
                <w:rFonts w:hint="eastAsia"/>
              </w:rPr>
              <w:t>□臨時収入</w:t>
            </w:r>
          </w:p>
          <w:p w:rsidR="00CB2358" w:rsidRDefault="00CB2358" w:rsidP="00D76FD3">
            <w:r>
              <w:rPr>
                <w:rFonts w:hint="eastAsia"/>
              </w:rPr>
              <w:t>□臨時支出</w:t>
            </w:r>
          </w:p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</w:tr>
      <w:tr w:rsidR="00B676EE" w:rsidTr="00B676EE">
        <w:tc>
          <w:tcPr>
            <w:tcW w:w="1868" w:type="dxa"/>
          </w:tcPr>
          <w:p w:rsidR="00CB2358" w:rsidRDefault="00CB2358" w:rsidP="00CB2358">
            <w:r>
              <w:rPr>
                <w:rFonts w:hint="eastAsia"/>
              </w:rPr>
              <w:t>□臨時収入</w:t>
            </w:r>
          </w:p>
          <w:p w:rsidR="00B676EE" w:rsidRDefault="00CB2358" w:rsidP="00CB2358">
            <w:r>
              <w:rPr>
                <w:rFonts w:hint="eastAsia"/>
              </w:rPr>
              <w:t>□臨時支出</w:t>
            </w:r>
          </w:p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</w:tr>
      <w:tr w:rsidR="00B676EE" w:rsidTr="00B676EE">
        <w:tc>
          <w:tcPr>
            <w:tcW w:w="1868" w:type="dxa"/>
          </w:tcPr>
          <w:p w:rsidR="00CB2358" w:rsidRDefault="00CB2358" w:rsidP="00CB2358">
            <w:r>
              <w:rPr>
                <w:rFonts w:hint="eastAsia"/>
              </w:rPr>
              <w:t>□臨時収入</w:t>
            </w:r>
          </w:p>
          <w:p w:rsidR="00B676EE" w:rsidRDefault="00CB2358" w:rsidP="00CB2358">
            <w:r>
              <w:rPr>
                <w:rFonts w:hint="eastAsia"/>
              </w:rPr>
              <w:t>□臨時支出</w:t>
            </w:r>
          </w:p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  <w:tc>
          <w:tcPr>
            <w:tcW w:w="1869" w:type="dxa"/>
          </w:tcPr>
          <w:p w:rsidR="00B676EE" w:rsidRDefault="00B676EE" w:rsidP="00D76FD3"/>
        </w:tc>
      </w:tr>
      <w:tr w:rsidR="00CB2358" w:rsidTr="00CB2358">
        <w:tc>
          <w:tcPr>
            <w:tcW w:w="1868" w:type="dxa"/>
          </w:tcPr>
          <w:p w:rsidR="00CB2358" w:rsidRDefault="00CB2358" w:rsidP="007D5DD2">
            <w:r>
              <w:rPr>
                <w:rFonts w:hint="eastAsia"/>
              </w:rPr>
              <w:t>□臨時収入</w:t>
            </w:r>
          </w:p>
          <w:p w:rsidR="00CB2358" w:rsidRDefault="00CB2358" w:rsidP="007D5DD2">
            <w:r>
              <w:rPr>
                <w:rFonts w:hint="eastAsia"/>
              </w:rPr>
              <w:t>□臨時支出</w:t>
            </w:r>
          </w:p>
        </w:tc>
        <w:tc>
          <w:tcPr>
            <w:tcW w:w="1869" w:type="dxa"/>
          </w:tcPr>
          <w:p w:rsidR="00CB2358" w:rsidRDefault="00CB2358" w:rsidP="007D5DD2"/>
        </w:tc>
        <w:tc>
          <w:tcPr>
            <w:tcW w:w="1869" w:type="dxa"/>
          </w:tcPr>
          <w:p w:rsidR="00CB2358" w:rsidRDefault="00CB2358" w:rsidP="007D5DD2"/>
        </w:tc>
        <w:tc>
          <w:tcPr>
            <w:tcW w:w="1869" w:type="dxa"/>
          </w:tcPr>
          <w:p w:rsidR="00CB2358" w:rsidRDefault="00CB2358" w:rsidP="007D5DD2"/>
        </w:tc>
        <w:tc>
          <w:tcPr>
            <w:tcW w:w="1869" w:type="dxa"/>
          </w:tcPr>
          <w:p w:rsidR="00CB2358" w:rsidRDefault="00CB2358" w:rsidP="007D5DD2"/>
        </w:tc>
      </w:tr>
    </w:tbl>
    <w:p w:rsidR="00977C89" w:rsidRDefault="00977C89" w:rsidP="008D6FC5">
      <w:pPr>
        <w:rPr>
          <w:rFonts w:asciiTheme="majorEastAsia" w:eastAsiaTheme="majorEastAsia" w:hAnsiTheme="majorEastAsia"/>
        </w:rPr>
      </w:pPr>
    </w:p>
    <w:p w:rsidR="009017E4" w:rsidRDefault="00AD1A85" w:rsidP="008D6F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D6FC5" w:rsidRPr="009017E4">
        <w:rPr>
          <w:rFonts w:asciiTheme="majorEastAsia" w:eastAsiaTheme="majorEastAsia" w:hAnsiTheme="majorEastAsia" w:hint="eastAsia"/>
        </w:rPr>
        <w:t xml:space="preserve">　前回報告以降，本人が得た金銭（定期収入，臨時収入の全てを含む。）は，全額，今回コピーを提出し</w:t>
      </w:r>
    </w:p>
    <w:p w:rsidR="008D6FC5" w:rsidRPr="009017E4" w:rsidRDefault="009017E4" w:rsidP="008D6F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D6FC5" w:rsidRPr="009017E4">
        <w:rPr>
          <w:rFonts w:asciiTheme="majorEastAsia" w:eastAsiaTheme="majorEastAsia" w:hAnsiTheme="majorEastAsia" w:hint="eastAsia"/>
        </w:rPr>
        <w:t>た通帳に入金されていますか。</w:t>
      </w:r>
    </w:p>
    <w:p w:rsidR="00BB0C5E" w:rsidRDefault="008D6FC5" w:rsidP="008D6FC5">
      <w:r>
        <w:rPr>
          <w:rFonts w:hint="eastAsia"/>
        </w:rPr>
        <w:t xml:space="preserve">　　□　全額入金されている。　</w:t>
      </w:r>
    </w:p>
    <w:p w:rsidR="00BB0C5E" w:rsidRDefault="00BB0C5E" w:rsidP="008D6FC5">
      <w:r>
        <w:rPr>
          <w:rFonts w:hint="eastAsia"/>
        </w:rPr>
        <w:t xml:space="preserve">　　</w:t>
      </w:r>
      <w:r w:rsidR="008D6FC5">
        <w:rPr>
          <w:rFonts w:hint="eastAsia"/>
        </w:rPr>
        <w:t>□　以下のとおり入金されていない</w:t>
      </w:r>
      <w:r>
        <w:rPr>
          <w:rFonts w:hint="eastAsia"/>
        </w:rPr>
        <w:t>ものがある</w:t>
      </w:r>
      <w:r w:rsidR="008D6FC5">
        <w:rPr>
          <w:rFonts w:hint="eastAsia"/>
        </w:rPr>
        <w:t>。</w:t>
      </w:r>
      <w:r>
        <w:rPr>
          <w:rFonts w:hint="eastAsia"/>
        </w:rPr>
        <w:t xml:space="preserve">　</w:t>
      </w:r>
    </w:p>
    <w:p w:rsidR="00BB0C5E" w:rsidRDefault="00BB0C5E" w:rsidP="007D232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8D6FC5" w:rsidTr="008D6FC5">
        <w:tc>
          <w:tcPr>
            <w:tcW w:w="1868" w:type="dxa"/>
          </w:tcPr>
          <w:p w:rsidR="008D6FC5" w:rsidRDefault="008D6FC5" w:rsidP="008D6FC5">
            <w:r>
              <w:rPr>
                <w:rFonts w:hint="eastAsia"/>
              </w:rPr>
              <w:t>年月日</w:t>
            </w:r>
          </w:p>
        </w:tc>
        <w:tc>
          <w:tcPr>
            <w:tcW w:w="1869" w:type="dxa"/>
          </w:tcPr>
          <w:p w:rsidR="008D6FC5" w:rsidRDefault="00BB0C5E" w:rsidP="008D6FC5">
            <w:r>
              <w:rPr>
                <w:rFonts w:hint="eastAsia"/>
              </w:rPr>
              <w:t>種類・</w:t>
            </w:r>
            <w:r w:rsidR="008D6FC5">
              <w:rPr>
                <w:rFonts w:hint="eastAsia"/>
              </w:rPr>
              <w:t>内容</w:t>
            </w:r>
          </w:p>
        </w:tc>
        <w:tc>
          <w:tcPr>
            <w:tcW w:w="1869" w:type="dxa"/>
          </w:tcPr>
          <w:p w:rsidR="008D6FC5" w:rsidRDefault="008D6FC5" w:rsidP="008D6FC5">
            <w:r>
              <w:rPr>
                <w:rFonts w:hint="eastAsia"/>
              </w:rPr>
              <w:t>金額</w:t>
            </w:r>
          </w:p>
        </w:tc>
        <w:tc>
          <w:tcPr>
            <w:tcW w:w="1869" w:type="dxa"/>
          </w:tcPr>
          <w:p w:rsidR="008D6FC5" w:rsidRDefault="008D6FC5" w:rsidP="008D6FC5">
            <w:r>
              <w:rPr>
                <w:rFonts w:hint="eastAsia"/>
              </w:rPr>
              <w:t>管理状況</w:t>
            </w:r>
          </w:p>
        </w:tc>
        <w:tc>
          <w:tcPr>
            <w:tcW w:w="1869" w:type="dxa"/>
          </w:tcPr>
          <w:p w:rsidR="008D6FC5" w:rsidRDefault="008D6FC5" w:rsidP="008D6FC5">
            <w:r>
              <w:rPr>
                <w:rFonts w:hint="eastAsia"/>
              </w:rPr>
              <w:t>入金されていない理由</w:t>
            </w:r>
          </w:p>
        </w:tc>
      </w:tr>
      <w:tr w:rsidR="008D6FC5" w:rsidTr="008D6FC5">
        <w:tc>
          <w:tcPr>
            <w:tcW w:w="1868" w:type="dxa"/>
          </w:tcPr>
          <w:p w:rsidR="008D6FC5" w:rsidRDefault="008D6FC5" w:rsidP="008D6FC5"/>
          <w:p w:rsidR="00BB0C5E" w:rsidRDefault="00BB0C5E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</w:tr>
      <w:tr w:rsidR="008D6FC5" w:rsidTr="008D6FC5">
        <w:tc>
          <w:tcPr>
            <w:tcW w:w="1868" w:type="dxa"/>
          </w:tcPr>
          <w:p w:rsidR="008D6FC5" w:rsidRDefault="008D6FC5" w:rsidP="008D6FC5"/>
          <w:p w:rsidR="00BB0C5E" w:rsidRDefault="00BB0C5E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</w:tr>
      <w:tr w:rsidR="00242167" w:rsidTr="008D6FC5">
        <w:tc>
          <w:tcPr>
            <w:tcW w:w="1868" w:type="dxa"/>
          </w:tcPr>
          <w:p w:rsidR="00242167" w:rsidRDefault="00242167" w:rsidP="008D6FC5"/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</w:tr>
    </w:tbl>
    <w:p w:rsidR="00977C89" w:rsidRDefault="00977C89" w:rsidP="008D6FC5">
      <w:pPr>
        <w:rPr>
          <w:rFonts w:asciiTheme="majorEastAsia" w:eastAsiaTheme="majorEastAsia" w:hAnsiTheme="majorEastAsia"/>
        </w:rPr>
      </w:pPr>
    </w:p>
    <w:p w:rsidR="008D6FC5" w:rsidRPr="009017E4" w:rsidRDefault="00AD1A85" w:rsidP="008D6F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8D6FC5" w:rsidRPr="009017E4">
        <w:rPr>
          <w:rFonts w:asciiTheme="majorEastAsia" w:eastAsiaTheme="majorEastAsia" w:hAnsiTheme="majorEastAsia" w:hint="eastAsia"/>
        </w:rPr>
        <w:t xml:space="preserve">　前回報告以降，本人の財産から，本人以外の人（本人の配偶者，親族，後見人自身を含みます。）</w:t>
      </w:r>
    </w:p>
    <w:p w:rsidR="008D6FC5" w:rsidRPr="009017E4" w:rsidRDefault="008D6FC5" w:rsidP="008D6FC5">
      <w:pPr>
        <w:rPr>
          <w:rFonts w:asciiTheme="majorEastAsia" w:eastAsiaTheme="majorEastAsia" w:hAnsiTheme="majorEastAsia"/>
        </w:rPr>
      </w:pPr>
      <w:r w:rsidRPr="009017E4">
        <w:rPr>
          <w:rFonts w:asciiTheme="majorEastAsia" w:eastAsiaTheme="majorEastAsia" w:hAnsiTheme="majorEastAsia" w:hint="eastAsia"/>
        </w:rPr>
        <w:t xml:space="preserve">　の利益になるような支出をしたことがありますか。</w:t>
      </w:r>
    </w:p>
    <w:p w:rsidR="00BB0C5E" w:rsidRDefault="008D6FC5" w:rsidP="008D6FC5">
      <w:r>
        <w:rPr>
          <w:rFonts w:hint="eastAsia"/>
        </w:rPr>
        <w:t xml:space="preserve">　　□　ない。　</w:t>
      </w:r>
    </w:p>
    <w:p w:rsidR="008D6FC5" w:rsidRPr="008A29CF" w:rsidRDefault="00BB0C5E" w:rsidP="008D6FC5">
      <w:pPr>
        <w:rPr>
          <w:rFonts w:asciiTheme="minorEastAsia" w:hAnsiTheme="minorEastAsia"/>
        </w:rPr>
      </w:pPr>
      <w:r w:rsidRPr="008A29CF">
        <w:rPr>
          <w:rFonts w:asciiTheme="minorEastAsia" w:hAnsiTheme="minorEastAsia" w:hint="eastAsia"/>
        </w:rPr>
        <w:t xml:space="preserve">　　</w:t>
      </w:r>
      <w:r w:rsidR="008D6FC5" w:rsidRPr="008A29CF">
        <w:rPr>
          <w:rFonts w:asciiTheme="minorEastAsia" w:hAnsiTheme="minorEastAsia" w:hint="eastAsia"/>
        </w:rPr>
        <w:t>□　以下のとおりある。</w:t>
      </w:r>
      <w:r w:rsidRPr="008A29CF">
        <w:rPr>
          <w:rFonts w:asciiTheme="minorEastAsia" w:hAnsiTheme="minorEastAsia" w:hint="eastAsia"/>
        </w:rPr>
        <w:t xml:space="preserve">　⇒　内容，金額等が確認できる資料を提出してください。</w:t>
      </w:r>
    </w:p>
    <w:p w:rsidR="00BB0C5E" w:rsidRDefault="00BB0C5E" w:rsidP="007D2324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8D6FC5" w:rsidTr="008D6FC5">
        <w:tc>
          <w:tcPr>
            <w:tcW w:w="1868" w:type="dxa"/>
          </w:tcPr>
          <w:p w:rsidR="008D6FC5" w:rsidRDefault="008D6FC5" w:rsidP="008D6FC5">
            <w:r>
              <w:rPr>
                <w:rFonts w:hint="eastAsia"/>
              </w:rPr>
              <w:t>年月日</w:t>
            </w:r>
          </w:p>
        </w:tc>
        <w:tc>
          <w:tcPr>
            <w:tcW w:w="1869" w:type="dxa"/>
          </w:tcPr>
          <w:p w:rsidR="008D6FC5" w:rsidRDefault="008D6FC5" w:rsidP="008D6FC5">
            <w:r>
              <w:rPr>
                <w:rFonts w:hint="eastAsia"/>
              </w:rPr>
              <w:t>誰のために</w:t>
            </w:r>
          </w:p>
        </w:tc>
        <w:tc>
          <w:tcPr>
            <w:tcW w:w="1869" w:type="dxa"/>
          </w:tcPr>
          <w:p w:rsidR="008D6FC5" w:rsidRDefault="008D6FC5" w:rsidP="008D6FC5">
            <w:r>
              <w:rPr>
                <w:rFonts w:hint="eastAsia"/>
              </w:rPr>
              <w:t>金額</w:t>
            </w:r>
          </w:p>
        </w:tc>
        <w:tc>
          <w:tcPr>
            <w:tcW w:w="1869" w:type="dxa"/>
          </w:tcPr>
          <w:p w:rsidR="008D6FC5" w:rsidRDefault="008D6FC5" w:rsidP="008D6FC5">
            <w:r>
              <w:rPr>
                <w:rFonts w:hint="eastAsia"/>
              </w:rPr>
              <w:t>支出目的</w:t>
            </w:r>
          </w:p>
        </w:tc>
        <w:tc>
          <w:tcPr>
            <w:tcW w:w="1869" w:type="dxa"/>
          </w:tcPr>
          <w:p w:rsidR="008D6FC5" w:rsidRDefault="008D6FC5" w:rsidP="008D6FC5">
            <w:r>
              <w:rPr>
                <w:rFonts w:hint="eastAsia"/>
              </w:rPr>
              <w:t>裏付資料</w:t>
            </w:r>
          </w:p>
        </w:tc>
      </w:tr>
      <w:tr w:rsidR="008D6FC5" w:rsidTr="008D6FC5">
        <w:tc>
          <w:tcPr>
            <w:tcW w:w="1868" w:type="dxa"/>
          </w:tcPr>
          <w:p w:rsidR="008D6FC5" w:rsidRDefault="008D6FC5" w:rsidP="008D6FC5"/>
          <w:p w:rsidR="00BB0C5E" w:rsidRDefault="00BB0C5E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</w:tr>
      <w:tr w:rsidR="008D6FC5" w:rsidTr="008D6FC5">
        <w:tc>
          <w:tcPr>
            <w:tcW w:w="1868" w:type="dxa"/>
          </w:tcPr>
          <w:p w:rsidR="008D6FC5" w:rsidRDefault="008D6FC5" w:rsidP="008D6FC5"/>
          <w:p w:rsidR="00BB0C5E" w:rsidRDefault="00BB0C5E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  <w:tc>
          <w:tcPr>
            <w:tcW w:w="1869" w:type="dxa"/>
          </w:tcPr>
          <w:p w:rsidR="008D6FC5" w:rsidRDefault="008D6FC5" w:rsidP="008D6FC5"/>
        </w:tc>
      </w:tr>
      <w:tr w:rsidR="00242167" w:rsidTr="008D6FC5">
        <w:tc>
          <w:tcPr>
            <w:tcW w:w="1868" w:type="dxa"/>
          </w:tcPr>
          <w:p w:rsidR="00242167" w:rsidRDefault="00242167" w:rsidP="008D6FC5"/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  <w:tc>
          <w:tcPr>
            <w:tcW w:w="1869" w:type="dxa"/>
          </w:tcPr>
          <w:p w:rsidR="00242167" w:rsidRDefault="00242167" w:rsidP="008D6FC5"/>
        </w:tc>
      </w:tr>
    </w:tbl>
    <w:p w:rsidR="00977C89" w:rsidRDefault="00977C89" w:rsidP="008D6FC5">
      <w:pPr>
        <w:rPr>
          <w:rFonts w:asciiTheme="majorEastAsia" w:eastAsiaTheme="majorEastAsia" w:hAnsiTheme="majorEastAsia"/>
        </w:rPr>
      </w:pPr>
    </w:p>
    <w:p w:rsidR="008D6FC5" w:rsidRPr="009017E4" w:rsidRDefault="00AD1A85" w:rsidP="008D6F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8D6FC5" w:rsidRPr="009017E4">
        <w:rPr>
          <w:rFonts w:asciiTheme="majorEastAsia" w:eastAsiaTheme="majorEastAsia" w:hAnsiTheme="majorEastAsia" w:hint="eastAsia"/>
        </w:rPr>
        <w:t xml:space="preserve">　その他裁判所に報告しておきたいこと</w:t>
      </w:r>
      <w:r w:rsidR="00242167">
        <w:rPr>
          <w:rFonts w:asciiTheme="majorEastAsia" w:eastAsiaTheme="majorEastAsia" w:hAnsiTheme="majorEastAsia" w:hint="eastAsia"/>
        </w:rPr>
        <w:t>・</w:t>
      </w:r>
      <w:r w:rsidR="007E3564">
        <w:rPr>
          <w:rFonts w:asciiTheme="majorEastAsia" w:eastAsiaTheme="majorEastAsia" w:hAnsiTheme="majorEastAsia" w:hint="eastAsia"/>
        </w:rPr>
        <w:t>懸案事項</w:t>
      </w:r>
      <w:r w:rsidR="00242167">
        <w:rPr>
          <w:rFonts w:asciiTheme="majorEastAsia" w:eastAsiaTheme="majorEastAsia" w:hAnsiTheme="majorEastAsia" w:hint="eastAsia"/>
        </w:rPr>
        <w:t>など</w:t>
      </w:r>
      <w:r w:rsidR="008D6FC5" w:rsidRPr="009017E4">
        <w:rPr>
          <w:rFonts w:asciiTheme="majorEastAsia" w:eastAsiaTheme="majorEastAsia" w:hAnsiTheme="majorEastAsia" w:hint="eastAsia"/>
        </w:rPr>
        <w:t>があればお書きください。</w:t>
      </w:r>
    </w:p>
    <w:p w:rsidR="00BB0C5E" w:rsidRDefault="00BB0C5E" w:rsidP="008D6FC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B0C5E" w:rsidRDefault="00BB0C5E" w:rsidP="008D6FC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BB0C5E" w:rsidRDefault="00BB0C5E" w:rsidP="008D6FC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42167" w:rsidRDefault="00242167" w:rsidP="00242167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42167" w:rsidRPr="00BB0C5E" w:rsidRDefault="00242167" w:rsidP="00242167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42167" w:rsidRPr="00242167" w:rsidRDefault="00242167" w:rsidP="008D6FC5">
      <w:pPr>
        <w:rPr>
          <w:u w:val="single"/>
        </w:rPr>
      </w:pPr>
    </w:p>
    <w:sectPr w:rsidR="00242167" w:rsidRPr="00242167" w:rsidSect="000763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F64" w:rsidRDefault="00536F64" w:rsidP="007D2324">
      <w:r>
        <w:separator/>
      </w:r>
    </w:p>
  </w:endnote>
  <w:endnote w:type="continuationSeparator" w:id="0">
    <w:p w:rsidR="00536F64" w:rsidRDefault="00536F64" w:rsidP="007D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2" w:rsidRDefault="00E23E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8696634"/>
      <w:docPartObj>
        <w:docPartGallery w:val="Page Numbers (Bottom of Page)"/>
        <w:docPartUnique/>
      </w:docPartObj>
    </w:sdtPr>
    <w:sdtEndPr/>
    <w:sdtContent>
      <w:p w:rsidR="007D2324" w:rsidRDefault="007D23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93" w:rsidRPr="008A3993">
          <w:rPr>
            <w:noProof/>
            <w:lang w:val="ja-JP"/>
          </w:rPr>
          <w:t>1</w:t>
        </w:r>
        <w:r>
          <w:fldChar w:fldCharType="end"/>
        </w:r>
      </w:p>
    </w:sdtContent>
  </w:sdt>
  <w:p w:rsidR="007D2324" w:rsidRDefault="00FD4C9C">
    <w:pPr>
      <w:pStyle w:val="a8"/>
    </w:pPr>
    <w:r>
      <w:rPr>
        <w:rFonts w:hint="eastAsia"/>
      </w:rPr>
      <w:t xml:space="preserve">　　　　　　　　　　　　　　　　　　　　　　　　　　　　　　　　　　　　　　　　　</w:t>
    </w:r>
    <w:r>
      <w:rPr>
        <w:rFonts w:hint="eastAsia"/>
      </w:rPr>
      <w:t>30.9</w:t>
    </w:r>
    <w:r>
      <w:rPr>
        <w:rFonts w:hint="eastAsia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2" w:rsidRDefault="00E23E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F64" w:rsidRDefault="00536F64" w:rsidP="007D2324">
      <w:r>
        <w:separator/>
      </w:r>
    </w:p>
  </w:footnote>
  <w:footnote w:type="continuationSeparator" w:id="0">
    <w:p w:rsidR="00536F64" w:rsidRDefault="00536F64" w:rsidP="007D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2" w:rsidRDefault="00E23E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2" w:rsidRDefault="00E23E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2" w:rsidRDefault="00E23E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BB"/>
    <w:rsid w:val="0001648E"/>
    <w:rsid w:val="00076391"/>
    <w:rsid w:val="000D782C"/>
    <w:rsid w:val="00132F3B"/>
    <w:rsid w:val="00242167"/>
    <w:rsid w:val="002B165E"/>
    <w:rsid w:val="002B3AAD"/>
    <w:rsid w:val="00307C5E"/>
    <w:rsid w:val="00362742"/>
    <w:rsid w:val="003A61A4"/>
    <w:rsid w:val="003C0098"/>
    <w:rsid w:val="003C0DA1"/>
    <w:rsid w:val="003D7C8B"/>
    <w:rsid w:val="00513B78"/>
    <w:rsid w:val="00520156"/>
    <w:rsid w:val="00536F64"/>
    <w:rsid w:val="0056743F"/>
    <w:rsid w:val="005C3BAB"/>
    <w:rsid w:val="00606722"/>
    <w:rsid w:val="00622CBC"/>
    <w:rsid w:val="00630B3D"/>
    <w:rsid w:val="00665B44"/>
    <w:rsid w:val="00683C0C"/>
    <w:rsid w:val="006E1BD6"/>
    <w:rsid w:val="00736D41"/>
    <w:rsid w:val="00753D35"/>
    <w:rsid w:val="007D2324"/>
    <w:rsid w:val="007E3564"/>
    <w:rsid w:val="0080300A"/>
    <w:rsid w:val="008051BB"/>
    <w:rsid w:val="00822547"/>
    <w:rsid w:val="00865CD8"/>
    <w:rsid w:val="008A29CF"/>
    <w:rsid w:val="008A325B"/>
    <w:rsid w:val="008A3993"/>
    <w:rsid w:val="008D6FC5"/>
    <w:rsid w:val="009017E4"/>
    <w:rsid w:val="00914F97"/>
    <w:rsid w:val="00977C89"/>
    <w:rsid w:val="00992B0E"/>
    <w:rsid w:val="009E1EA2"/>
    <w:rsid w:val="00A00578"/>
    <w:rsid w:val="00A07493"/>
    <w:rsid w:val="00A13425"/>
    <w:rsid w:val="00A841BD"/>
    <w:rsid w:val="00AD1A85"/>
    <w:rsid w:val="00AE468C"/>
    <w:rsid w:val="00B4143B"/>
    <w:rsid w:val="00B61365"/>
    <w:rsid w:val="00B63967"/>
    <w:rsid w:val="00B676EE"/>
    <w:rsid w:val="00BA6548"/>
    <w:rsid w:val="00BB0C5E"/>
    <w:rsid w:val="00CB2358"/>
    <w:rsid w:val="00D1718E"/>
    <w:rsid w:val="00D76FD3"/>
    <w:rsid w:val="00D82C0E"/>
    <w:rsid w:val="00E03965"/>
    <w:rsid w:val="00E23E42"/>
    <w:rsid w:val="00E629BC"/>
    <w:rsid w:val="00F3335A"/>
    <w:rsid w:val="00F8360E"/>
    <w:rsid w:val="00FD4C9C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2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2324"/>
  </w:style>
  <w:style w:type="paragraph" w:styleId="a8">
    <w:name w:val="footer"/>
    <w:basedOn w:val="a"/>
    <w:link w:val="a9"/>
    <w:uiPriority w:val="99"/>
    <w:unhideWhenUsed/>
    <w:rsid w:val="007D2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2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2018-09-17T04:57:00Z</dcterms:created>
  <dcterms:modified xsi:type="dcterms:W3CDTF">2019-04-22T06:48:00Z</dcterms:modified>
</cp:coreProperties>
</file>